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46F8" w14:textId="77777777" w:rsidR="00EE275F" w:rsidRDefault="00EE275F" w:rsidP="00EE275F">
      <w:pPr>
        <w:jc w:val="center"/>
        <w:rPr>
          <w:rFonts w:ascii="Times New Roman" w:hAnsi="Times New Roman"/>
          <w:b/>
          <w:sz w:val="36"/>
          <w:szCs w:val="24"/>
        </w:rPr>
      </w:pPr>
    </w:p>
    <w:p w14:paraId="4D4F6292" w14:textId="77777777" w:rsidR="00EE275F" w:rsidRDefault="00EE275F" w:rsidP="00EE275F">
      <w:pPr>
        <w:jc w:val="center"/>
        <w:rPr>
          <w:rFonts w:ascii="Times New Roman" w:hAnsi="Times New Roman"/>
          <w:b/>
          <w:sz w:val="36"/>
          <w:szCs w:val="24"/>
        </w:rPr>
      </w:pPr>
    </w:p>
    <w:p w14:paraId="039B052E" w14:textId="77777777" w:rsidR="00EE275F" w:rsidRDefault="00EE275F" w:rsidP="00EE275F">
      <w:pPr>
        <w:rPr>
          <w:rFonts w:ascii="Times New Roman" w:hAnsi="Times New Roman"/>
          <w:b/>
          <w:sz w:val="36"/>
          <w:szCs w:val="24"/>
        </w:rPr>
      </w:pPr>
    </w:p>
    <w:p w14:paraId="6D225F72" w14:textId="77777777" w:rsidR="00EE275F" w:rsidRDefault="00EE275F" w:rsidP="00EE275F">
      <w:pPr>
        <w:jc w:val="center"/>
        <w:rPr>
          <w:rFonts w:ascii="Times New Roman" w:hAnsi="Times New Roman"/>
          <w:b/>
          <w:sz w:val="36"/>
          <w:szCs w:val="24"/>
        </w:rPr>
      </w:pPr>
    </w:p>
    <w:p w14:paraId="5AB478EC" w14:textId="77777777" w:rsidR="00EE275F" w:rsidRPr="00D426EB" w:rsidRDefault="00EE275F" w:rsidP="00EE275F">
      <w:pPr>
        <w:jc w:val="center"/>
        <w:rPr>
          <w:rFonts w:ascii="Times New Roman" w:hAnsi="Times New Roman"/>
          <w:b/>
          <w:sz w:val="36"/>
          <w:szCs w:val="24"/>
        </w:rPr>
      </w:pPr>
      <w:r w:rsidRPr="00D426EB">
        <w:rPr>
          <w:rFonts w:ascii="Times New Roman" w:hAnsi="Times New Roman"/>
          <w:b/>
          <w:sz w:val="36"/>
          <w:szCs w:val="24"/>
        </w:rPr>
        <w:t>STATUT</w:t>
      </w:r>
    </w:p>
    <w:p w14:paraId="588FCDC6" w14:textId="77777777" w:rsidR="00EE275F" w:rsidRPr="00D426EB" w:rsidRDefault="00EE275F" w:rsidP="00EE275F">
      <w:pPr>
        <w:jc w:val="center"/>
        <w:rPr>
          <w:rFonts w:ascii="Times New Roman" w:hAnsi="Times New Roman"/>
          <w:b/>
          <w:sz w:val="36"/>
          <w:szCs w:val="24"/>
        </w:rPr>
      </w:pPr>
      <w:r w:rsidRPr="00D426EB">
        <w:rPr>
          <w:rFonts w:ascii="Times New Roman" w:hAnsi="Times New Roman"/>
          <w:b/>
          <w:sz w:val="36"/>
          <w:szCs w:val="24"/>
        </w:rPr>
        <w:t xml:space="preserve">Szkoły Podstawowej  nr 374 </w:t>
      </w:r>
    </w:p>
    <w:p w14:paraId="1FD60F2E" w14:textId="77777777" w:rsidR="00EE275F" w:rsidRPr="00D426EB" w:rsidRDefault="00EE275F" w:rsidP="00EE275F">
      <w:pPr>
        <w:jc w:val="center"/>
        <w:rPr>
          <w:rFonts w:ascii="Times New Roman" w:hAnsi="Times New Roman"/>
          <w:b/>
          <w:sz w:val="36"/>
          <w:szCs w:val="24"/>
        </w:rPr>
      </w:pPr>
      <w:r w:rsidRPr="00D426EB">
        <w:rPr>
          <w:rFonts w:ascii="Times New Roman" w:hAnsi="Times New Roman"/>
          <w:b/>
          <w:sz w:val="36"/>
          <w:szCs w:val="24"/>
        </w:rPr>
        <w:t xml:space="preserve">im. gen. Piotra </w:t>
      </w:r>
      <w:proofErr w:type="spellStart"/>
      <w:r w:rsidRPr="00D426EB">
        <w:rPr>
          <w:rFonts w:ascii="Times New Roman" w:hAnsi="Times New Roman"/>
          <w:b/>
          <w:sz w:val="36"/>
          <w:szCs w:val="24"/>
        </w:rPr>
        <w:t>Szembeka</w:t>
      </w:r>
      <w:proofErr w:type="spellEnd"/>
    </w:p>
    <w:p w14:paraId="721120EA" w14:textId="77777777" w:rsidR="00EE275F" w:rsidRPr="00D426EB" w:rsidRDefault="00EE275F" w:rsidP="00EE275F">
      <w:pPr>
        <w:jc w:val="center"/>
        <w:rPr>
          <w:rFonts w:ascii="Times New Roman" w:hAnsi="Times New Roman"/>
          <w:b/>
          <w:sz w:val="36"/>
          <w:szCs w:val="24"/>
        </w:rPr>
      </w:pPr>
    </w:p>
    <w:p w14:paraId="16289C9C" w14:textId="77777777" w:rsidR="00EE275F" w:rsidRPr="00D426EB" w:rsidRDefault="00EE275F" w:rsidP="00EE275F">
      <w:pPr>
        <w:jc w:val="center"/>
        <w:rPr>
          <w:rFonts w:ascii="Times New Roman" w:hAnsi="Times New Roman"/>
          <w:b/>
          <w:sz w:val="36"/>
          <w:szCs w:val="24"/>
        </w:rPr>
      </w:pPr>
    </w:p>
    <w:p w14:paraId="2F0CB9DB" w14:textId="77777777" w:rsidR="00EE275F" w:rsidRPr="00D426EB" w:rsidRDefault="00EE275F" w:rsidP="00EE275F">
      <w:pPr>
        <w:jc w:val="center"/>
        <w:rPr>
          <w:rFonts w:ascii="Times New Roman" w:hAnsi="Times New Roman"/>
          <w:b/>
          <w:sz w:val="36"/>
          <w:szCs w:val="24"/>
        </w:rPr>
      </w:pPr>
    </w:p>
    <w:p w14:paraId="1642CE58" w14:textId="77777777" w:rsidR="00EE275F" w:rsidRDefault="00EE275F" w:rsidP="00EE275F">
      <w:pPr>
        <w:jc w:val="center"/>
        <w:rPr>
          <w:rFonts w:ascii="Times New Roman" w:hAnsi="Times New Roman"/>
          <w:b/>
          <w:sz w:val="24"/>
          <w:szCs w:val="24"/>
        </w:rPr>
      </w:pPr>
    </w:p>
    <w:p w14:paraId="1BF2B9E6" w14:textId="77777777" w:rsidR="00EE275F" w:rsidRDefault="00EE275F" w:rsidP="00EE275F">
      <w:pPr>
        <w:jc w:val="center"/>
        <w:rPr>
          <w:rFonts w:ascii="Times New Roman" w:hAnsi="Times New Roman"/>
          <w:b/>
          <w:sz w:val="24"/>
          <w:szCs w:val="24"/>
        </w:rPr>
      </w:pPr>
    </w:p>
    <w:p w14:paraId="49D25B4F" w14:textId="77777777" w:rsidR="00EE275F" w:rsidRDefault="00EE275F" w:rsidP="00EE275F">
      <w:pPr>
        <w:jc w:val="center"/>
        <w:rPr>
          <w:rFonts w:ascii="Times New Roman" w:hAnsi="Times New Roman"/>
          <w:b/>
          <w:sz w:val="24"/>
          <w:szCs w:val="24"/>
        </w:rPr>
      </w:pPr>
    </w:p>
    <w:p w14:paraId="2605CCBA" w14:textId="77777777" w:rsidR="00EE275F" w:rsidRDefault="00EE275F" w:rsidP="00EE275F">
      <w:pPr>
        <w:jc w:val="center"/>
        <w:rPr>
          <w:rFonts w:ascii="Times New Roman" w:hAnsi="Times New Roman"/>
          <w:b/>
          <w:sz w:val="24"/>
          <w:szCs w:val="24"/>
        </w:rPr>
      </w:pPr>
    </w:p>
    <w:p w14:paraId="478BCC0B" w14:textId="77777777" w:rsidR="00EE275F" w:rsidRDefault="00EE275F" w:rsidP="00EE275F">
      <w:pPr>
        <w:jc w:val="center"/>
        <w:rPr>
          <w:rFonts w:ascii="Times New Roman" w:hAnsi="Times New Roman"/>
          <w:b/>
          <w:sz w:val="24"/>
          <w:szCs w:val="24"/>
        </w:rPr>
      </w:pPr>
    </w:p>
    <w:p w14:paraId="591F9EFB" w14:textId="77777777" w:rsidR="00EE275F" w:rsidRDefault="00EE275F" w:rsidP="00EE275F">
      <w:pPr>
        <w:jc w:val="center"/>
        <w:rPr>
          <w:rFonts w:ascii="Times New Roman" w:hAnsi="Times New Roman"/>
          <w:b/>
          <w:sz w:val="24"/>
          <w:szCs w:val="24"/>
        </w:rPr>
      </w:pPr>
    </w:p>
    <w:p w14:paraId="2D22ECFC" w14:textId="77777777" w:rsidR="00EE275F" w:rsidRDefault="00EE275F" w:rsidP="00EE275F">
      <w:pPr>
        <w:jc w:val="center"/>
        <w:rPr>
          <w:rFonts w:ascii="Times New Roman" w:hAnsi="Times New Roman"/>
          <w:b/>
          <w:sz w:val="24"/>
          <w:szCs w:val="24"/>
        </w:rPr>
      </w:pPr>
    </w:p>
    <w:p w14:paraId="2FEA454E" w14:textId="77777777" w:rsidR="00EE275F" w:rsidRDefault="00EE275F" w:rsidP="00EE275F">
      <w:pPr>
        <w:jc w:val="center"/>
        <w:rPr>
          <w:rFonts w:ascii="Times New Roman" w:hAnsi="Times New Roman"/>
          <w:b/>
          <w:sz w:val="24"/>
          <w:szCs w:val="24"/>
        </w:rPr>
      </w:pPr>
    </w:p>
    <w:p w14:paraId="49719F4C" w14:textId="77777777" w:rsidR="00EE275F" w:rsidRDefault="00EE275F" w:rsidP="00EE275F">
      <w:pPr>
        <w:jc w:val="center"/>
        <w:rPr>
          <w:rFonts w:ascii="Times New Roman" w:hAnsi="Times New Roman"/>
          <w:b/>
          <w:sz w:val="24"/>
          <w:szCs w:val="24"/>
        </w:rPr>
      </w:pPr>
    </w:p>
    <w:p w14:paraId="26F8F7E9" w14:textId="77777777" w:rsidR="00EE275F" w:rsidRDefault="00EE275F" w:rsidP="00EE275F">
      <w:pPr>
        <w:jc w:val="center"/>
        <w:rPr>
          <w:rFonts w:ascii="Times New Roman" w:hAnsi="Times New Roman"/>
          <w:b/>
          <w:sz w:val="24"/>
          <w:szCs w:val="24"/>
        </w:rPr>
      </w:pPr>
    </w:p>
    <w:p w14:paraId="384B5C31" w14:textId="77777777" w:rsidR="00EE275F" w:rsidRDefault="00EE275F" w:rsidP="00EE275F">
      <w:pPr>
        <w:jc w:val="center"/>
        <w:rPr>
          <w:rFonts w:ascii="Times New Roman" w:hAnsi="Times New Roman"/>
          <w:b/>
          <w:sz w:val="24"/>
          <w:szCs w:val="24"/>
        </w:rPr>
      </w:pPr>
    </w:p>
    <w:p w14:paraId="3E1CA6A2" w14:textId="77777777" w:rsidR="00EE275F" w:rsidRDefault="00EE275F" w:rsidP="00EE275F">
      <w:pPr>
        <w:jc w:val="center"/>
        <w:rPr>
          <w:rFonts w:ascii="Times New Roman" w:hAnsi="Times New Roman"/>
          <w:b/>
          <w:sz w:val="24"/>
          <w:szCs w:val="24"/>
        </w:rPr>
      </w:pPr>
    </w:p>
    <w:p w14:paraId="6C315EBA" w14:textId="77777777" w:rsidR="00EE275F" w:rsidRDefault="00EE275F" w:rsidP="00EE275F">
      <w:pPr>
        <w:jc w:val="center"/>
        <w:rPr>
          <w:rFonts w:ascii="Times New Roman" w:hAnsi="Times New Roman"/>
          <w:b/>
          <w:sz w:val="24"/>
          <w:szCs w:val="24"/>
        </w:rPr>
      </w:pPr>
    </w:p>
    <w:p w14:paraId="3D0C0985" w14:textId="77777777" w:rsidR="00EE275F" w:rsidRDefault="00EE275F" w:rsidP="00EE275F">
      <w:pPr>
        <w:rPr>
          <w:rFonts w:ascii="Times New Roman" w:hAnsi="Times New Roman"/>
          <w:b/>
          <w:sz w:val="24"/>
          <w:szCs w:val="24"/>
        </w:rPr>
      </w:pPr>
    </w:p>
    <w:p w14:paraId="11D60837" w14:textId="77777777" w:rsidR="00EE275F" w:rsidRPr="00F47892" w:rsidRDefault="00EE275F" w:rsidP="00EE275F">
      <w:pPr>
        <w:jc w:val="center"/>
        <w:rPr>
          <w:rFonts w:ascii="Times New Roman" w:hAnsi="Times New Roman"/>
          <w:b/>
          <w:sz w:val="24"/>
          <w:szCs w:val="24"/>
        </w:rPr>
      </w:pPr>
    </w:p>
    <w:p w14:paraId="5B05D1BD" w14:textId="77777777" w:rsidR="00EE275F" w:rsidRPr="00F47892" w:rsidRDefault="00EE275F" w:rsidP="00EE275F">
      <w:pPr>
        <w:ind w:right="424"/>
        <w:rPr>
          <w:rFonts w:ascii="Times New Roman" w:hAnsi="Times New Roman"/>
          <w:b/>
          <w:sz w:val="24"/>
          <w:szCs w:val="24"/>
        </w:rPr>
      </w:pPr>
      <w:r w:rsidRPr="00F47892">
        <w:rPr>
          <w:rFonts w:ascii="Times New Roman" w:hAnsi="Times New Roman"/>
          <w:b/>
          <w:sz w:val="24"/>
          <w:szCs w:val="24"/>
        </w:rPr>
        <w:t>Spis treści</w:t>
      </w:r>
      <w:r>
        <w:rPr>
          <w:rFonts w:ascii="Times New Roman" w:hAnsi="Times New Roman"/>
          <w:b/>
          <w:sz w:val="24"/>
          <w:szCs w:val="24"/>
        </w:rPr>
        <w:t>:</w:t>
      </w:r>
    </w:p>
    <w:p w14:paraId="094C1C80" w14:textId="77777777" w:rsidR="00EE275F" w:rsidRPr="00040435" w:rsidRDefault="00EE275F" w:rsidP="00EE275F">
      <w:pPr>
        <w:ind w:right="424"/>
        <w:rPr>
          <w:rFonts w:ascii="Times New Roman" w:hAnsi="Times New Roman"/>
          <w:sz w:val="24"/>
          <w:szCs w:val="24"/>
        </w:rPr>
      </w:pPr>
      <w:r>
        <w:rPr>
          <w:rFonts w:ascii="Times New Roman" w:hAnsi="Times New Roman"/>
          <w:b/>
          <w:sz w:val="24"/>
          <w:szCs w:val="24"/>
        </w:rPr>
        <w:t>DZIAŁ</w:t>
      </w:r>
      <w:r w:rsidRPr="00777F42">
        <w:rPr>
          <w:rFonts w:ascii="Times New Roman" w:hAnsi="Times New Roman"/>
          <w:b/>
          <w:sz w:val="24"/>
          <w:szCs w:val="24"/>
        </w:rPr>
        <w:t xml:space="preserve"> I </w:t>
      </w:r>
      <w:r w:rsidRPr="00040435">
        <w:rPr>
          <w:rFonts w:ascii="Times New Roman" w:hAnsi="Times New Roman"/>
          <w:sz w:val="24"/>
          <w:szCs w:val="24"/>
        </w:rPr>
        <w:t>Postanowienia ogólne</w:t>
      </w:r>
    </w:p>
    <w:p w14:paraId="47EE1000" w14:textId="77777777" w:rsidR="00EE275F" w:rsidRPr="00040435" w:rsidRDefault="00EE275F" w:rsidP="00EE275F">
      <w:pPr>
        <w:ind w:right="424"/>
        <w:rPr>
          <w:rFonts w:ascii="Times New Roman" w:hAnsi="Times New Roman"/>
          <w:sz w:val="24"/>
          <w:szCs w:val="24"/>
        </w:rPr>
      </w:pPr>
      <w:r>
        <w:rPr>
          <w:rFonts w:ascii="Times New Roman" w:hAnsi="Times New Roman"/>
          <w:b/>
          <w:sz w:val="24"/>
          <w:szCs w:val="24"/>
        </w:rPr>
        <w:t>DZIAŁ</w:t>
      </w:r>
      <w:r w:rsidRPr="00777F42">
        <w:rPr>
          <w:rFonts w:ascii="Times New Roman" w:hAnsi="Times New Roman"/>
          <w:b/>
          <w:sz w:val="24"/>
          <w:szCs w:val="24"/>
        </w:rPr>
        <w:t xml:space="preserve"> II</w:t>
      </w:r>
      <w:r w:rsidRPr="00040435">
        <w:rPr>
          <w:rFonts w:ascii="Times New Roman" w:hAnsi="Times New Roman"/>
          <w:sz w:val="24"/>
          <w:szCs w:val="24"/>
        </w:rPr>
        <w:t xml:space="preserve"> Cele i zadania szkoły</w:t>
      </w:r>
    </w:p>
    <w:p w14:paraId="12E89E01"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w:t>
      </w:r>
      <w:r w:rsidRPr="00040435">
        <w:rPr>
          <w:rFonts w:ascii="Times New Roman" w:hAnsi="Times New Roman"/>
          <w:sz w:val="24"/>
          <w:szCs w:val="24"/>
        </w:rPr>
        <w:t xml:space="preserve"> Cele i zadania szkoły</w:t>
      </w:r>
    </w:p>
    <w:p w14:paraId="01024337"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 xml:space="preserve">Rozdział 2. </w:t>
      </w:r>
      <w:r w:rsidRPr="00040435">
        <w:rPr>
          <w:rFonts w:ascii="Times New Roman" w:hAnsi="Times New Roman"/>
          <w:sz w:val="24"/>
          <w:szCs w:val="24"/>
        </w:rPr>
        <w:t>Formy realizacji zadań szkoły</w:t>
      </w:r>
    </w:p>
    <w:p w14:paraId="4ED946F5"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3.</w:t>
      </w:r>
      <w:r w:rsidRPr="00040435">
        <w:rPr>
          <w:rFonts w:ascii="Times New Roman" w:hAnsi="Times New Roman"/>
          <w:sz w:val="24"/>
          <w:szCs w:val="24"/>
        </w:rPr>
        <w:t xml:space="preserve"> Program wychowawczo-profilaktyczny szkoły</w:t>
      </w:r>
    </w:p>
    <w:p w14:paraId="008404C5" w14:textId="77777777" w:rsidR="00EE275F" w:rsidRPr="00040435" w:rsidRDefault="00EE275F" w:rsidP="00EE275F">
      <w:pPr>
        <w:ind w:right="424"/>
        <w:rPr>
          <w:rFonts w:ascii="Times New Roman" w:hAnsi="Times New Roman"/>
          <w:sz w:val="24"/>
          <w:szCs w:val="24"/>
        </w:rPr>
      </w:pPr>
      <w:r>
        <w:rPr>
          <w:rFonts w:ascii="Times New Roman" w:hAnsi="Times New Roman"/>
          <w:b/>
          <w:sz w:val="24"/>
          <w:szCs w:val="24"/>
        </w:rPr>
        <w:t>DZIAŁ</w:t>
      </w:r>
      <w:r w:rsidRPr="00777F42">
        <w:rPr>
          <w:rFonts w:ascii="Times New Roman" w:hAnsi="Times New Roman"/>
          <w:b/>
          <w:sz w:val="24"/>
          <w:szCs w:val="24"/>
        </w:rPr>
        <w:t xml:space="preserve"> III</w:t>
      </w:r>
      <w:r w:rsidRPr="00040435">
        <w:rPr>
          <w:rFonts w:ascii="Times New Roman" w:hAnsi="Times New Roman"/>
          <w:sz w:val="24"/>
          <w:szCs w:val="24"/>
        </w:rPr>
        <w:t xml:space="preserve"> Organy szkoły i ich kompetencje</w:t>
      </w:r>
    </w:p>
    <w:p w14:paraId="63B79763"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w:t>
      </w:r>
      <w:r w:rsidRPr="00040435">
        <w:rPr>
          <w:rFonts w:ascii="Times New Roman" w:hAnsi="Times New Roman"/>
          <w:sz w:val="24"/>
          <w:szCs w:val="24"/>
        </w:rPr>
        <w:t xml:space="preserve"> Dyrektor szkoły</w:t>
      </w:r>
    </w:p>
    <w:p w14:paraId="1537960C"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2.</w:t>
      </w:r>
      <w:r w:rsidRPr="00040435">
        <w:rPr>
          <w:rFonts w:ascii="Times New Roman" w:hAnsi="Times New Roman"/>
          <w:sz w:val="24"/>
          <w:szCs w:val="24"/>
        </w:rPr>
        <w:t xml:space="preserve"> Rada pedagogiczna</w:t>
      </w:r>
    </w:p>
    <w:p w14:paraId="10840A93"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 xml:space="preserve">Rozdział 3. </w:t>
      </w:r>
      <w:r w:rsidRPr="00040435">
        <w:rPr>
          <w:rFonts w:ascii="Times New Roman" w:hAnsi="Times New Roman"/>
          <w:sz w:val="24"/>
          <w:szCs w:val="24"/>
        </w:rPr>
        <w:t>Samorząd uczniowski</w:t>
      </w:r>
    </w:p>
    <w:p w14:paraId="3496766E"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4.</w:t>
      </w:r>
      <w:r w:rsidRPr="00040435">
        <w:rPr>
          <w:rFonts w:ascii="Times New Roman" w:hAnsi="Times New Roman"/>
          <w:sz w:val="24"/>
          <w:szCs w:val="24"/>
        </w:rPr>
        <w:t xml:space="preserve"> Rada Rodziców</w:t>
      </w:r>
    </w:p>
    <w:p w14:paraId="0B4A2950"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5.</w:t>
      </w:r>
      <w:r w:rsidRPr="00040435">
        <w:rPr>
          <w:rFonts w:ascii="Times New Roman" w:hAnsi="Times New Roman"/>
          <w:sz w:val="24"/>
          <w:szCs w:val="24"/>
        </w:rPr>
        <w:t xml:space="preserve"> Zasady współdziałania organów szkoły oraz sposób rozwiązywania sporów między nimi</w:t>
      </w:r>
    </w:p>
    <w:p w14:paraId="371FA340" w14:textId="77777777" w:rsidR="00EE275F" w:rsidRPr="00040435" w:rsidRDefault="00EE275F" w:rsidP="00EE275F">
      <w:pPr>
        <w:ind w:right="424"/>
        <w:rPr>
          <w:rFonts w:ascii="Times New Roman" w:hAnsi="Times New Roman"/>
          <w:sz w:val="24"/>
          <w:szCs w:val="24"/>
        </w:rPr>
      </w:pPr>
      <w:r>
        <w:rPr>
          <w:rFonts w:ascii="Times New Roman" w:hAnsi="Times New Roman"/>
          <w:b/>
          <w:sz w:val="24"/>
          <w:szCs w:val="24"/>
        </w:rPr>
        <w:t>DZIAŁ</w:t>
      </w:r>
      <w:r w:rsidRPr="00777F42">
        <w:rPr>
          <w:rFonts w:ascii="Times New Roman" w:hAnsi="Times New Roman"/>
          <w:b/>
          <w:sz w:val="24"/>
          <w:szCs w:val="24"/>
        </w:rPr>
        <w:t xml:space="preserve"> IV</w:t>
      </w:r>
      <w:r w:rsidRPr="00040435">
        <w:rPr>
          <w:rFonts w:ascii="Times New Roman" w:hAnsi="Times New Roman"/>
          <w:sz w:val="24"/>
          <w:szCs w:val="24"/>
        </w:rPr>
        <w:t xml:space="preserve"> Organizacja pracy szkoły </w:t>
      </w:r>
    </w:p>
    <w:p w14:paraId="53C6A923"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 xml:space="preserve">Rozdział 1. </w:t>
      </w:r>
      <w:r w:rsidRPr="00040435">
        <w:rPr>
          <w:rFonts w:ascii="Times New Roman" w:hAnsi="Times New Roman"/>
          <w:sz w:val="24"/>
          <w:szCs w:val="24"/>
        </w:rPr>
        <w:t>Ogólne zasady funkcjonowania szkoły</w:t>
      </w:r>
    </w:p>
    <w:p w14:paraId="07538A38"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2.</w:t>
      </w:r>
      <w:r w:rsidRPr="00040435">
        <w:rPr>
          <w:rFonts w:ascii="Times New Roman" w:hAnsi="Times New Roman"/>
          <w:sz w:val="24"/>
          <w:szCs w:val="24"/>
        </w:rPr>
        <w:t xml:space="preserve"> Zasady organizacji zespołów nauczycielskich</w:t>
      </w:r>
    </w:p>
    <w:p w14:paraId="2AEA4C67"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3.</w:t>
      </w:r>
      <w:r w:rsidRPr="00040435">
        <w:rPr>
          <w:rFonts w:ascii="Times New Roman" w:hAnsi="Times New Roman"/>
          <w:sz w:val="24"/>
          <w:szCs w:val="24"/>
        </w:rPr>
        <w:t xml:space="preserve"> Organizacja świetlicy szkolnej</w:t>
      </w:r>
    </w:p>
    <w:p w14:paraId="7981DEE3"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4.</w:t>
      </w:r>
      <w:r w:rsidRPr="00040435">
        <w:rPr>
          <w:rFonts w:ascii="Times New Roman" w:hAnsi="Times New Roman"/>
          <w:sz w:val="24"/>
          <w:szCs w:val="24"/>
        </w:rPr>
        <w:t xml:space="preserve"> Bezpieczeństwo uczniów w czasie zajęć organizowanych przez szkołę</w:t>
      </w:r>
    </w:p>
    <w:p w14:paraId="065091A5"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5.</w:t>
      </w:r>
      <w:r w:rsidRPr="00040435">
        <w:rPr>
          <w:rFonts w:ascii="Times New Roman" w:hAnsi="Times New Roman"/>
          <w:sz w:val="24"/>
          <w:szCs w:val="24"/>
        </w:rPr>
        <w:t xml:space="preserve"> Przyprowadzanie i odbieranie dzieci</w:t>
      </w:r>
    </w:p>
    <w:p w14:paraId="5BF01F10"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6.</w:t>
      </w:r>
      <w:r w:rsidRPr="00040435">
        <w:rPr>
          <w:rFonts w:ascii="Times New Roman" w:hAnsi="Times New Roman"/>
          <w:sz w:val="24"/>
          <w:szCs w:val="24"/>
        </w:rPr>
        <w:t xml:space="preserve"> Opieka nad uczniami w dni wolne od zajęć dydaktycznych</w:t>
      </w:r>
    </w:p>
    <w:p w14:paraId="25E48487"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7.</w:t>
      </w:r>
      <w:r w:rsidRPr="00040435">
        <w:rPr>
          <w:rFonts w:ascii="Times New Roman" w:hAnsi="Times New Roman"/>
          <w:sz w:val="24"/>
          <w:szCs w:val="24"/>
        </w:rPr>
        <w:t xml:space="preserve"> Informacje ogólne o świetlicy szkolnej</w:t>
      </w:r>
    </w:p>
    <w:p w14:paraId="4ABCEF1B"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8.</w:t>
      </w:r>
      <w:r w:rsidRPr="00040435">
        <w:rPr>
          <w:rFonts w:ascii="Times New Roman" w:hAnsi="Times New Roman"/>
          <w:sz w:val="24"/>
          <w:szCs w:val="24"/>
        </w:rPr>
        <w:t xml:space="preserve"> Ubezpieczenie</w:t>
      </w:r>
    </w:p>
    <w:p w14:paraId="4D2DC443"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 xml:space="preserve">Rozdział 9. </w:t>
      </w:r>
      <w:r w:rsidRPr="00040435">
        <w:rPr>
          <w:rFonts w:ascii="Times New Roman" w:hAnsi="Times New Roman"/>
          <w:sz w:val="24"/>
          <w:szCs w:val="24"/>
        </w:rPr>
        <w:t>Pracownie szkolne</w:t>
      </w:r>
    </w:p>
    <w:p w14:paraId="6FCF15EE"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10.</w:t>
      </w:r>
      <w:r w:rsidRPr="00040435">
        <w:rPr>
          <w:rFonts w:ascii="Times New Roman" w:hAnsi="Times New Roman"/>
          <w:sz w:val="24"/>
          <w:szCs w:val="24"/>
        </w:rPr>
        <w:t xml:space="preserve"> Organizacja wewnątrzszkolnego doradztwa zawodowego</w:t>
      </w:r>
    </w:p>
    <w:p w14:paraId="76893242"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11.</w:t>
      </w:r>
      <w:r w:rsidRPr="00040435">
        <w:rPr>
          <w:rFonts w:ascii="Times New Roman" w:hAnsi="Times New Roman"/>
          <w:sz w:val="24"/>
          <w:szCs w:val="24"/>
        </w:rPr>
        <w:t xml:space="preserve"> Organizacja biblioteki szkolnej</w:t>
      </w:r>
    </w:p>
    <w:p w14:paraId="085A1646"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 xml:space="preserve">Rozdział 12. </w:t>
      </w:r>
      <w:r w:rsidRPr="00040435">
        <w:rPr>
          <w:rFonts w:ascii="Times New Roman" w:hAnsi="Times New Roman"/>
          <w:sz w:val="24"/>
          <w:szCs w:val="24"/>
        </w:rPr>
        <w:t>Działalność innowacyjna szkoły</w:t>
      </w:r>
    </w:p>
    <w:p w14:paraId="03153E7F"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lastRenderedPageBreak/>
        <w:t>Rozdział 13.</w:t>
      </w:r>
      <w:r w:rsidRPr="00040435">
        <w:rPr>
          <w:rFonts w:ascii="Times New Roman" w:hAnsi="Times New Roman"/>
          <w:sz w:val="24"/>
          <w:szCs w:val="24"/>
        </w:rPr>
        <w:t xml:space="preserve"> Współpraca szkoły z rodzicami</w:t>
      </w:r>
    </w:p>
    <w:p w14:paraId="610B310D"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14.</w:t>
      </w:r>
      <w:r w:rsidRPr="00040435">
        <w:rPr>
          <w:rFonts w:ascii="Times New Roman" w:hAnsi="Times New Roman"/>
          <w:sz w:val="24"/>
          <w:szCs w:val="24"/>
        </w:rPr>
        <w:t xml:space="preserve"> Organizacja stołówki szkolnej</w:t>
      </w:r>
    </w:p>
    <w:p w14:paraId="0565B24B"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15.</w:t>
      </w:r>
      <w:r w:rsidRPr="00040435">
        <w:rPr>
          <w:rFonts w:ascii="Times New Roman" w:hAnsi="Times New Roman"/>
          <w:sz w:val="24"/>
          <w:szCs w:val="24"/>
        </w:rPr>
        <w:t xml:space="preserve"> Formy opieki i pomocy uczniom, którym z przyczyn rozwojowych, rodzinnych lub losowych jest potrzebna pomoc i wsparcie</w:t>
      </w:r>
    </w:p>
    <w:p w14:paraId="2975A750"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16.</w:t>
      </w:r>
      <w:r w:rsidRPr="00040435">
        <w:rPr>
          <w:rFonts w:ascii="Times New Roman" w:hAnsi="Times New Roman"/>
          <w:sz w:val="24"/>
          <w:szCs w:val="24"/>
        </w:rPr>
        <w:t xml:space="preserve"> Pomoc psychologiczno-pedagogiczna</w:t>
      </w:r>
    </w:p>
    <w:p w14:paraId="21A06728"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17.</w:t>
      </w:r>
      <w:r w:rsidRPr="00040435">
        <w:rPr>
          <w:rFonts w:ascii="Times New Roman" w:hAnsi="Times New Roman"/>
          <w:sz w:val="24"/>
          <w:szCs w:val="24"/>
        </w:rPr>
        <w:t xml:space="preserve"> Organizacja współdziałania z poradniami psychologiczno-pedagogicznymi oraz innymi instytucjami działającymi na rzecz rodziny, dzieci i młodzieży</w:t>
      </w:r>
    </w:p>
    <w:p w14:paraId="21A21AC3"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18.</w:t>
      </w:r>
      <w:r w:rsidRPr="00040435">
        <w:rPr>
          <w:rFonts w:ascii="Times New Roman" w:hAnsi="Times New Roman"/>
          <w:sz w:val="24"/>
          <w:szCs w:val="24"/>
        </w:rPr>
        <w:t xml:space="preserve"> Wolontariat</w:t>
      </w:r>
    </w:p>
    <w:p w14:paraId="62E96B47" w14:textId="77777777" w:rsidR="00EE275F" w:rsidRPr="00040435" w:rsidRDefault="00EE275F" w:rsidP="00EE275F">
      <w:pPr>
        <w:ind w:right="424"/>
        <w:rPr>
          <w:rFonts w:ascii="Times New Roman" w:hAnsi="Times New Roman"/>
          <w:sz w:val="24"/>
          <w:szCs w:val="24"/>
        </w:rPr>
      </w:pPr>
      <w:r>
        <w:rPr>
          <w:rFonts w:ascii="Times New Roman" w:hAnsi="Times New Roman"/>
          <w:b/>
          <w:sz w:val="24"/>
          <w:szCs w:val="24"/>
        </w:rPr>
        <w:t>DZIAŁ</w:t>
      </w:r>
      <w:r w:rsidRPr="00777F42">
        <w:rPr>
          <w:rFonts w:ascii="Times New Roman" w:hAnsi="Times New Roman"/>
          <w:b/>
          <w:sz w:val="24"/>
          <w:szCs w:val="24"/>
        </w:rPr>
        <w:t xml:space="preserve"> V</w:t>
      </w:r>
      <w:r w:rsidRPr="00040435">
        <w:rPr>
          <w:rFonts w:ascii="Times New Roman" w:hAnsi="Times New Roman"/>
          <w:sz w:val="24"/>
          <w:szCs w:val="24"/>
        </w:rPr>
        <w:t xml:space="preserve"> Nauczyciele i inni pracownicy szkoły</w:t>
      </w:r>
    </w:p>
    <w:p w14:paraId="2FC564BA"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w:t>
      </w:r>
      <w:r w:rsidRPr="00040435">
        <w:rPr>
          <w:rFonts w:ascii="Times New Roman" w:hAnsi="Times New Roman"/>
          <w:sz w:val="24"/>
          <w:szCs w:val="24"/>
        </w:rPr>
        <w:t xml:space="preserve"> Prawa i obowiązki nauczycieli</w:t>
      </w:r>
    </w:p>
    <w:p w14:paraId="42B5F68E"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2.</w:t>
      </w:r>
      <w:r w:rsidRPr="00040435">
        <w:rPr>
          <w:rFonts w:ascii="Times New Roman" w:hAnsi="Times New Roman"/>
          <w:sz w:val="24"/>
          <w:szCs w:val="24"/>
        </w:rPr>
        <w:t xml:space="preserve"> Wychowawca oddziału</w:t>
      </w:r>
    </w:p>
    <w:p w14:paraId="59C08E42"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3.</w:t>
      </w:r>
      <w:r w:rsidRPr="00040435">
        <w:rPr>
          <w:rFonts w:ascii="Times New Roman" w:hAnsi="Times New Roman"/>
          <w:sz w:val="24"/>
          <w:szCs w:val="24"/>
        </w:rPr>
        <w:t xml:space="preserve"> Nauczyciele specjaliści</w:t>
      </w:r>
    </w:p>
    <w:p w14:paraId="4B1E70AA"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4.</w:t>
      </w:r>
      <w:r w:rsidRPr="00040435">
        <w:rPr>
          <w:rFonts w:ascii="Times New Roman" w:hAnsi="Times New Roman"/>
          <w:sz w:val="24"/>
          <w:szCs w:val="24"/>
        </w:rPr>
        <w:t xml:space="preserve"> Wychowawca świetlicy</w:t>
      </w:r>
    </w:p>
    <w:p w14:paraId="69D4F8CE"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5.</w:t>
      </w:r>
      <w:r w:rsidRPr="00040435">
        <w:rPr>
          <w:rFonts w:ascii="Times New Roman" w:hAnsi="Times New Roman"/>
          <w:sz w:val="24"/>
          <w:szCs w:val="24"/>
        </w:rPr>
        <w:t xml:space="preserve"> Pracownicy obsługi i administracji </w:t>
      </w:r>
    </w:p>
    <w:p w14:paraId="2A59E8E1" w14:textId="77777777" w:rsidR="00EE275F" w:rsidRPr="00040435" w:rsidRDefault="00EE275F" w:rsidP="00EE275F">
      <w:pPr>
        <w:ind w:right="424"/>
        <w:rPr>
          <w:rFonts w:ascii="Times New Roman" w:hAnsi="Times New Roman"/>
          <w:sz w:val="24"/>
          <w:szCs w:val="24"/>
        </w:rPr>
      </w:pPr>
      <w:r>
        <w:rPr>
          <w:rFonts w:ascii="Times New Roman" w:hAnsi="Times New Roman"/>
          <w:b/>
          <w:sz w:val="24"/>
          <w:szCs w:val="24"/>
        </w:rPr>
        <w:t>DZIAŁ</w:t>
      </w:r>
      <w:r w:rsidRPr="00777F42">
        <w:rPr>
          <w:rFonts w:ascii="Times New Roman" w:hAnsi="Times New Roman"/>
          <w:b/>
          <w:sz w:val="24"/>
          <w:szCs w:val="24"/>
        </w:rPr>
        <w:t xml:space="preserve"> VI </w:t>
      </w:r>
      <w:r w:rsidRPr="00040435">
        <w:rPr>
          <w:rFonts w:ascii="Times New Roman" w:hAnsi="Times New Roman"/>
          <w:sz w:val="24"/>
          <w:szCs w:val="24"/>
        </w:rPr>
        <w:t>Zasady wewnątrzszkolnego oceniania uczniów</w:t>
      </w:r>
    </w:p>
    <w:p w14:paraId="5647C4BF"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w:t>
      </w:r>
      <w:r w:rsidRPr="00040435">
        <w:rPr>
          <w:rFonts w:ascii="Times New Roman" w:hAnsi="Times New Roman"/>
          <w:sz w:val="24"/>
          <w:szCs w:val="24"/>
        </w:rPr>
        <w:t xml:space="preserve"> Ogólne zasady oceniania</w:t>
      </w:r>
    </w:p>
    <w:p w14:paraId="1A53B865"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2.</w:t>
      </w:r>
      <w:r w:rsidRPr="00040435">
        <w:rPr>
          <w:rFonts w:ascii="Times New Roman" w:hAnsi="Times New Roman"/>
          <w:sz w:val="24"/>
          <w:szCs w:val="24"/>
        </w:rPr>
        <w:t xml:space="preserve"> Zasady wewnątrzszkolnego oceniania w klasach IV-VIII ( II etap edukacyjny)</w:t>
      </w:r>
    </w:p>
    <w:p w14:paraId="18D5A87A"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3.</w:t>
      </w:r>
      <w:r w:rsidRPr="00040435">
        <w:rPr>
          <w:rFonts w:ascii="Times New Roman" w:hAnsi="Times New Roman"/>
          <w:sz w:val="24"/>
          <w:szCs w:val="24"/>
        </w:rPr>
        <w:t xml:space="preserve"> Dostosowywanie wymagań</w:t>
      </w:r>
    </w:p>
    <w:p w14:paraId="57AD031F"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4.</w:t>
      </w:r>
      <w:r w:rsidRPr="00040435">
        <w:rPr>
          <w:rFonts w:ascii="Times New Roman" w:hAnsi="Times New Roman"/>
          <w:sz w:val="24"/>
          <w:szCs w:val="24"/>
        </w:rPr>
        <w:t xml:space="preserve"> Klasyfikowanie uczniów</w:t>
      </w:r>
    </w:p>
    <w:p w14:paraId="235D9BF2"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5.</w:t>
      </w:r>
      <w:r w:rsidRPr="00040435">
        <w:rPr>
          <w:rFonts w:ascii="Times New Roman" w:hAnsi="Times New Roman"/>
          <w:sz w:val="24"/>
          <w:szCs w:val="24"/>
        </w:rPr>
        <w:t xml:space="preserve"> Zasady uzyskiwania wyższej śródrocznej lub rocznej oceny klasyfikacyjnej z zajęć edukacyjnych</w:t>
      </w:r>
    </w:p>
    <w:p w14:paraId="59346B07"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6.</w:t>
      </w:r>
      <w:r w:rsidRPr="00040435">
        <w:rPr>
          <w:rFonts w:ascii="Times New Roman" w:hAnsi="Times New Roman"/>
          <w:sz w:val="24"/>
          <w:szCs w:val="24"/>
        </w:rPr>
        <w:t xml:space="preserve"> Egzaminy klasyfikacyjne</w:t>
      </w:r>
    </w:p>
    <w:p w14:paraId="4AFADCC2"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7.</w:t>
      </w:r>
      <w:r w:rsidRPr="00040435">
        <w:rPr>
          <w:rFonts w:ascii="Times New Roman" w:hAnsi="Times New Roman"/>
          <w:sz w:val="24"/>
          <w:szCs w:val="24"/>
        </w:rPr>
        <w:t xml:space="preserve"> Egzamin poprawkowy</w:t>
      </w:r>
    </w:p>
    <w:p w14:paraId="14F3E9ED"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 xml:space="preserve">Rozdział 8. </w:t>
      </w:r>
      <w:r w:rsidRPr="00040435">
        <w:rPr>
          <w:rFonts w:ascii="Times New Roman" w:hAnsi="Times New Roman"/>
          <w:sz w:val="24"/>
          <w:szCs w:val="24"/>
        </w:rPr>
        <w:t>Tryb wnoszenia zastrzeżeń do oceny ustalonej niezgodnie z obowiązującymi przepisami</w:t>
      </w:r>
    </w:p>
    <w:p w14:paraId="6C61EEB4"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9.</w:t>
      </w:r>
      <w:r w:rsidRPr="00040435">
        <w:rPr>
          <w:rFonts w:ascii="Times New Roman" w:hAnsi="Times New Roman"/>
          <w:sz w:val="24"/>
          <w:szCs w:val="24"/>
        </w:rPr>
        <w:t xml:space="preserve"> Ocenianie uczniów w klasach I-III( I etap edukacyjny)</w:t>
      </w:r>
    </w:p>
    <w:p w14:paraId="040F65C8" w14:textId="77777777" w:rsidR="00EE275F" w:rsidRPr="00040435" w:rsidRDefault="00EE275F" w:rsidP="00EE275F">
      <w:pPr>
        <w:ind w:left="567" w:right="424"/>
        <w:rPr>
          <w:rFonts w:ascii="Times New Roman" w:hAnsi="Times New Roman"/>
          <w:sz w:val="24"/>
          <w:szCs w:val="24"/>
        </w:rPr>
      </w:pPr>
      <w:r w:rsidRPr="00777F42">
        <w:rPr>
          <w:rFonts w:ascii="Times New Roman" w:hAnsi="Times New Roman"/>
          <w:b/>
          <w:sz w:val="24"/>
          <w:szCs w:val="24"/>
        </w:rPr>
        <w:t>Rozdział 10.</w:t>
      </w:r>
      <w:r w:rsidRPr="00040435">
        <w:rPr>
          <w:rFonts w:ascii="Times New Roman" w:hAnsi="Times New Roman"/>
          <w:sz w:val="24"/>
          <w:szCs w:val="24"/>
        </w:rPr>
        <w:t xml:space="preserve"> Gromadzenie informacji</w:t>
      </w:r>
    </w:p>
    <w:p w14:paraId="5DC05CD5"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lastRenderedPageBreak/>
        <w:t>Rozdział 11.</w:t>
      </w:r>
      <w:r w:rsidRPr="00040435">
        <w:rPr>
          <w:rFonts w:ascii="Times New Roman" w:hAnsi="Times New Roman"/>
          <w:sz w:val="24"/>
          <w:szCs w:val="24"/>
        </w:rPr>
        <w:t xml:space="preserve"> Klasyfikacja śródroczna i roczna</w:t>
      </w:r>
    </w:p>
    <w:p w14:paraId="37B6338B"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12.</w:t>
      </w:r>
      <w:r w:rsidRPr="00040435">
        <w:rPr>
          <w:rFonts w:ascii="Times New Roman" w:hAnsi="Times New Roman"/>
          <w:sz w:val="24"/>
          <w:szCs w:val="24"/>
        </w:rPr>
        <w:t xml:space="preserve"> Promowanie ucznia</w:t>
      </w:r>
    </w:p>
    <w:p w14:paraId="63E41F01"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13.</w:t>
      </w:r>
      <w:r w:rsidRPr="00040435">
        <w:rPr>
          <w:rFonts w:ascii="Times New Roman" w:hAnsi="Times New Roman"/>
          <w:sz w:val="24"/>
          <w:szCs w:val="24"/>
        </w:rPr>
        <w:t xml:space="preserve"> Zasady oceniania zachowania uczniów na II etapie edukacyjnym</w:t>
      </w:r>
    </w:p>
    <w:p w14:paraId="41865C74"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14.</w:t>
      </w:r>
      <w:r w:rsidRPr="00040435">
        <w:rPr>
          <w:rFonts w:ascii="Times New Roman" w:hAnsi="Times New Roman"/>
          <w:sz w:val="24"/>
          <w:szCs w:val="24"/>
        </w:rPr>
        <w:t xml:space="preserve"> Zasady ustalania oceny zachowania uczniów I-III</w:t>
      </w:r>
    </w:p>
    <w:p w14:paraId="5A95A7FA" w14:textId="77777777" w:rsidR="00EE275F" w:rsidRPr="00040435" w:rsidRDefault="00EE275F" w:rsidP="00EE275F">
      <w:pPr>
        <w:ind w:right="424"/>
        <w:rPr>
          <w:rFonts w:ascii="Times New Roman" w:hAnsi="Times New Roman"/>
          <w:sz w:val="24"/>
          <w:szCs w:val="24"/>
        </w:rPr>
      </w:pPr>
      <w:r>
        <w:rPr>
          <w:rFonts w:ascii="Times New Roman" w:hAnsi="Times New Roman"/>
          <w:b/>
          <w:sz w:val="24"/>
          <w:szCs w:val="24"/>
        </w:rPr>
        <w:t>DZIAŁ</w:t>
      </w:r>
      <w:r w:rsidRPr="00777F42">
        <w:rPr>
          <w:rFonts w:ascii="Times New Roman" w:hAnsi="Times New Roman"/>
          <w:b/>
          <w:sz w:val="24"/>
          <w:szCs w:val="24"/>
        </w:rPr>
        <w:t xml:space="preserve"> VII</w:t>
      </w:r>
      <w:r w:rsidRPr="00040435">
        <w:rPr>
          <w:rFonts w:ascii="Times New Roman" w:hAnsi="Times New Roman"/>
          <w:sz w:val="24"/>
          <w:szCs w:val="24"/>
        </w:rPr>
        <w:t xml:space="preserve"> Uczniowie</w:t>
      </w:r>
    </w:p>
    <w:p w14:paraId="3A5A19DB"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1.</w:t>
      </w:r>
      <w:r w:rsidRPr="00040435">
        <w:rPr>
          <w:rFonts w:ascii="Times New Roman" w:hAnsi="Times New Roman"/>
          <w:sz w:val="24"/>
          <w:szCs w:val="24"/>
        </w:rPr>
        <w:t xml:space="preserve"> Prawa i obowiązki ucznia</w:t>
      </w:r>
    </w:p>
    <w:p w14:paraId="2D9EBFF3"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2.</w:t>
      </w:r>
      <w:r w:rsidRPr="00040435">
        <w:rPr>
          <w:rFonts w:ascii="Times New Roman" w:hAnsi="Times New Roman"/>
          <w:sz w:val="24"/>
          <w:szCs w:val="24"/>
        </w:rPr>
        <w:t xml:space="preserve"> Tryb składania skarg w przypadku naruszenia praw ucznia</w:t>
      </w:r>
    </w:p>
    <w:p w14:paraId="3E369B81"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3.</w:t>
      </w:r>
      <w:r w:rsidRPr="00040435">
        <w:rPr>
          <w:rFonts w:ascii="Times New Roman" w:hAnsi="Times New Roman"/>
          <w:sz w:val="24"/>
          <w:szCs w:val="24"/>
        </w:rPr>
        <w:t xml:space="preserve"> Rodzaje i warunki przyznawania nagród oraz tryb wnoszenia zastrzeżeń do przyznanej nagrody </w:t>
      </w:r>
    </w:p>
    <w:p w14:paraId="4FF86F9D"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 xml:space="preserve">Rozdział 4. </w:t>
      </w:r>
      <w:r w:rsidRPr="00040435">
        <w:rPr>
          <w:rFonts w:ascii="Times New Roman" w:hAnsi="Times New Roman"/>
          <w:sz w:val="24"/>
          <w:szCs w:val="24"/>
        </w:rPr>
        <w:t>Rodzaje kar stosowanych wobec uczniów oraz tryb odwołania się od kary</w:t>
      </w:r>
    </w:p>
    <w:p w14:paraId="08DECC61"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 xml:space="preserve">Rozdział 5. </w:t>
      </w:r>
      <w:r w:rsidRPr="00040435">
        <w:rPr>
          <w:rFonts w:ascii="Times New Roman" w:hAnsi="Times New Roman"/>
          <w:sz w:val="24"/>
          <w:szCs w:val="24"/>
        </w:rPr>
        <w:t>Tryb postępowania przy przeniesieniu ucznia do innej szkoły</w:t>
      </w:r>
    </w:p>
    <w:p w14:paraId="66535FC1" w14:textId="77777777" w:rsidR="00EE275F" w:rsidRPr="00040435" w:rsidRDefault="00EE275F" w:rsidP="00EE275F">
      <w:pPr>
        <w:ind w:right="424"/>
        <w:rPr>
          <w:rFonts w:ascii="Times New Roman" w:hAnsi="Times New Roman"/>
          <w:sz w:val="24"/>
          <w:szCs w:val="24"/>
        </w:rPr>
      </w:pPr>
      <w:r>
        <w:rPr>
          <w:rFonts w:ascii="Times New Roman" w:hAnsi="Times New Roman"/>
          <w:b/>
          <w:sz w:val="24"/>
          <w:szCs w:val="24"/>
        </w:rPr>
        <w:t>DZIAŁ</w:t>
      </w:r>
      <w:r w:rsidRPr="00777F42">
        <w:rPr>
          <w:rFonts w:ascii="Times New Roman" w:hAnsi="Times New Roman"/>
          <w:b/>
          <w:sz w:val="24"/>
          <w:szCs w:val="24"/>
        </w:rPr>
        <w:t xml:space="preserve"> VIII</w:t>
      </w:r>
      <w:r w:rsidRPr="00040435">
        <w:rPr>
          <w:rFonts w:ascii="Times New Roman" w:hAnsi="Times New Roman"/>
          <w:sz w:val="24"/>
          <w:szCs w:val="24"/>
        </w:rPr>
        <w:t xml:space="preserve"> Organizacja oddziałów przedszkolnych</w:t>
      </w:r>
    </w:p>
    <w:p w14:paraId="278D69FF"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 xml:space="preserve">Rozdział 1. </w:t>
      </w:r>
      <w:r w:rsidRPr="00040435">
        <w:rPr>
          <w:rFonts w:ascii="Times New Roman" w:hAnsi="Times New Roman"/>
          <w:sz w:val="24"/>
          <w:szCs w:val="24"/>
        </w:rPr>
        <w:t>Organizacja pracy przedszkola</w:t>
      </w:r>
    </w:p>
    <w:p w14:paraId="77283147"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2.</w:t>
      </w:r>
      <w:r w:rsidRPr="00040435">
        <w:rPr>
          <w:rFonts w:ascii="Times New Roman" w:hAnsi="Times New Roman"/>
          <w:sz w:val="24"/>
          <w:szCs w:val="24"/>
        </w:rPr>
        <w:t xml:space="preserve"> Cele i zadania oddziału przedszkolnego oraz sposoby realizacji zadań</w:t>
      </w:r>
    </w:p>
    <w:p w14:paraId="5BF7623C"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3.</w:t>
      </w:r>
      <w:r w:rsidRPr="00040435">
        <w:rPr>
          <w:rFonts w:ascii="Times New Roman" w:hAnsi="Times New Roman"/>
          <w:sz w:val="24"/>
          <w:szCs w:val="24"/>
        </w:rPr>
        <w:t xml:space="preserve"> Rekrutacja do oddziału przedszkolnego</w:t>
      </w:r>
    </w:p>
    <w:p w14:paraId="3C8071F0"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4.</w:t>
      </w:r>
      <w:r w:rsidRPr="00040435">
        <w:rPr>
          <w:rFonts w:ascii="Times New Roman" w:hAnsi="Times New Roman"/>
          <w:sz w:val="24"/>
          <w:szCs w:val="24"/>
        </w:rPr>
        <w:t xml:space="preserve"> Organy oddziału przedszkolnego</w:t>
      </w:r>
    </w:p>
    <w:p w14:paraId="269FCB5F"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 xml:space="preserve">Rozdział 5. </w:t>
      </w:r>
      <w:r w:rsidRPr="00040435">
        <w:rPr>
          <w:rFonts w:ascii="Times New Roman" w:hAnsi="Times New Roman"/>
          <w:sz w:val="24"/>
          <w:szCs w:val="24"/>
        </w:rPr>
        <w:t>Nauczyciele w oddziale przedszkolnym</w:t>
      </w:r>
    </w:p>
    <w:p w14:paraId="5B49C46A"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6.</w:t>
      </w:r>
      <w:r w:rsidRPr="00040435">
        <w:rPr>
          <w:rFonts w:ascii="Times New Roman" w:hAnsi="Times New Roman"/>
          <w:sz w:val="24"/>
          <w:szCs w:val="24"/>
        </w:rPr>
        <w:t xml:space="preserve"> Pomoc psychologiczno-pedagogiczna w oddziale przedszkolnym</w:t>
      </w:r>
    </w:p>
    <w:p w14:paraId="38010C98"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7.</w:t>
      </w:r>
      <w:r w:rsidRPr="00040435">
        <w:rPr>
          <w:rFonts w:ascii="Times New Roman" w:hAnsi="Times New Roman"/>
          <w:sz w:val="24"/>
          <w:szCs w:val="24"/>
        </w:rPr>
        <w:t xml:space="preserve"> Bezpieczeństwo dzieci w przedszkolu</w:t>
      </w:r>
    </w:p>
    <w:p w14:paraId="1B4D0740"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8.</w:t>
      </w:r>
      <w:r w:rsidRPr="00040435">
        <w:rPr>
          <w:rFonts w:ascii="Times New Roman" w:hAnsi="Times New Roman"/>
          <w:sz w:val="24"/>
          <w:szCs w:val="24"/>
        </w:rPr>
        <w:t xml:space="preserve"> Wychowankowie oddziału przedszkolnego</w:t>
      </w:r>
    </w:p>
    <w:p w14:paraId="751BE888"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9.</w:t>
      </w:r>
      <w:r w:rsidRPr="00040435">
        <w:rPr>
          <w:rFonts w:ascii="Times New Roman" w:hAnsi="Times New Roman"/>
          <w:sz w:val="24"/>
          <w:szCs w:val="24"/>
        </w:rPr>
        <w:t xml:space="preserve"> Przyprowadzanie i odbieranie dzieci z oddziału przedszkolnego</w:t>
      </w:r>
    </w:p>
    <w:p w14:paraId="4AB491C8"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10.</w:t>
      </w:r>
      <w:r w:rsidRPr="00040435">
        <w:rPr>
          <w:rFonts w:ascii="Times New Roman" w:hAnsi="Times New Roman"/>
          <w:sz w:val="24"/>
          <w:szCs w:val="24"/>
        </w:rPr>
        <w:t xml:space="preserve"> Rodzice dzieci z oddziału przedszkolnego</w:t>
      </w:r>
    </w:p>
    <w:p w14:paraId="0C49808C" w14:textId="77777777" w:rsidR="00EE275F" w:rsidRPr="00040435" w:rsidRDefault="00EE275F" w:rsidP="00EE275F">
      <w:pPr>
        <w:ind w:left="567" w:right="424"/>
        <w:rPr>
          <w:rFonts w:ascii="Times New Roman" w:hAnsi="Times New Roman"/>
          <w:sz w:val="24"/>
          <w:szCs w:val="24"/>
        </w:rPr>
      </w:pPr>
      <w:r w:rsidRPr="005F1E08">
        <w:rPr>
          <w:rFonts w:ascii="Times New Roman" w:hAnsi="Times New Roman"/>
          <w:b/>
          <w:sz w:val="24"/>
          <w:szCs w:val="24"/>
        </w:rPr>
        <w:t>Rozdział 11.</w:t>
      </w:r>
      <w:r w:rsidRPr="00040435">
        <w:rPr>
          <w:rFonts w:ascii="Times New Roman" w:hAnsi="Times New Roman"/>
          <w:sz w:val="24"/>
          <w:szCs w:val="24"/>
        </w:rPr>
        <w:t xml:space="preserve"> Szczególne zadania nauczycieli oddziałów przedszkolnych</w:t>
      </w:r>
    </w:p>
    <w:p w14:paraId="7AD53AFF" w14:textId="77777777" w:rsidR="00EE275F" w:rsidRPr="00040435" w:rsidRDefault="00EE275F" w:rsidP="00EE275F">
      <w:pPr>
        <w:ind w:right="424"/>
        <w:rPr>
          <w:rFonts w:ascii="Times New Roman" w:hAnsi="Times New Roman"/>
          <w:sz w:val="24"/>
          <w:szCs w:val="24"/>
        </w:rPr>
      </w:pPr>
      <w:r>
        <w:rPr>
          <w:rFonts w:ascii="Times New Roman" w:hAnsi="Times New Roman"/>
          <w:b/>
          <w:sz w:val="24"/>
          <w:szCs w:val="24"/>
        </w:rPr>
        <w:t>DZIAŁ</w:t>
      </w:r>
      <w:r w:rsidRPr="00777F42">
        <w:rPr>
          <w:rFonts w:ascii="Times New Roman" w:hAnsi="Times New Roman"/>
          <w:b/>
          <w:sz w:val="24"/>
          <w:szCs w:val="24"/>
        </w:rPr>
        <w:t xml:space="preserve"> IX </w:t>
      </w:r>
      <w:r w:rsidRPr="00040435">
        <w:rPr>
          <w:rFonts w:ascii="Times New Roman" w:hAnsi="Times New Roman"/>
          <w:sz w:val="24"/>
          <w:szCs w:val="24"/>
        </w:rPr>
        <w:t>Postanowienia końcowe</w:t>
      </w:r>
    </w:p>
    <w:p w14:paraId="6145350E" w14:textId="77777777" w:rsidR="00EE275F" w:rsidRDefault="00EE275F" w:rsidP="00EE275F">
      <w:pPr>
        <w:ind w:right="424"/>
        <w:rPr>
          <w:rFonts w:ascii="Times New Roman" w:hAnsi="Times New Roman"/>
          <w:sz w:val="24"/>
          <w:szCs w:val="24"/>
        </w:rPr>
      </w:pPr>
    </w:p>
    <w:p w14:paraId="371153FF" w14:textId="77777777" w:rsidR="00EE275F" w:rsidRDefault="00EE275F" w:rsidP="00EE275F">
      <w:pPr>
        <w:ind w:right="424"/>
        <w:rPr>
          <w:rFonts w:ascii="Times New Roman" w:hAnsi="Times New Roman"/>
          <w:sz w:val="24"/>
          <w:szCs w:val="24"/>
        </w:rPr>
      </w:pPr>
    </w:p>
    <w:p w14:paraId="17BF0A7F" w14:textId="77777777" w:rsidR="00EE275F" w:rsidRDefault="00EE275F" w:rsidP="00EE275F">
      <w:pPr>
        <w:ind w:right="424"/>
      </w:pPr>
    </w:p>
    <w:p w14:paraId="1661E33E" w14:textId="77777777" w:rsidR="00EE275F" w:rsidRDefault="00EE275F" w:rsidP="00630FA6">
      <w:pPr>
        <w:spacing w:after="0" w:line="360" w:lineRule="auto"/>
        <w:jc w:val="center"/>
        <w:rPr>
          <w:rFonts w:ascii="Times New Roman" w:hAnsi="Times New Roman"/>
          <w:b/>
          <w:sz w:val="28"/>
          <w:szCs w:val="24"/>
        </w:rPr>
      </w:pPr>
    </w:p>
    <w:p w14:paraId="1CC4CC65" w14:textId="5F5D3908" w:rsidR="00FB3252" w:rsidRPr="00146015" w:rsidRDefault="00FB3252" w:rsidP="00630FA6">
      <w:pPr>
        <w:spacing w:after="0" w:line="360" w:lineRule="auto"/>
        <w:jc w:val="center"/>
        <w:rPr>
          <w:rFonts w:ascii="Times New Roman" w:hAnsi="Times New Roman"/>
          <w:b/>
          <w:sz w:val="28"/>
          <w:szCs w:val="24"/>
        </w:rPr>
      </w:pPr>
      <w:r w:rsidRPr="00146015">
        <w:rPr>
          <w:rFonts w:ascii="Times New Roman" w:hAnsi="Times New Roman"/>
          <w:b/>
          <w:sz w:val="28"/>
          <w:szCs w:val="24"/>
        </w:rPr>
        <w:t>STATUT</w:t>
      </w:r>
    </w:p>
    <w:p w14:paraId="44E1EFFA" w14:textId="77777777" w:rsidR="00FB3252" w:rsidRPr="00146015" w:rsidRDefault="00FB3252" w:rsidP="00630FA6">
      <w:pPr>
        <w:spacing w:after="0" w:line="360" w:lineRule="auto"/>
        <w:jc w:val="center"/>
        <w:rPr>
          <w:rFonts w:ascii="Times New Roman" w:hAnsi="Times New Roman"/>
          <w:b/>
          <w:sz w:val="28"/>
          <w:szCs w:val="24"/>
        </w:rPr>
      </w:pPr>
      <w:r w:rsidRPr="00146015">
        <w:rPr>
          <w:rFonts w:ascii="Times New Roman" w:hAnsi="Times New Roman"/>
          <w:b/>
          <w:sz w:val="28"/>
          <w:szCs w:val="24"/>
        </w:rPr>
        <w:t>SZKOŁY PODSTAWOWEJ NR 374</w:t>
      </w:r>
    </w:p>
    <w:p w14:paraId="2AC01919" w14:textId="77777777" w:rsidR="00FB3252" w:rsidRPr="00146015" w:rsidRDefault="00FB3252" w:rsidP="00630FA6">
      <w:pPr>
        <w:spacing w:after="0" w:line="360" w:lineRule="auto"/>
        <w:jc w:val="center"/>
        <w:rPr>
          <w:rFonts w:ascii="Times New Roman" w:hAnsi="Times New Roman"/>
          <w:b/>
          <w:sz w:val="28"/>
          <w:szCs w:val="24"/>
        </w:rPr>
      </w:pPr>
      <w:r w:rsidRPr="00146015">
        <w:rPr>
          <w:rFonts w:ascii="Times New Roman" w:hAnsi="Times New Roman"/>
          <w:b/>
          <w:sz w:val="28"/>
          <w:szCs w:val="24"/>
        </w:rPr>
        <w:t>IM. GEN. PIOTRA SZEMBEKA</w:t>
      </w:r>
    </w:p>
    <w:p w14:paraId="268F8E4E" w14:textId="77777777" w:rsidR="00FB3252" w:rsidRPr="00095401" w:rsidRDefault="00FB3252" w:rsidP="00630FA6">
      <w:pPr>
        <w:spacing w:after="0" w:line="360" w:lineRule="auto"/>
        <w:ind w:left="567"/>
        <w:jc w:val="center"/>
        <w:rPr>
          <w:rFonts w:ascii="Times New Roman" w:hAnsi="Times New Roman"/>
          <w:b/>
          <w:sz w:val="24"/>
          <w:szCs w:val="24"/>
        </w:rPr>
      </w:pPr>
    </w:p>
    <w:p w14:paraId="6C52FEFB" w14:textId="77777777" w:rsidR="00FB3252" w:rsidRPr="00095401" w:rsidRDefault="00FB3252" w:rsidP="00630FA6">
      <w:pPr>
        <w:spacing w:after="0" w:line="360" w:lineRule="auto"/>
        <w:ind w:left="567"/>
        <w:jc w:val="center"/>
        <w:rPr>
          <w:rFonts w:ascii="Times New Roman" w:hAnsi="Times New Roman"/>
          <w:b/>
          <w:sz w:val="24"/>
          <w:szCs w:val="24"/>
        </w:rPr>
      </w:pPr>
    </w:p>
    <w:p w14:paraId="470CC950"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DZIAŁ I</w:t>
      </w:r>
    </w:p>
    <w:p w14:paraId="5093CBB7"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POSTANOWIENIA OGÓLNE</w:t>
      </w:r>
    </w:p>
    <w:p w14:paraId="50FB1A86" w14:textId="77777777" w:rsidR="00FB3252" w:rsidRPr="00095401" w:rsidRDefault="00FB3252" w:rsidP="00630FA6">
      <w:pPr>
        <w:suppressAutoHyphens w:val="0"/>
        <w:autoSpaceDE w:val="0"/>
        <w:spacing w:after="0" w:line="360" w:lineRule="auto"/>
        <w:ind w:left="567"/>
        <w:jc w:val="both"/>
        <w:textAlignment w:val="auto"/>
        <w:rPr>
          <w:rFonts w:ascii="Times New Roman" w:hAnsi="Times New Roman"/>
          <w:b/>
          <w:bCs/>
          <w:sz w:val="24"/>
          <w:szCs w:val="24"/>
        </w:rPr>
      </w:pPr>
    </w:p>
    <w:p w14:paraId="4C3567DC" w14:textId="77777777" w:rsidR="00FB3252" w:rsidRPr="00095401" w:rsidRDefault="00FB3252" w:rsidP="00630FA6">
      <w:pPr>
        <w:suppressAutoHyphens w:val="0"/>
        <w:autoSpaceDE w:val="0"/>
        <w:spacing w:after="0" w:line="360" w:lineRule="auto"/>
        <w:ind w:left="567" w:hanging="567"/>
        <w:jc w:val="center"/>
        <w:textAlignment w:val="auto"/>
        <w:rPr>
          <w:rFonts w:ascii="Times New Roman" w:hAnsi="Times New Roman"/>
          <w:b/>
          <w:bCs/>
          <w:sz w:val="24"/>
          <w:szCs w:val="24"/>
        </w:rPr>
      </w:pPr>
      <w:r w:rsidRPr="00095401">
        <w:rPr>
          <w:rFonts w:ascii="Times New Roman" w:hAnsi="Times New Roman"/>
          <w:b/>
          <w:bCs/>
          <w:sz w:val="24"/>
          <w:szCs w:val="24"/>
        </w:rPr>
        <w:t>§ 1.</w:t>
      </w:r>
    </w:p>
    <w:p w14:paraId="37DE5351" w14:textId="77777777" w:rsidR="00FB3252" w:rsidRPr="00095401" w:rsidRDefault="00FB3252" w:rsidP="004C600E">
      <w:pPr>
        <w:pStyle w:val="Akapitzlist"/>
        <w:numPr>
          <w:ilvl w:val="0"/>
          <w:numId w:val="47"/>
        </w:numPr>
        <w:suppressAutoHyphens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rPr>
        <w:t xml:space="preserve">Szkoła Podstawowa nr 374 im. gen. Piotra </w:t>
      </w:r>
      <w:proofErr w:type="spellStart"/>
      <w:r w:rsidRPr="00095401">
        <w:rPr>
          <w:rFonts w:ascii="Times New Roman" w:hAnsi="Times New Roman"/>
          <w:sz w:val="24"/>
          <w:szCs w:val="24"/>
        </w:rPr>
        <w:t>Szembeka</w:t>
      </w:r>
      <w:proofErr w:type="spellEnd"/>
      <w:r w:rsidRPr="00095401">
        <w:rPr>
          <w:rFonts w:ascii="Times New Roman" w:hAnsi="Times New Roman"/>
          <w:sz w:val="24"/>
          <w:szCs w:val="24"/>
        </w:rPr>
        <w:t>, zwana dalej „szkołą”, jest ośmioletnią szkołą publiczną dla dzieci i młodzieży, działającą na podstawie:</w:t>
      </w:r>
    </w:p>
    <w:p w14:paraId="672F0F95" w14:textId="77777777" w:rsidR="00FB3252" w:rsidRPr="00095401" w:rsidRDefault="00FB3252" w:rsidP="004C600E">
      <w:pPr>
        <w:pStyle w:val="Akapitzlist"/>
        <w:numPr>
          <w:ilvl w:val="0"/>
          <w:numId w:val="93"/>
        </w:numPr>
        <w:suppressAutoHyphens w:val="0"/>
        <w:autoSpaceDE w:val="0"/>
        <w:spacing w:after="0" w:line="360" w:lineRule="auto"/>
        <w:ind w:left="1134" w:right="-144" w:hanging="425"/>
        <w:jc w:val="both"/>
        <w:textAlignment w:val="auto"/>
        <w:rPr>
          <w:rFonts w:ascii="Times New Roman" w:hAnsi="Times New Roman"/>
          <w:sz w:val="24"/>
          <w:szCs w:val="24"/>
        </w:rPr>
      </w:pPr>
      <w:r w:rsidRPr="00095401">
        <w:rPr>
          <w:rFonts w:ascii="Times New Roman" w:hAnsi="Times New Roman"/>
          <w:sz w:val="24"/>
          <w:szCs w:val="24"/>
        </w:rPr>
        <w:t>Ustawy z dnia 14 grudnia 2016 r. Prawo oświatowe (Dz. U. z 2017r. poz.59 i 949);</w:t>
      </w:r>
    </w:p>
    <w:p w14:paraId="1375BA12" w14:textId="77777777" w:rsidR="00FB3252" w:rsidRPr="00095401" w:rsidRDefault="00FB3252" w:rsidP="004C600E">
      <w:pPr>
        <w:pStyle w:val="Akapitzlist"/>
        <w:numPr>
          <w:ilvl w:val="0"/>
          <w:numId w:val="93"/>
        </w:numPr>
        <w:suppressAutoHyphens w:val="0"/>
        <w:autoSpaceDE w:val="0"/>
        <w:spacing w:after="0" w:line="360" w:lineRule="auto"/>
        <w:ind w:left="1134" w:right="-144" w:hanging="425"/>
        <w:jc w:val="both"/>
        <w:textAlignment w:val="auto"/>
        <w:rPr>
          <w:rFonts w:ascii="Times New Roman" w:hAnsi="Times New Roman"/>
          <w:sz w:val="24"/>
          <w:szCs w:val="24"/>
        </w:rPr>
      </w:pPr>
      <w:r w:rsidRPr="00095401">
        <w:rPr>
          <w:rFonts w:ascii="Times New Roman" w:hAnsi="Times New Roman"/>
          <w:sz w:val="24"/>
          <w:szCs w:val="24"/>
        </w:rPr>
        <w:t>Ustawy z dnia 7 września 1991 r. o systemie oświaty (Dz. U. z 2017r. poz. 2198)</w:t>
      </w:r>
    </w:p>
    <w:p w14:paraId="26701071" w14:textId="77777777" w:rsidR="00FB3252" w:rsidRPr="00095401" w:rsidRDefault="00FB3252" w:rsidP="004C600E">
      <w:pPr>
        <w:pStyle w:val="Akapitzlist"/>
        <w:numPr>
          <w:ilvl w:val="0"/>
          <w:numId w:val="93"/>
        </w:numPr>
        <w:suppressAutoHyphens w:val="0"/>
        <w:autoSpaceDE w:val="0"/>
        <w:spacing w:after="0" w:line="360" w:lineRule="auto"/>
        <w:ind w:left="1134" w:right="-144" w:hanging="425"/>
        <w:jc w:val="both"/>
        <w:textAlignment w:val="auto"/>
        <w:rPr>
          <w:rFonts w:ascii="Times New Roman" w:hAnsi="Times New Roman"/>
          <w:sz w:val="24"/>
          <w:szCs w:val="24"/>
        </w:rPr>
      </w:pPr>
      <w:r w:rsidRPr="00095401">
        <w:rPr>
          <w:rFonts w:ascii="Times New Roman" w:hAnsi="Times New Roman"/>
          <w:sz w:val="24"/>
          <w:szCs w:val="24"/>
        </w:rPr>
        <w:t xml:space="preserve">Uchwały nr XLV /1081/2017r. Rady Miasta Stołecznego Warszawy z dnia 16 marca 2017r. w sprawie dostosowania sieci publicznych szkół podstawowych i gimnazjów mających siedzibę na obszarze m.st. Warszawy do nowego ustroju szkolnego wprowadzonego ustawą – Prawo Oświatowe, na okres od dnia 1 września 2017r. do 31 sierpnia 2019r., </w:t>
      </w:r>
    </w:p>
    <w:p w14:paraId="343398F7" w14:textId="77777777" w:rsidR="00FB3252" w:rsidRPr="00095401" w:rsidRDefault="00FB3252" w:rsidP="004C600E">
      <w:pPr>
        <w:pStyle w:val="Akapitzlist"/>
        <w:numPr>
          <w:ilvl w:val="0"/>
          <w:numId w:val="93"/>
        </w:numPr>
        <w:suppressAutoHyphens w:val="0"/>
        <w:autoSpaceDE w:val="0"/>
        <w:spacing w:after="0" w:line="360" w:lineRule="auto"/>
        <w:ind w:left="1134" w:right="-144" w:hanging="425"/>
        <w:jc w:val="both"/>
        <w:textAlignment w:val="auto"/>
        <w:rPr>
          <w:rFonts w:ascii="Times New Roman" w:hAnsi="Times New Roman"/>
          <w:sz w:val="24"/>
          <w:szCs w:val="24"/>
        </w:rPr>
      </w:pPr>
      <w:r w:rsidRPr="00095401">
        <w:rPr>
          <w:rFonts w:ascii="Times New Roman" w:hAnsi="Times New Roman"/>
          <w:sz w:val="24"/>
          <w:szCs w:val="24"/>
        </w:rPr>
        <w:t>niniejszego statutu.</w:t>
      </w:r>
    </w:p>
    <w:p w14:paraId="3A80145F" w14:textId="77777777" w:rsidR="00FB3252" w:rsidRPr="00095401" w:rsidRDefault="00FB3252" w:rsidP="004C600E">
      <w:pPr>
        <w:pStyle w:val="Akapitzlist"/>
        <w:numPr>
          <w:ilvl w:val="0"/>
          <w:numId w:val="47"/>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Siedzibą szkoły jest budynek przy ulicy </w:t>
      </w:r>
      <w:proofErr w:type="spellStart"/>
      <w:r w:rsidRPr="00095401">
        <w:rPr>
          <w:rFonts w:ascii="Times New Roman" w:hAnsi="Times New Roman"/>
          <w:sz w:val="24"/>
          <w:szCs w:val="24"/>
        </w:rPr>
        <w:t>Boremlowskiej</w:t>
      </w:r>
      <w:proofErr w:type="spellEnd"/>
      <w:r w:rsidRPr="00095401">
        <w:rPr>
          <w:rFonts w:ascii="Times New Roman" w:hAnsi="Times New Roman"/>
          <w:sz w:val="24"/>
          <w:szCs w:val="24"/>
        </w:rPr>
        <w:t xml:space="preserve"> 6/12 w Warszawie </w:t>
      </w:r>
    </w:p>
    <w:p w14:paraId="5E9A55C7" w14:textId="77777777" w:rsidR="00FB3252" w:rsidRPr="00095401" w:rsidRDefault="00FB3252" w:rsidP="004C600E">
      <w:pPr>
        <w:pStyle w:val="Akapitzlist"/>
        <w:numPr>
          <w:ilvl w:val="0"/>
          <w:numId w:val="47"/>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Organem prowadzącym jest m.st. Warszawa, a pośrednio Burmistrz Dzielnicy Praga Południe m.st. Warszawy z siedzibą przy ul. Grochowskiej 274, 03-841 Warszawa; </w:t>
      </w:r>
    </w:p>
    <w:p w14:paraId="61D9A841" w14:textId="77777777" w:rsidR="00FB3252" w:rsidRPr="00095401" w:rsidRDefault="00FB3252" w:rsidP="004C600E">
      <w:pPr>
        <w:pStyle w:val="Akapitzlist"/>
        <w:numPr>
          <w:ilvl w:val="0"/>
          <w:numId w:val="47"/>
        </w:numPr>
        <w:suppressAutoHyphens w:val="0"/>
        <w:autoSpaceDE w:val="0"/>
        <w:spacing w:after="0" w:line="360" w:lineRule="auto"/>
        <w:ind w:left="567" w:hanging="425"/>
        <w:textAlignment w:val="auto"/>
        <w:rPr>
          <w:rFonts w:ascii="Times New Roman" w:hAnsi="Times New Roman"/>
          <w:sz w:val="24"/>
          <w:szCs w:val="24"/>
        </w:rPr>
      </w:pPr>
      <w:r w:rsidRPr="00095401">
        <w:rPr>
          <w:rFonts w:ascii="Times New Roman" w:hAnsi="Times New Roman"/>
          <w:sz w:val="24"/>
          <w:szCs w:val="24"/>
        </w:rPr>
        <w:t>Organem sprawującym nadzór pedagogiczny jest Mazowiecki Kurator Oświaty.</w:t>
      </w:r>
    </w:p>
    <w:p w14:paraId="7618B434" w14:textId="77777777" w:rsidR="00FB3252" w:rsidRDefault="00FB3252" w:rsidP="004C600E">
      <w:pPr>
        <w:pStyle w:val="Akapitzlist"/>
        <w:numPr>
          <w:ilvl w:val="0"/>
          <w:numId w:val="47"/>
        </w:numPr>
        <w:suppressAutoHyphens w:val="0"/>
        <w:autoSpaceDE w:val="0"/>
        <w:spacing w:after="0" w:line="360" w:lineRule="auto"/>
        <w:ind w:left="567" w:right="-144" w:hanging="425"/>
        <w:jc w:val="both"/>
        <w:textAlignment w:val="auto"/>
        <w:rPr>
          <w:rFonts w:ascii="Times New Roman" w:hAnsi="Times New Roman"/>
          <w:sz w:val="24"/>
          <w:szCs w:val="24"/>
        </w:rPr>
      </w:pPr>
      <w:r w:rsidRPr="00095401">
        <w:rPr>
          <w:rFonts w:ascii="Times New Roman" w:hAnsi="Times New Roman"/>
          <w:sz w:val="24"/>
          <w:szCs w:val="24"/>
        </w:rPr>
        <w:t>Nazwa szkoły używana jest w pełnym brzmieniu.</w:t>
      </w:r>
    </w:p>
    <w:p w14:paraId="2CC632FE" w14:textId="77777777" w:rsidR="00FB3252" w:rsidRDefault="00FB3252" w:rsidP="008B1313">
      <w:pPr>
        <w:pStyle w:val="Akapitzlist"/>
        <w:numPr>
          <w:ilvl w:val="0"/>
          <w:numId w:val="47"/>
        </w:numPr>
        <w:suppressAutoHyphens w:val="0"/>
        <w:autoSpaceDE w:val="0"/>
        <w:spacing w:after="0" w:line="360" w:lineRule="auto"/>
        <w:ind w:left="567" w:right="-144" w:hanging="425"/>
        <w:jc w:val="both"/>
        <w:textAlignment w:val="auto"/>
        <w:rPr>
          <w:rFonts w:ascii="Times New Roman" w:hAnsi="Times New Roman"/>
          <w:sz w:val="24"/>
          <w:szCs w:val="24"/>
        </w:rPr>
      </w:pPr>
      <w:r>
        <w:rPr>
          <w:rFonts w:ascii="Times New Roman" w:hAnsi="Times New Roman"/>
          <w:sz w:val="24"/>
          <w:szCs w:val="24"/>
        </w:rPr>
        <w:t>Szkoła zapewnia bezpłatne nauczanie w zakresie ramowych planów nauczania.</w:t>
      </w:r>
    </w:p>
    <w:p w14:paraId="4A9EF6BE" w14:textId="77777777" w:rsidR="00FB3252" w:rsidRDefault="00FB3252" w:rsidP="004C600E">
      <w:pPr>
        <w:pStyle w:val="Akapitzlist"/>
        <w:numPr>
          <w:ilvl w:val="0"/>
          <w:numId w:val="47"/>
        </w:numPr>
        <w:suppressAutoHyphens w:val="0"/>
        <w:autoSpaceDE w:val="0"/>
        <w:spacing w:after="0" w:line="360" w:lineRule="auto"/>
        <w:ind w:left="567" w:right="-144" w:hanging="425"/>
        <w:jc w:val="both"/>
        <w:textAlignment w:val="auto"/>
        <w:rPr>
          <w:rFonts w:ascii="Times New Roman" w:hAnsi="Times New Roman"/>
          <w:sz w:val="24"/>
          <w:szCs w:val="24"/>
        </w:rPr>
      </w:pPr>
      <w:r>
        <w:rPr>
          <w:rFonts w:ascii="Times New Roman" w:hAnsi="Times New Roman"/>
          <w:sz w:val="24"/>
          <w:szCs w:val="24"/>
        </w:rPr>
        <w:t>W szkole mogą działać oddziały przedszkolne dla dzieci objętych rocznym przygotowaniem przedszkolnym.</w:t>
      </w:r>
    </w:p>
    <w:p w14:paraId="4F6CA0E7" w14:textId="77777777" w:rsidR="00FB3252" w:rsidRDefault="00FB3252" w:rsidP="004C600E">
      <w:pPr>
        <w:pStyle w:val="Akapitzlist"/>
        <w:numPr>
          <w:ilvl w:val="0"/>
          <w:numId w:val="47"/>
        </w:numPr>
        <w:suppressAutoHyphens w:val="0"/>
        <w:autoSpaceDE w:val="0"/>
        <w:spacing w:after="0" w:line="360" w:lineRule="auto"/>
        <w:ind w:left="567" w:right="-144" w:hanging="425"/>
        <w:jc w:val="both"/>
        <w:textAlignment w:val="auto"/>
        <w:rPr>
          <w:rFonts w:ascii="Times New Roman" w:hAnsi="Times New Roman"/>
          <w:sz w:val="24"/>
          <w:szCs w:val="24"/>
        </w:rPr>
      </w:pPr>
      <w:r>
        <w:rPr>
          <w:rFonts w:ascii="Times New Roman" w:hAnsi="Times New Roman"/>
          <w:sz w:val="24"/>
          <w:szCs w:val="24"/>
        </w:rPr>
        <w:t>Postanowienia statutu dotyczące rodziców stosuje się odpowiednio do opiekunów prawnych ucznia oraz do osób sprawujących pieczę zastępczą nad dzieckiem.</w:t>
      </w:r>
    </w:p>
    <w:p w14:paraId="15659B82" w14:textId="77777777" w:rsidR="00FB3252" w:rsidRDefault="00FB3252" w:rsidP="004C600E">
      <w:pPr>
        <w:pStyle w:val="Akapitzlist"/>
        <w:numPr>
          <w:ilvl w:val="0"/>
          <w:numId w:val="47"/>
        </w:numPr>
        <w:suppressAutoHyphens w:val="0"/>
        <w:autoSpaceDE w:val="0"/>
        <w:spacing w:after="0" w:line="360" w:lineRule="auto"/>
        <w:ind w:left="567" w:right="-144" w:hanging="425"/>
        <w:jc w:val="both"/>
        <w:textAlignment w:val="auto"/>
        <w:rPr>
          <w:rFonts w:ascii="Times New Roman" w:hAnsi="Times New Roman"/>
          <w:sz w:val="24"/>
          <w:szCs w:val="24"/>
        </w:rPr>
      </w:pPr>
      <w:r>
        <w:rPr>
          <w:rFonts w:ascii="Times New Roman" w:hAnsi="Times New Roman"/>
          <w:sz w:val="24"/>
          <w:szCs w:val="24"/>
        </w:rPr>
        <w:t>Postanowienia statutu dotyczące szkoły i ucznia stosuje się odpowiednio do oddziałów przedszkolnych i dzieci z oddziałów przedszkolnych.</w:t>
      </w:r>
    </w:p>
    <w:p w14:paraId="760B78AE" w14:textId="77777777" w:rsidR="00FB3252" w:rsidRDefault="00FB3252" w:rsidP="004C600E">
      <w:pPr>
        <w:pStyle w:val="Akapitzlist"/>
        <w:numPr>
          <w:ilvl w:val="0"/>
          <w:numId w:val="47"/>
        </w:numPr>
        <w:suppressAutoHyphens w:val="0"/>
        <w:autoSpaceDE w:val="0"/>
        <w:spacing w:after="0" w:line="360" w:lineRule="auto"/>
        <w:ind w:left="567" w:right="-144" w:hanging="425"/>
        <w:jc w:val="both"/>
        <w:textAlignment w:val="auto"/>
        <w:rPr>
          <w:rFonts w:ascii="Times New Roman" w:hAnsi="Times New Roman"/>
          <w:sz w:val="24"/>
          <w:szCs w:val="24"/>
        </w:rPr>
      </w:pPr>
      <w:r>
        <w:rPr>
          <w:rFonts w:ascii="Times New Roman" w:hAnsi="Times New Roman"/>
          <w:sz w:val="24"/>
          <w:szCs w:val="24"/>
        </w:rPr>
        <w:lastRenderedPageBreak/>
        <w:t>Z tytułu udostępniania rodzicom informacji w zakresie nauczania, wychowania oraz opieki dotyczących ich dzieci nie są pobierane od rodziców opłaty, bez względu na postać i sposób przekazywania informacji.</w:t>
      </w:r>
    </w:p>
    <w:p w14:paraId="31219CBB" w14:textId="77777777" w:rsidR="00FB3252" w:rsidRPr="00EE742E" w:rsidRDefault="00FB3252" w:rsidP="00150221">
      <w:pPr>
        <w:pStyle w:val="Akapitzlist"/>
        <w:numPr>
          <w:ilvl w:val="0"/>
          <w:numId w:val="47"/>
        </w:numPr>
        <w:suppressAutoHyphens w:val="0"/>
        <w:autoSpaceDE w:val="0"/>
        <w:spacing w:after="0" w:line="360" w:lineRule="auto"/>
        <w:ind w:left="567" w:right="-144" w:hanging="425"/>
        <w:jc w:val="both"/>
        <w:textAlignment w:val="auto"/>
        <w:rPr>
          <w:rFonts w:ascii="Times New Roman" w:hAnsi="Times New Roman"/>
          <w:sz w:val="24"/>
          <w:szCs w:val="24"/>
        </w:rPr>
      </w:pPr>
      <w:r w:rsidRPr="00EE742E">
        <w:rPr>
          <w:rFonts w:ascii="Times New Roman" w:hAnsi="Times New Roman"/>
          <w:sz w:val="24"/>
          <w:szCs w:val="24"/>
        </w:rPr>
        <w:t>Szkoła w czasie wolnym od nauki może prowadzić wypoczynek po uzyskaniu zgody organ</w:t>
      </w:r>
      <w:r>
        <w:rPr>
          <w:rFonts w:ascii="Times New Roman" w:hAnsi="Times New Roman"/>
          <w:sz w:val="24"/>
          <w:szCs w:val="24"/>
        </w:rPr>
        <w:t xml:space="preserve">u </w:t>
      </w:r>
      <w:r w:rsidRPr="00EE742E">
        <w:rPr>
          <w:rFonts w:ascii="Times New Roman" w:hAnsi="Times New Roman"/>
          <w:sz w:val="24"/>
          <w:szCs w:val="24"/>
        </w:rPr>
        <w:t>prowadzącego zgodnie z odrębnymi przepisami.</w:t>
      </w:r>
    </w:p>
    <w:p w14:paraId="71866C9A" w14:textId="77777777" w:rsidR="00FB3252" w:rsidRDefault="00FB3252" w:rsidP="00630FA6">
      <w:pPr>
        <w:suppressAutoHyphens w:val="0"/>
        <w:autoSpaceDE w:val="0"/>
        <w:spacing w:after="0" w:line="360" w:lineRule="auto"/>
        <w:ind w:left="567" w:hanging="425"/>
        <w:jc w:val="center"/>
        <w:textAlignment w:val="auto"/>
        <w:rPr>
          <w:rFonts w:ascii="Times New Roman" w:hAnsi="Times New Roman"/>
          <w:b/>
          <w:bCs/>
          <w:sz w:val="24"/>
          <w:szCs w:val="24"/>
        </w:rPr>
      </w:pPr>
    </w:p>
    <w:p w14:paraId="4D013267" w14:textId="77777777" w:rsidR="00FB3252" w:rsidRPr="00095401" w:rsidRDefault="00FB3252" w:rsidP="00630FA6">
      <w:pPr>
        <w:suppressAutoHyphens w:val="0"/>
        <w:autoSpaceDE w:val="0"/>
        <w:spacing w:after="0" w:line="360" w:lineRule="auto"/>
        <w:ind w:left="567" w:hanging="425"/>
        <w:jc w:val="center"/>
        <w:textAlignment w:val="auto"/>
        <w:rPr>
          <w:rFonts w:ascii="Times New Roman" w:hAnsi="Times New Roman"/>
          <w:b/>
          <w:bCs/>
          <w:sz w:val="24"/>
          <w:szCs w:val="24"/>
        </w:rPr>
      </w:pPr>
      <w:r w:rsidRPr="00095401">
        <w:rPr>
          <w:rFonts w:ascii="Times New Roman" w:hAnsi="Times New Roman"/>
          <w:b/>
          <w:bCs/>
          <w:sz w:val="24"/>
          <w:szCs w:val="24"/>
        </w:rPr>
        <w:t>§ 2.</w:t>
      </w:r>
    </w:p>
    <w:p w14:paraId="41F766F8" w14:textId="77777777" w:rsidR="00FB3252" w:rsidRPr="00095401" w:rsidRDefault="00FB3252" w:rsidP="00095401">
      <w:pPr>
        <w:pStyle w:val="Akapitzlist"/>
        <w:numPr>
          <w:ilvl w:val="3"/>
          <w:numId w:val="1"/>
        </w:numPr>
        <w:suppressAutoHyphens w:val="0"/>
        <w:autoSpaceDE w:val="0"/>
        <w:spacing w:after="0" w:line="360" w:lineRule="auto"/>
        <w:ind w:left="567"/>
        <w:jc w:val="both"/>
        <w:textAlignment w:val="auto"/>
        <w:rPr>
          <w:rFonts w:ascii="Times New Roman" w:hAnsi="Times New Roman"/>
          <w:bCs/>
          <w:sz w:val="24"/>
          <w:szCs w:val="24"/>
        </w:rPr>
      </w:pPr>
      <w:r w:rsidRPr="00095401">
        <w:rPr>
          <w:rFonts w:ascii="Times New Roman" w:hAnsi="Times New Roman"/>
          <w:bCs/>
          <w:sz w:val="24"/>
          <w:szCs w:val="24"/>
        </w:rPr>
        <w:t>Ilekroć w dalszych przepisach jest mowa bez bliższego określenia o:</w:t>
      </w:r>
    </w:p>
    <w:p w14:paraId="4B3611DC" w14:textId="77777777" w:rsidR="00FB3252" w:rsidRPr="00095401" w:rsidRDefault="00FB3252" w:rsidP="002948A5">
      <w:pPr>
        <w:pStyle w:val="PKTpunkt"/>
        <w:numPr>
          <w:ilvl w:val="0"/>
          <w:numId w:val="176"/>
        </w:numPr>
        <w:tabs>
          <w:tab w:val="left" w:pos="1134"/>
        </w:tabs>
        <w:ind w:left="1134" w:hanging="425"/>
        <w:rPr>
          <w:rFonts w:ascii="Times New Roman" w:hAnsi="Times New Roman" w:cs="Times New Roman"/>
          <w:szCs w:val="24"/>
        </w:rPr>
      </w:pPr>
      <w:r w:rsidRPr="00095401">
        <w:rPr>
          <w:rFonts w:ascii="Times New Roman" w:hAnsi="Times New Roman" w:cs="Times New Roman"/>
          <w:szCs w:val="24"/>
        </w:rPr>
        <w:t xml:space="preserve">szkole - należy przez to rozumieć Szkołę Podstawową nr 374 im. gen. Piotra </w:t>
      </w:r>
      <w:proofErr w:type="spellStart"/>
      <w:r w:rsidRPr="00095401">
        <w:rPr>
          <w:rFonts w:ascii="Times New Roman" w:hAnsi="Times New Roman" w:cs="Times New Roman"/>
          <w:szCs w:val="24"/>
        </w:rPr>
        <w:t>Szembeka</w:t>
      </w:r>
      <w:proofErr w:type="spellEnd"/>
      <w:r w:rsidRPr="00095401">
        <w:rPr>
          <w:rFonts w:ascii="Times New Roman" w:hAnsi="Times New Roman" w:cs="Times New Roman"/>
          <w:szCs w:val="24"/>
        </w:rPr>
        <w:t>.</w:t>
      </w:r>
    </w:p>
    <w:p w14:paraId="7457EF9F" w14:textId="77777777" w:rsidR="00FB3252" w:rsidRPr="00095401" w:rsidRDefault="00FB3252" w:rsidP="002948A5">
      <w:pPr>
        <w:pStyle w:val="PKTpunkt"/>
        <w:numPr>
          <w:ilvl w:val="0"/>
          <w:numId w:val="176"/>
        </w:numPr>
        <w:tabs>
          <w:tab w:val="left" w:pos="1134"/>
        </w:tabs>
        <w:ind w:left="1134" w:hanging="425"/>
        <w:rPr>
          <w:rFonts w:ascii="Times New Roman" w:hAnsi="Times New Roman" w:cs="Times New Roman"/>
          <w:szCs w:val="24"/>
        </w:rPr>
      </w:pPr>
      <w:r w:rsidRPr="00095401">
        <w:rPr>
          <w:rFonts w:ascii="Times New Roman" w:hAnsi="Times New Roman" w:cs="Times New Roman"/>
          <w:szCs w:val="24"/>
        </w:rPr>
        <w:t xml:space="preserve">dyrektorze szkoły – należy przez to rozumieć Dyrektora Szkoły Podstawowej nr 374 im. gen. Piotra </w:t>
      </w:r>
      <w:proofErr w:type="spellStart"/>
      <w:r w:rsidRPr="00095401">
        <w:rPr>
          <w:rFonts w:ascii="Times New Roman" w:hAnsi="Times New Roman" w:cs="Times New Roman"/>
          <w:szCs w:val="24"/>
        </w:rPr>
        <w:t>Szembeka</w:t>
      </w:r>
      <w:proofErr w:type="spellEnd"/>
      <w:r w:rsidRPr="00095401">
        <w:rPr>
          <w:rFonts w:ascii="Times New Roman" w:hAnsi="Times New Roman" w:cs="Times New Roman"/>
          <w:szCs w:val="24"/>
        </w:rPr>
        <w:t>;</w:t>
      </w:r>
    </w:p>
    <w:p w14:paraId="6C90AAA2" w14:textId="77777777" w:rsidR="00FB3252" w:rsidRPr="00095401" w:rsidRDefault="00FB3252" w:rsidP="002948A5">
      <w:pPr>
        <w:pStyle w:val="PKTpunkt"/>
        <w:numPr>
          <w:ilvl w:val="0"/>
          <w:numId w:val="176"/>
        </w:numPr>
        <w:tabs>
          <w:tab w:val="left" w:pos="1134"/>
        </w:tabs>
        <w:ind w:left="1134" w:hanging="425"/>
        <w:rPr>
          <w:rFonts w:ascii="Times New Roman" w:hAnsi="Times New Roman" w:cs="Times New Roman"/>
          <w:szCs w:val="24"/>
        </w:rPr>
      </w:pPr>
      <w:r w:rsidRPr="00095401">
        <w:rPr>
          <w:rFonts w:ascii="Times New Roman" w:hAnsi="Times New Roman" w:cs="Times New Roman"/>
          <w:szCs w:val="24"/>
        </w:rPr>
        <w:t>organie prowadzącym należy przez to rozumieć m.st. Warszawa, a pośrednio Burmistrza Dzielnicy Praga Południe m.st. Warszawy z siedzibą przy u. Grochowskiej 274, 03-841 Warszawa;</w:t>
      </w:r>
    </w:p>
    <w:p w14:paraId="04EEFD12"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organie sprawującym nadzór pedagogiczny – należy przez to rozumieć Mazowieckiego Kuratora Oświaty;</w:t>
      </w:r>
    </w:p>
    <w:p w14:paraId="5F6F4486"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nauczycielu – należy przez to rozumieć także wychowawcę i innego pracownika pedagogicznego szkoły;</w:t>
      </w:r>
    </w:p>
    <w:p w14:paraId="4AA4B03B"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rodzicach – należy przez to rozumieć także prawnych opiekunów dziecka oraz osoby (podmioty) sprawujące pieczę zastępczą nad dzieckiem;</w:t>
      </w:r>
    </w:p>
    <w:p w14:paraId="2B09A253"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uczniach – należy przez to rozumieć uczniów szkoły, o której mowa w § 1 ust. 1;</w:t>
      </w:r>
    </w:p>
    <w:p w14:paraId="2BA50A4B"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ustawie o systemie oświaty – należy przez to rozumieć ustawę z dnia 7 września 1991 r. o systemie oświaty;</w:t>
      </w:r>
    </w:p>
    <w:p w14:paraId="7588A54D"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ustawie Prawo oświatowe – należy przez to rozumieć ustawę z dnia 16 grudnia 2016 r. Prawo oświatowe;</w:t>
      </w:r>
    </w:p>
    <w:p w14:paraId="163A74CF"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w:t>
      </w:r>
      <w:r>
        <w:rPr>
          <w:rFonts w:ascii="Times New Roman" w:hAnsi="Times New Roman"/>
          <w:bCs/>
          <w:sz w:val="24"/>
          <w:szCs w:val="24"/>
        </w:rPr>
        <w:t xml:space="preserve"> </w:t>
      </w:r>
      <w:r w:rsidRPr="00095401">
        <w:rPr>
          <w:rFonts w:ascii="Times New Roman" w:hAnsi="Times New Roman"/>
          <w:bCs/>
          <w:sz w:val="24"/>
          <w:szCs w:val="24"/>
        </w:rPr>
        <w:t>i</w:t>
      </w:r>
      <w:r>
        <w:rPr>
          <w:rFonts w:ascii="Times New Roman" w:hAnsi="Times New Roman"/>
          <w:bCs/>
          <w:sz w:val="24"/>
          <w:szCs w:val="24"/>
        </w:rPr>
        <w:t> </w:t>
      </w:r>
      <w:r w:rsidRPr="00095401">
        <w:rPr>
          <w:rFonts w:ascii="Times New Roman" w:hAnsi="Times New Roman"/>
          <w:bCs/>
          <w:sz w:val="24"/>
          <w:szCs w:val="24"/>
        </w:rPr>
        <w:t>wymagań edukacyjnych, a także warunki i sposób realizacji tych podstaw programowych;</w:t>
      </w:r>
    </w:p>
    <w:p w14:paraId="5B9FEA29"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lastRenderedPageBreak/>
        <w:t>specyficznych trudnościach w uczeniu się – należy przez to rozumieć trudności w</w:t>
      </w:r>
      <w:r>
        <w:rPr>
          <w:rFonts w:ascii="Times New Roman" w:hAnsi="Times New Roman"/>
          <w:bCs/>
          <w:sz w:val="24"/>
          <w:szCs w:val="24"/>
        </w:rPr>
        <w:t> </w:t>
      </w:r>
      <w:r w:rsidRPr="00095401">
        <w:rPr>
          <w:rFonts w:ascii="Times New Roman" w:hAnsi="Times New Roman"/>
          <w:bCs/>
          <w:sz w:val="24"/>
          <w:szCs w:val="24"/>
        </w:rPr>
        <w:t>uczeniu się odnoszące się do uczniów w normie intelektualnej, którzy mają trudności w przyswajaniu treści nauczania, wynikające ze specyfiki ich funkcjonowania percepcyjno-motorycznego i poznawczego, nieuwarunkowane schorzeniami neurologicznymi;</w:t>
      </w:r>
    </w:p>
    <w:p w14:paraId="20E7133E"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kern w:val="3"/>
          <w:sz w:val="24"/>
          <w:szCs w:val="24"/>
        </w:rPr>
        <w:t>egzaminie ósmoklasisty – należy przez to rozumieć egzamin przeprowadzony w</w:t>
      </w:r>
      <w:r>
        <w:rPr>
          <w:rFonts w:ascii="Times New Roman" w:hAnsi="Times New Roman"/>
          <w:kern w:val="3"/>
          <w:sz w:val="24"/>
          <w:szCs w:val="24"/>
        </w:rPr>
        <w:t> </w:t>
      </w:r>
      <w:r w:rsidRPr="00095401">
        <w:rPr>
          <w:rFonts w:ascii="Times New Roman" w:hAnsi="Times New Roman"/>
          <w:kern w:val="3"/>
          <w:sz w:val="24"/>
          <w:szCs w:val="24"/>
        </w:rPr>
        <w:t>ostatnim roku nauki w szkole podstawowej, sprawdzający wiadomości i umiejętności ucznia określone w podstawie programowej kształcenia ogólnego;</w:t>
      </w:r>
    </w:p>
    <w:p w14:paraId="5BD9FE06" w14:textId="77777777" w:rsidR="00FB3252" w:rsidRPr="00095401" w:rsidRDefault="00FB3252" w:rsidP="002948A5">
      <w:pPr>
        <w:pStyle w:val="Akapitzlist"/>
        <w:numPr>
          <w:ilvl w:val="0"/>
          <w:numId w:val="176"/>
        </w:numPr>
        <w:tabs>
          <w:tab w:val="left" w:pos="1134"/>
        </w:tabs>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podręczniku – należy przez to rozumieć podręcznik dopuszczony do użytku szkolnego przez ministra właściwego do spraw oświaty i wychowania;</w:t>
      </w:r>
    </w:p>
    <w:p w14:paraId="54F3177A" w14:textId="77777777" w:rsidR="00FB3252" w:rsidRPr="00095401" w:rsidRDefault="00FB3252" w:rsidP="002948A5">
      <w:pPr>
        <w:pStyle w:val="Akapitzlist"/>
        <w:numPr>
          <w:ilvl w:val="0"/>
          <w:numId w:val="176"/>
        </w:numPr>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materiale edukacyjnym – należy przez to rozumieć materiał zastępujący lub</w:t>
      </w:r>
      <w:r>
        <w:rPr>
          <w:rFonts w:ascii="Times New Roman" w:hAnsi="Times New Roman"/>
          <w:bCs/>
          <w:sz w:val="24"/>
          <w:szCs w:val="24"/>
        </w:rPr>
        <w:t> </w:t>
      </w:r>
      <w:r w:rsidRPr="00095401">
        <w:rPr>
          <w:rFonts w:ascii="Times New Roman" w:hAnsi="Times New Roman"/>
          <w:bCs/>
          <w:sz w:val="24"/>
          <w:szCs w:val="24"/>
        </w:rPr>
        <w:t>uzupełniający podręcznik, umożliwiający realizację programu nauczania, mający postać papierową lub elektroniczną;</w:t>
      </w:r>
    </w:p>
    <w:p w14:paraId="0CD8815C" w14:textId="77777777" w:rsidR="00FB3252" w:rsidRPr="00095401" w:rsidRDefault="00FB3252" w:rsidP="002948A5">
      <w:pPr>
        <w:pStyle w:val="Akapitzlist"/>
        <w:numPr>
          <w:ilvl w:val="0"/>
          <w:numId w:val="176"/>
        </w:numPr>
        <w:spacing w:after="0" w:line="360" w:lineRule="auto"/>
        <w:ind w:left="1134" w:hanging="425"/>
        <w:jc w:val="both"/>
        <w:rPr>
          <w:rFonts w:ascii="Times New Roman" w:hAnsi="Times New Roman"/>
          <w:sz w:val="24"/>
          <w:szCs w:val="24"/>
        </w:rPr>
      </w:pPr>
      <w:r w:rsidRPr="00095401">
        <w:rPr>
          <w:rFonts w:ascii="Times New Roman" w:hAnsi="Times New Roman"/>
          <w:bCs/>
          <w:sz w:val="24"/>
          <w:szCs w:val="24"/>
        </w:rPr>
        <w:t>materiale ćwiczeniowym – należy przez to rozumieć materiał przeznaczony dla uczniów służący utrwaleniu przez nich wiadomości i umiejętności;</w:t>
      </w:r>
    </w:p>
    <w:p w14:paraId="68E75852" w14:textId="77777777" w:rsidR="00FB3252" w:rsidRPr="00095401" w:rsidRDefault="00FB3252" w:rsidP="002948A5">
      <w:pPr>
        <w:pStyle w:val="Akapitzlist"/>
        <w:numPr>
          <w:ilvl w:val="0"/>
          <w:numId w:val="176"/>
        </w:numPr>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Karcie Nauczyciela – należy przez to rozumieć Ustawę z dnia 26 stycznia 1982 r. Karta Nauczyciela;</w:t>
      </w:r>
    </w:p>
    <w:p w14:paraId="0E3440F2" w14:textId="77777777" w:rsidR="00FB3252" w:rsidRPr="00095401" w:rsidRDefault="00FB3252" w:rsidP="002948A5">
      <w:pPr>
        <w:pStyle w:val="Akapitzlist"/>
        <w:numPr>
          <w:ilvl w:val="0"/>
          <w:numId w:val="176"/>
        </w:numPr>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t>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w:t>
      </w:r>
      <w:r>
        <w:rPr>
          <w:rFonts w:ascii="Times New Roman" w:hAnsi="Times New Roman"/>
          <w:bCs/>
          <w:sz w:val="24"/>
          <w:szCs w:val="24"/>
        </w:rPr>
        <w:t> </w:t>
      </w:r>
      <w:r w:rsidRPr="00095401">
        <w:rPr>
          <w:rFonts w:ascii="Times New Roman" w:hAnsi="Times New Roman"/>
          <w:bCs/>
          <w:sz w:val="24"/>
          <w:szCs w:val="24"/>
        </w:rPr>
        <w:t>potrzebie kształcenia specjalnego;</w:t>
      </w:r>
    </w:p>
    <w:p w14:paraId="05AC40C2" w14:textId="77777777" w:rsidR="00FB3252" w:rsidRPr="00095401" w:rsidRDefault="00FB3252" w:rsidP="000C6415">
      <w:pPr>
        <w:pStyle w:val="Akapitzlist"/>
        <w:numPr>
          <w:ilvl w:val="0"/>
          <w:numId w:val="176"/>
        </w:numPr>
        <w:spacing w:after="0" w:line="360" w:lineRule="auto"/>
        <w:ind w:left="1134" w:hanging="425"/>
        <w:jc w:val="both"/>
        <w:rPr>
          <w:rStyle w:val="apple-converted-space"/>
          <w:rFonts w:ascii="Times New Roman" w:hAnsi="Times New Roman"/>
          <w:bCs/>
          <w:sz w:val="24"/>
          <w:szCs w:val="24"/>
        </w:rPr>
      </w:pPr>
      <w:r w:rsidRPr="00095401">
        <w:rPr>
          <w:rFonts w:ascii="Times New Roman" w:hAnsi="Times New Roman"/>
          <w:sz w:val="24"/>
          <w:szCs w:val="24"/>
          <w:lang w:eastAsia="pl-PL"/>
        </w:rPr>
        <w:t>zajęciach pozalekcyjnych – należy przez to rozumieć nieobowiązkowe zajęcia odbywające poza programem szkolnym i będące przedłużeniem procesu dydaktyczno-wychowawczego, np. zajęcia rozwijające zainteresowania i uzdolnienia uczniów czy też zajęcia dydaktyczno-wyrównawcze;</w:t>
      </w:r>
    </w:p>
    <w:p w14:paraId="3C3D18D6" w14:textId="77777777" w:rsidR="00FB3252" w:rsidRPr="00095401" w:rsidRDefault="00FB3252" w:rsidP="002948A5">
      <w:pPr>
        <w:pStyle w:val="Akapitzlist"/>
        <w:numPr>
          <w:ilvl w:val="0"/>
          <w:numId w:val="176"/>
        </w:numPr>
        <w:suppressAutoHyphens w:val="0"/>
        <w:autoSpaceDE w:val="0"/>
        <w:spacing w:after="0" w:line="360" w:lineRule="auto"/>
        <w:ind w:left="1134" w:hanging="425"/>
        <w:jc w:val="both"/>
        <w:textAlignment w:val="auto"/>
        <w:rPr>
          <w:rStyle w:val="apple-converted-space"/>
          <w:rFonts w:ascii="Times New Roman" w:hAnsi="Times New Roman"/>
          <w:bCs/>
          <w:sz w:val="24"/>
          <w:szCs w:val="24"/>
        </w:rPr>
      </w:pPr>
      <w:r w:rsidRPr="00095401">
        <w:rPr>
          <w:rStyle w:val="apple-converted-space"/>
          <w:rFonts w:ascii="Times New Roman" w:hAnsi="Times New Roman"/>
          <w:sz w:val="24"/>
          <w:szCs w:val="24"/>
          <w:shd w:val="clear" w:color="auto" w:fill="FFFFFF"/>
        </w:rPr>
        <w:t>oddziale przedszkolnym – należy przez to rozumieć oddział przedszkolny działający w</w:t>
      </w:r>
      <w:r>
        <w:rPr>
          <w:rStyle w:val="apple-converted-space"/>
          <w:rFonts w:ascii="Times New Roman" w:hAnsi="Times New Roman"/>
          <w:sz w:val="24"/>
          <w:szCs w:val="24"/>
          <w:shd w:val="clear" w:color="auto" w:fill="FFFFFF"/>
        </w:rPr>
        <w:t> </w:t>
      </w:r>
      <w:r w:rsidRPr="00095401">
        <w:rPr>
          <w:rStyle w:val="apple-converted-space"/>
          <w:rFonts w:ascii="Times New Roman" w:hAnsi="Times New Roman"/>
          <w:sz w:val="24"/>
          <w:szCs w:val="24"/>
          <w:shd w:val="clear" w:color="auto" w:fill="FFFFFF"/>
        </w:rPr>
        <w:t xml:space="preserve">Szkole Podstawowej nr 374 im. gen. Piotra </w:t>
      </w:r>
      <w:proofErr w:type="spellStart"/>
      <w:r w:rsidRPr="00095401">
        <w:rPr>
          <w:rStyle w:val="apple-converted-space"/>
          <w:rFonts w:ascii="Times New Roman" w:hAnsi="Times New Roman"/>
          <w:sz w:val="24"/>
          <w:szCs w:val="24"/>
          <w:shd w:val="clear" w:color="auto" w:fill="FFFFFF"/>
        </w:rPr>
        <w:t>Szembeka</w:t>
      </w:r>
      <w:proofErr w:type="spellEnd"/>
      <w:r w:rsidRPr="00095401">
        <w:rPr>
          <w:rStyle w:val="apple-converted-space"/>
          <w:rFonts w:ascii="Times New Roman" w:hAnsi="Times New Roman"/>
          <w:sz w:val="24"/>
          <w:szCs w:val="24"/>
          <w:shd w:val="clear" w:color="auto" w:fill="FFFFFF"/>
        </w:rPr>
        <w:t>;</w:t>
      </w:r>
    </w:p>
    <w:p w14:paraId="0EEE92BA" w14:textId="77777777" w:rsidR="00FB3252" w:rsidRPr="00095401" w:rsidRDefault="00FB3252" w:rsidP="002948A5">
      <w:pPr>
        <w:pStyle w:val="Akapitzlist"/>
        <w:numPr>
          <w:ilvl w:val="0"/>
          <w:numId w:val="176"/>
        </w:numPr>
        <w:suppressAutoHyphens w:val="0"/>
        <w:autoSpaceDE w:val="0"/>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podstawie programowej wychowania przedszkolnego – należy przez to rozumieć obowiązkowy zestaw celów kształcenia i treści nauczania, w tym umiejętności, opisane w</w:t>
      </w:r>
      <w:r>
        <w:rPr>
          <w:rFonts w:ascii="Times New Roman" w:hAnsi="Times New Roman"/>
          <w:bCs/>
          <w:sz w:val="24"/>
          <w:szCs w:val="24"/>
        </w:rPr>
        <w:t> </w:t>
      </w:r>
      <w:r w:rsidRPr="00095401">
        <w:rPr>
          <w:rFonts w:ascii="Times New Roman" w:hAnsi="Times New Roman"/>
          <w:bCs/>
          <w:sz w:val="24"/>
          <w:szCs w:val="24"/>
        </w:rPr>
        <w:t xml:space="preserve">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14:paraId="717F99E5" w14:textId="77777777" w:rsidR="00FB3252" w:rsidRPr="00095401" w:rsidRDefault="00FB3252" w:rsidP="002948A5">
      <w:pPr>
        <w:widowControl w:val="0"/>
        <w:numPr>
          <w:ilvl w:val="0"/>
          <w:numId w:val="176"/>
        </w:numPr>
        <w:overflowPunct w:val="0"/>
        <w:autoSpaceDE w:val="0"/>
        <w:adjustRightInd w:val="0"/>
        <w:spacing w:after="0" w:line="360" w:lineRule="auto"/>
        <w:ind w:left="1134" w:hanging="425"/>
        <w:jc w:val="both"/>
        <w:rPr>
          <w:rFonts w:ascii="Times New Roman" w:hAnsi="Times New Roman"/>
          <w:bCs/>
          <w:sz w:val="24"/>
          <w:szCs w:val="24"/>
        </w:rPr>
      </w:pPr>
      <w:r w:rsidRPr="00095401">
        <w:rPr>
          <w:rFonts w:ascii="Times New Roman" w:hAnsi="Times New Roman"/>
          <w:bCs/>
          <w:sz w:val="24"/>
          <w:szCs w:val="24"/>
        </w:rPr>
        <w:lastRenderedPageBreak/>
        <w:t xml:space="preserve">programie wychowania przedszkolnego – należy przez to rozumieć opis sposobu realizacji celów wychowania oraz treści nauczania ustalonych w podstawie programowej wychowania przedszkolnego; </w:t>
      </w:r>
    </w:p>
    <w:p w14:paraId="473FEC76" w14:textId="77777777" w:rsidR="00FB3252" w:rsidRPr="00095401" w:rsidRDefault="00FB3252" w:rsidP="002948A5">
      <w:pPr>
        <w:numPr>
          <w:ilvl w:val="0"/>
          <w:numId w:val="176"/>
        </w:numPr>
        <w:tabs>
          <w:tab w:val="left" w:pos="357"/>
        </w:tabs>
        <w:autoSpaceDN/>
        <w:spacing w:after="0" w:line="360" w:lineRule="auto"/>
        <w:ind w:left="1134" w:hanging="425"/>
        <w:jc w:val="both"/>
        <w:textAlignment w:val="auto"/>
        <w:rPr>
          <w:rFonts w:ascii="Times New Roman" w:hAnsi="Times New Roman"/>
          <w:sz w:val="24"/>
          <w:szCs w:val="24"/>
          <w:lang w:eastAsia="ar-SA"/>
        </w:rPr>
      </w:pPr>
      <w:r w:rsidRPr="00095401">
        <w:rPr>
          <w:rFonts w:ascii="Times New Roman" w:hAnsi="Times New Roman"/>
          <w:bCs/>
          <w:sz w:val="24"/>
          <w:szCs w:val="24"/>
        </w:rPr>
        <w:t xml:space="preserve">dzieciach – należy przez to rozumieć również wychowanków oddziału przedszkolnego, o którym mowa w pkt 21. </w:t>
      </w:r>
    </w:p>
    <w:p w14:paraId="7A5F57E2" w14:textId="77777777" w:rsidR="00FB3252" w:rsidRDefault="00FB3252" w:rsidP="00630FA6">
      <w:pPr>
        <w:spacing w:after="0" w:line="360" w:lineRule="auto"/>
        <w:jc w:val="center"/>
        <w:rPr>
          <w:rFonts w:ascii="Times New Roman" w:hAnsi="Times New Roman"/>
          <w:b/>
          <w:sz w:val="24"/>
          <w:szCs w:val="24"/>
        </w:rPr>
      </w:pPr>
    </w:p>
    <w:p w14:paraId="36BB8452" w14:textId="77777777" w:rsidR="00FB3252" w:rsidRDefault="00FB3252" w:rsidP="00630FA6">
      <w:pPr>
        <w:spacing w:after="0" w:line="360" w:lineRule="auto"/>
        <w:jc w:val="center"/>
        <w:rPr>
          <w:rFonts w:ascii="Times New Roman" w:hAnsi="Times New Roman"/>
          <w:b/>
          <w:sz w:val="24"/>
          <w:szCs w:val="24"/>
        </w:rPr>
      </w:pPr>
    </w:p>
    <w:p w14:paraId="52D00425" w14:textId="77777777" w:rsidR="00FB3252" w:rsidRPr="00095401" w:rsidRDefault="005664D5" w:rsidP="005664D5">
      <w:pPr>
        <w:suppressAutoHyphens w:val="0"/>
        <w:autoSpaceDN/>
        <w:spacing w:after="0" w:line="240" w:lineRule="auto"/>
        <w:textAlignment w:val="auto"/>
        <w:rPr>
          <w:rFonts w:ascii="Times New Roman" w:hAnsi="Times New Roman"/>
          <w:b/>
          <w:sz w:val="24"/>
          <w:szCs w:val="24"/>
        </w:rPr>
      </w:pPr>
      <w:r>
        <w:rPr>
          <w:rFonts w:ascii="Times New Roman" w:hAnsi="Times New Roman"/>
          <w:b/>
          <w:sz w:val="24"/>
          <w:szCs w:val="24"/>
        </w:rPr>
        <w:t xml:space="preserve">                                                                       </w:t>
      </w:r>
      <w:r w:rsidR="00FB3252" w:rsidRPr="00095401">
        <w:rPr>
          <w:rFonts w:ascii="Times New Roman" w:hAnsi="Times New Roman"/>
          <w:b/>
          <w:sz w:val="24"/>
          <w:szCs w:val="24"/>
        </w:rPr>
        <w:t>DZIAŁ II</w:t>
      </w:r>
    </w:p>
    <w:p w14:paraId="113BEECA"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CELE I ZADANIA SZKOŁY</w:t>
      </w:r>
    </w:p>
    <w:p w14:paraId="43446BB6" w14:textId="77777777" w:rsidR="00FB3252" w:rsidRDefault="00FB3252" w:rsidP="00630FA6">
      <w:pPr>
        <w:spacing w:after="0" w:line="360" w:lineRule="auto"/>
        <w:ind w:left="567"/>
        <w:jc w:val="center"/>
        <w:rPr>
          <w:rFonts w:ascii="Times New Roman" w:hAnsi="Times New Roman"/>
          <w:b/>
          <w:sz w:val="24"/>
          <w:szCs w:val="24"/>
        </w:rPr>
      </w:pPr>
    </w:p>
    <w:p w14:paraId="32E50507" w14:textId="77777777" w:rsidR="00FB3252" w:rsidRPr="00095401" w:rsidRDefault="00FB3252" w:rsidP="00630FA6">
      <w:pPr>
        <w:spacing w:after="0" w:line="360" w:lineRule="auto"/>
        <w:ind w:left="567"/>
        <w:jc w:val="center"/>
        <w:rPr>
          <w:rFonts w:ascii="Times New Roman" w:hAnsi="Times New Roman"/>
          <w:b/>
          <w:sz w:val="24"/>
          <w:szCs w:val="24"/>
        </w:rPr>
      </w:pPr>
    </w:p>
    <w:p w14:paraId="16FEA434"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1</w:t>
      </w:r>
    </w:p>
    <w:p w14:paraId="41EE1D62"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Cele i zadania szkoły</w:t>
      </w:r>
    </w:p>
    <w:p w14:paraId="66E9FECF" w14:textId="77777777" w:rsidR="00FB3252" w:rsidRPr="00095401" w:rsidRDefault="00FB3252" w:rsidP="00630FA6">
      <w:pPr>
        <w:spacing w:after="0" w:line="360" w:lineRule="auto"/>
        <w:ind w:left="567"/>
        <w:jc w:val="both"/>
        <w:rPr>
          <w:rFonts w:ascii="Times New Roman" w:hAnsi="Times New Roman"/>
          <w:b/>
          <w:sz w:val="24"/>
          <w:szCs w:val="24"/>
        </w:rPr>
      </w:pPr>
    </w:p>
    <w:p w14:paraId="39E12C9B" w14:textId="77777777" w:rsidR="00FB3252" w:rsidRPr="00095401" w:rsidRDefault="00FB3252" w:rsidP="00630FA6">
      <w:pPr>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3.</w:t>
      </w:r>
    </w:p>
    <w:p w14:paraId="0E79153F" w14:textId="77777777" w:rsidR="00FB3252" w:rsidRPr="00095401" w:rsidRDefault="00FB3252" w:rsidP="00095401">
      <w:pPr>
        <w:widowControl w:val="0"/>
        <w:numPr>
          <w:ilvl w:val="0"/>
          <w:numId w:val="2"/>
        </w:numPr>
        <w:shd w:val="clear" w:color="auto" w:fill="FFFFFF"/>
        <w:tabs>
          <w:tab w:val="left" w:pos="567"/>
        </w:tabs>
        <w:suppressAutoHyphens w:val="0"/>
        <w:autoSpaceDE w:val="0"/>
        <w:spacing w:after="0" w:line="360" w:lineRule="auto"/>
        <w:ind w:left="567" w:hanging="425"/>
        <w:jc w:val="both"/>
        <w:textAlignment w:val="auto"/>
        <w:rPr>
          <w:rFonts w:ascii="Times New Roman" w:hAnsi="Times New Roman"/>
          <w:spacing w:val="-4"/>
          <w:sz w:val="24"/>
          <w:szCs w:val="24"/>
        </w:rPr>
      </w:pPr>
      <w:r w:rsidRPr="00095401">
        <w:rPr>
          <w:rFonts w:ascii="Times New Roman" w:hAnsi="Times New Roman"/>
          <w:spacing w:val="-4"/>
          <w:sz w:val="24"/>
          <w:szCs w:val="24"/>
        </w:rPr>
        <w:t>Szkoła realizuje cele i zadania określone w przepisach prawa, o których mowa w § 1 ust. 1 pkt</w:t>
      </w:r>
      <w:r>
        <w:rPr>
          <w:rFonts w:ascii="Times New Roman" w:hAnsi="Times New Roman"/>
          <w:spacing w:val="-4"/>
          <w:sz w:val="24"/>
          <w:szCs w:val="24"/>
        </w:rPr>
        <w:t> </w:t>
      </w:r>
      <w:r w:rsidRPr="00095401">
        <w:rPr>
          <w:rFonts w:ascii="Times New Roman" w:hAnsi="Times New Roman"/>
          <w:spacing w:val="-4"/>
          <w:sz w:val="24"/>
          <w:szCs w:val="24"/>
        </w:rPr>
        <w:t>1, 2, 3 przy współpracy z rodzicami poprzez:</w:t>
      </w:r>
    </w:p>
    <w:p w14:paraId="5630CAAE" w14:textId="77777777" w:rsidR="00FB3252" w:rsidRPr="00095401" w:rsidRDefault="00FB3252" w:rsidP="00F83BB0">
      <w:pPr>
        <w:pStyle w:val="Akapitzlist"/>
        <w:widowControl w:val="0"/>
        <w:numPr>
          <w:ilvl w:val="0"/>
          <w:numId w:val="3"/>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1"/>
          <w:sz w:val="24"/>
          <w:szCs w:val="24"/>
        </w:rPr>
        <w:t>zapewnianie bezpłatnego nauczania w zakresie ramowych planów nauczania;</w:t>
      </w:r>
    </w:p>
    <w:p w14:paraId="28DC6947" w14:textId="77777777" w:rsidR="00FB3252" w:rsidRPr="00095401" w:rsidRDefault="00FB3252" w:rsidP="00F83BB0">
      <w:pPr>
        <w:widowControl w:val="0"/>
        <w:numPr>
          <w:ilvl w:val="0"/>
          <w:numId w:val="3"/>
        </w:numPr>
        <w:shd w:val="clear" w:color="auto" w:fill="FFFFFF"/>
        <w:tabs>
          <w:tab w:val="left" w:pos="-2924"/>
          <w:tab w:val="left" w:pos="-2884"/>
          <w:tab w:val="left" w:pos="-2357"/>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rPr>
        <w:t>przeprowadzanie rekrutacji uczniów w oparciu o zasadę powszechnej dostępności;</w:t>
      </w:r>
    </w:p>
    <w:p w14:paraId="2ABF8A22" w14:textId="77777777" w:rsidR="00FB3252" w:rsidRPr="00095401" w:rsidRDefault="00FB3252" w:rsidP="00F83BB0">
      <w:pPr>
        <w:widowControl w:val="0"/>
        <w:numPr>
          <w:ilvl w:val="0"/>
          <w:numId w:val="3"/>
        </w:numPr>
        <w:shd w:val="clear" w:color="auto" w:fill="FFFFFF"/>
        <w:tabs>
          <w:tab w:val="left" w:pos="-2884"/>
          <w:tab w:val="left" w:pos="-2422"/>
          <w:tab w:val="left" w:pos="-2357"/>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4"/>
          <w:sz w:val="24"/>
          <w:szCs w:val="24"/>
        </w:rPr>
        <w:t>zatrudnianie nauczycieli posiadających kwalifikacje określone w odrębnych przepisach;</w:t>
      </w:r>
    </w:p>
    <w:p w14:paraId="1122FCD1" w14:textId="77777777" w:rsidR="00FB3252" w:rsidRPr="00095401" w:rsidRDefault="00FB3252" w:rsidP="00F83BB0">
      <w:pPr>
        <w:widowControl w:val="0"/>
        <w:numPr>
          <w:ilvl w:val="0"/>
          <w:numId w:val="3"/>
        </w:numPr>
        <w:shd w:val="clear" w:color="auto" w:fill="FFFFFF"/>
        <w:tabs>
          <w:tab w:val="left" w:pos="-2884"/>
          <w:tab w:val="left" w:pos="-2422"/>
          <w:tab w:val="left" w:pos="-2357"/>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3"/>
          <w:sz w:val="24"/>
          <w:szCs w:val="24"/>
        </w:rPr>
        <w:t xml:space="preserve">umożliwianie wszystkim uczniom dostępu do wiedzy, która pozwoli im na dalszą </w:t>
      </w:r>
      <w:r w:rsidRPr="00095401">
        <w:rPr>
          <w:rFonts w:ascii="Times New Roman" w:hAnsi="Times New Roman"/>
          <w:spacing w:val="-4"/>
          <w:sz w:val="24"/>
          <w:szCs w:val="24"/>
        </w:rPr>
        <w:t>edukację i korzystanie z zasobów informacyjnych cywilizacji oraz rozwija zdolności i zainteresowań;</w:t>
      </w:r>
    </w:p>
    <w:p w14:paraId="064995D3" w14:textId="77777777" w:rsidR="00FB3252" w:rsidRPr="00095401" w:rsidRDefault="00FB3252" w:rsidP="00F83BB0">
      <w:pPr>
        <w:widowControl w:val="0"/>
        <w:numPr>
          <w:ilvl w:val="0"/>
          <w:numId w:val="3"/>
        </w:numPr>
        <w:shd w:val="clear" w:color="auto" w:fill="FFFFFF"/>
        <w:tabs>
          <w:tab w:val="left" w:pos="709"/>
          <w:tab w:val="left" w:pos="749"/>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4"/>
          <w:sz w:val="24"/>
          <w:szCs w:val="24"/>
        </w:rPr>
        <w:t xml:space="preserve">wyposażanie uczniów w wiedzę i umiejętności niezbędne do uzyskania świadectwa </w:t>
      </w:r>
      <w:r w:rsidRPr="00095401">
        <w:rPr>
          <w:rFonts w:ascii="Times New Roman" w:hAnsi="Times New Roman"/>
          <w:spacing w:val="-3"/>
          <w:sz w:val="24"/>
          <w:szCs w:val="24"/>
        </w:rPr>
        <w:t>ukończenia szkoły;</w:t>
      </w:r>
    </w:p>
    <w:p w14:paraId="50058675" w14:textId="77777777" w:rsidR="00FB3252" w:rsidRPr="00095401" w:rsidRDefault="00FB3252" w:rsidP="00F83BB0">
      <w:pPr>
        <w:widowControl w:val="0"/>
        <w:numPr>
          <w:ilvl w:val="0"/>
          <w:numId w:val="3"/>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4"/>
          <w:sz w:val="24"/>
          <w:szCs w:val="24"/>
        </w:rPr>
        <w:t>wspomaganie wychowawczej roli rodziny, uczenie odpowiedzialności za swoje czyny, wpajanie uniwersalnych zasad etycznych.</w:t>
      </w:r>
    </w:p>
    <w:p w14:paraId="7F04294A" w14:textId="77777777" w:rsidR="00FB3252" w:rsidRPr="00095401" w:rsidRDefault="00FB3252" w:rsidP="00F83BB0">
      <w:pPr>
        <w:widowControl w:val="0"/>
        <w:numPr>
          <w:ilvl w:val="0"/>
          <w:numId w:val="3"/>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4"/>
          <w:sz w:val="24"/>
          <w:szCs w:val="24"/>
        </w:rPr>
        <w:t>realizację programów nauczania uwzględniających podstawę programową kształcenia ogólnego oraz realizację planów nauczania,</w:t>
      </w:r>
    </w:p>
    <w:p w14:paraId="5DB10693" w14:textId="77777777" w:rsidR="00FB3252" w:rsidRPr="00095401" w:rsidRDefault="00FB3252" w:rsidP="00F83BB0">
      <w:pPr>
        <w:widowControl w:val="0"/>
        <w:numPr>
          <w:ilvl w:val="0"/>
          <w:numId w:val="3"/>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4"/>
          <w:sz w:val="24"/>
          <w:szCs w:val="24"/>
        </w:rPr>
        <w:t>realizację zasad oceniania, klasyfikowania i promowania uczniów oraz przeprowadzanie egzaminów ustalonych przez Ministra Edukacji Narodowej.</w:t>
      </w:r>
    </w:p>
    <w:p w14:paraId="6B5617A2" w14:textId="77777777" w:rsidR="00FB3252" w:rsidRPr="00095401" w:rsidRDefault="00FB3252" w:rsidP="00095401">
      <w:pPr>
        <w:widowControl w:val="0"/>
        <w:numPr>
          <w:ilvl w:val="0"/>
          <w:numId w:val="2"/>
        </w:numPr>
        <w:shd w:val="clear" w:color="auto" w:fill="FFFFFF"/>
        <w:tabs>
          <w:tab w:val="left" w:pos="567"/>
        </w:tabs>
        <w:suppressAutoHyphens w:val="0"/>
        <w:autoSpaceDE w:val="0"/>
        <w:spacing w:after="0" w:line="360" w:lineRule="auto"/>
        <w:ind w:left="567" w:hanging="425"/>
        <w:jc w:val="both"/>
        <w:textAlignment w:val="auto"/>
        <w:rPr>
          <w:rFonts w:ascii="Times New Roman" w:hAnsi="Times New Roman"/>
          <w:spacing w:val="-4"/>
          <w:sz w:val="24"/>
          <w:szCs w:val="24"/>
        </w:rPr>
      </w:pPr>
      <w:r w:rsidRPr="00095401">
        <w:rPr>
          <w:rFonts w:ascii="Times New Roman" w:hAnsi="Times New Roman"/>
          <w:spacing w:val="-4"/>
          <w:sz w:val="24"/>
          <w:szCs w:val="24"/>
        </w:rPr>
        <w:t>Szkoła w działaniach dydaktycznych, wychowawczych i opiekuńczych respektuje zasady nauk pedagogicznych, a także zobowiązania wynikające z Międzynarodowej Konwencji Praw Dziecka, kierując się dobrem uczniów, troską o ich zdrowie, poszanowaniem ich godności osobistej.</w:t>
      </w:r>
    </w:p>
    <w:p w14:paraId="60D580B6" w14:textId="77777777" w:rsidR="00FB3252" w:rsidRPr="00095401" w:rsidRDefault="00FB3252" w:rsidP="00095401">
      <w:pPr>
        <w:widowControl w:val="0"/>
        <w:numPr>
          <w:ilvl w:val="0"/>
          <w:numId w:val="2"/>
        </w:numPr>
        <w:shd w:val="clear" w:color="auto" w:fill="FFFFFF"/>
        <w:tabs>
          <w:tab w:val="left" w:pos="567"/>
        </w:tabs>
        <w:suppressAutoHyphens w:val="0"/>
        <w:autoSpaceDE w:val="0"/>
        <w:spacing w:after="0" w:line="360" w:lineRule="auto"/>
        <w:ind w:left="567" w:hanging="425"/>
        <w:jc w:val="both"/>
        <w:textAlignment w:val="auto"/>
        <w:rPr>
          <w:rFonts w:ascii="Times New Roman" w:hAnsi="Times New Roman"/>
          <w:spacing w:val="-4"/>
          <w:sz w:val="24"/>
          <w:szCs w:val="24"/>
        </w:rPr>
      </w:pPr>
      <w:r w:rsidRPr="00095401">
        <w:rPr>
          <w:rFonts w:ascii="Times New Roman" w:hAnsi="Times New Roman"/>
          <w:spacing w:val="-4"/>
          <w:sz w:val="24"/>
          <w:szCs w:val="24"/>
        </w:rPr>
        <w:lastRenderedPageBreak/>
        <w:t>Szkoła realizuje następujące cele i zadania:</w:t>
      </w:r>
    </w:p>
    <w:p w14:paraId="79B79E74" w14:textId="77777777" w:rsidR="00FB3252" w:rsidRPr="00095401" w:rsidRDefault="00FB3252" w:rsidP="00F83BB0">
      <w:pPr>
        <w:pStyle w:val="Akapitzlist"/>
        <w:widowControl w:val="0"/>
        <w:numPr>
          <w:ilvl w:val="1"/>
          <w:numId w:val="4"/>
        </w:numPr>
        <w:shd w:val="clear" w:color="auto" w:fill="FFFFFF"/>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4"/>
          <w:sz w:val="24"/>
          <w:szCs w:val="24"/>
        </w:rPr>
        <w:t xml:space="preserve">w zakresie podtrzymywania poczucia tożsamości narodowej, etycznej, językowej i </w:t>
      </w:r>
      <w:r w:rsidRPr="00095401">
        <w:rPr>
          <w:rFonts w:ascii="Times New Roman" w:hAnsi="Times New Roman"/>
          <w:spacing w:val="-5"/>
          <w:sz w:val="24"/>
          <w:szCs w:val="24"/>
        </w:rPr>
        <w:t>religijnej:</w:t>
      </w:r>
    </w:p>
    <w:p w14:paraId="1446CE44" w14:textId="77777777" w:rsidR="00FB3252" w:rsidRPr="00095401"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wpajanie zasad tolerancji dla odmienności narodowej i religijnej,</w:t>
      </w:r>
    </w:p>
    <w:p w14:paraId="7B63BF92" w14:textId="77777777" w:rsidR="00FB3252" w:rsidRPr="00A23252"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pacing w:val="-4"/>
          <w:sz w:val="24"/>
          <w:szCs w:val="24"/>
        </w:rPr>
      </w:pPr>
      <w:r w:rsidRPr="00A23252">
        <w:rPr>
          <w:rFonts w:ascii="Times New Roman" w:hAnsi="Times New Roman"/>
          <w:spacing w:val="-4"/>
          <w:sz w:val="24"/>
          <w:szCs w:val="24"/>
        </w:rPr>
        <w:t xml:space="preserve">niestwarzanie różnic w prawach i traktowaniu uczniów z powodu ich </w:t>
      </w:r>
      <w:r w:rsidRPr="00095401">
        <w:rPr>
          <w:rFonts w:ascii="Times New Roman" w:hAnsi="Times New Roman"/>
          <w:spacing w:val="-4"/>
          <w:sz w:val="24"/>
          <w:szCs w:val="24"/>
        </w:rPr>
        <w:t>przynależności narodowej, wyznaniowej lub bezwyznaniowości,</w:t>
      </w:r>
    </w:p>
    <w:p w14:paraId="3CB93F12" w14:textId="77777777" w:rsidR="00FB3252" w:rsidRPr="00A23252"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 xml:space="preserve">wpajanie zasad tolerancji i szacunku dla obrzędów religijnych różnych </w:t>
      </w:r>
      <w:r w:rsidRPr="00A23252">
        <w:rPr>
          <w:rFonts w:ascii="Times New Roman" w:hAnsi="Times New Roman"/>
          <w:spacing w:val="-4"/>
          <w:sz w:val="24"/>
          <w:szCs w:val="24"/>
        </w:rPr>
        <w:t>wyznań,</w:t>
      </w:r>
    </w:p>
    <w:p w14:paraId="29B57945" w14:textId="77777777" w:rsidR="00FB3252" w:rsidRPr="00A23252"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pacing w:val="-4"/>
          <w:sz w:val="24"/>
          <w:szCs w:val="24"/>
        </w:rPr>
      </w:pPr>
      <w:r w:rsidRPr="00A23252">
        <w:rPr>
          <w:rFonts w:ascii="Times New Roman" w:hAnsi="Times New Roman"/>
          <w:spacing w:val="-4"/>
          <w:sz w:val="24"/>
          <w:szCs w:val="24"/>
        </w:rPr>
        <w:t>swobodny wybór uczestnictwa w katechizacji oraz w obrzędach religijnych,</w:t>
      </w:r>
    </w:p>
    <w:p w14:paraId="31FA1CD7" w14:textId="77777777" w:rsidR="00FB3252" w:rsidRPr="00095401"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A23252">
        <w:rPr>
          <w:rFonts w:ascii="Times New Roman" w:hAnsi="Times New Roman"/>
          <w:spacing w:val="-4"/>
          <w:sz w:val="24"/>
          <w:szCs w:val="24"/>
        </w:rPr>
        <w:t>swobodne wyrażanie myśli i przekonań światopoglądowych oraz religijnych nienaruszają</w:t>
      </w:r>
      <w:r w:rsidRPr="00095401">
        <w:rPr>
          <w:rFonts w:ascii="Times New Roman" w:hAnsi="Times New Roman"/>
          <w:spacing w:val="-5"/>
          <w:sz w:val="24"/>
          <w:szCs w:val="24"/>
        </w:rPr>
        <w:t>ce dobra innych osób;</w:t>
      </w:r>
    </w:p>
    <w:p w14:paraId="6331369A" w14:textId="77777777" w:rsidR="00FB3252" w:rsidRPr="00095401" w:rsidRDefault="00FB3252" w:rsidP="00F83BB0">
      <w:pPr>
        <w:widowControl w:val="0"/>
        <w:numPr>
          <w:ilvl w:val="1"/>
          <w:numId w:val="4"/>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pacing w:val="-4"/>
          <w:sz w:val="24"/>
          <w:szCs w:val="24"/>
        </w:rPr>
      </w:pPr>
      <w:r w:rsidRPr="00095401">
        <w:rPr>
          <w:rFonts w:ascii="Times New Roman" w:hAnsi="Times New Roman"/>
          <w:spacing w:val="-4"/>
          <w:sz w:val="24"/>
          <w:szCs w:val="24"/>
        </w:rPr>
        <w:t>w zakresie udzielania uczniom pomocy psychologicznej i pedagogicznej:</w:t>
      </w:r>
    </w:p>
    <w:p w14:paraId="72088B42" w14:textId="77777777" w:rsidR="00FB3252" w:rsidRPr="00095401"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indywidualną opiekę pedagogiczną i psychologiczną skierowaną do ucznia tego potrzebującego,</w:t>
      </w:r>
    </w:p>
    <w:p w14:paraId="4CD35099" w14:textId="77777777" w:rsidR="00FB3252" w:rsidRPr="00095401"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udzielanie uczniom pomocy w eliminowaniu napięć psychicznych narastających na tle niepowodzeń szkolnych,</w:t>
      </w:r>
    </w:p>
    <w:p w14:paraId="61C7CD87" w14:textId="77777777" w:rsidR="00FB3252" w:rsidRPr="00095401"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udzielanie porad i pomocy uczniom mającym trudności w kontaktach rówieśniczych i</w:t>
      </w:r>
      <w:r>
        <w:rPr>
          <w:rFonts w:ascii="Times New Roman" w:hAnsi="Times New Roman"/>
          <w:spacing w:val="-4"/>
          <w:sz w:val="24"/>
          <w:szCs w:val="24"/>
        </w:rPr>
        <w:t> </w:t>
      </w:r>
      <w:r w:rsidRPr="00095401">
        <w:rPr>
          <w:rFonts w:ascii="Times New Roman" w:hAnsi="Times New Roman"/>
          <w:spacing w:val="-4"/>
          <w:sz w:val="24"/>
          <w:szCs w:val="24"/>
        </w:rPr>
        <w:t>środowiskowych,</w:t>
      </w:r>
    </w:p>
    <w:p w14:paraId="4924ACFA" w14:textId="77777777" w:rsidR="00FB3252" w:rsidRPr="00095401"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objęcie ucznia specjalistyczną pomocą np. logopedyczną, socjoterapeutyczną, terapeutyczną,</w:t>
      </w:r>
    </w:p>
    <w:p w14:paraId="1F0CD31B" w14:textId="77777777" w:rsidR="00FB3252" w:rsidRPr="00095401" w:rsidRDefault="00FB3252" w:rsidP="00A23252">
      <w:pPr>
        <w:widowControl w:val="0"/>
        <w:numPr>
          <w:ilvl w:val="2"/>
          <w:numId w:val="4"/>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organizowanie nauczania indywidualnego dla uczniów;</w:t>
      </w:r>
    </w:p>
    <w:p w14:paraId="4A0B75F2" w14:textId="77777777" w:rsidR="00FB3252" w:rsidRPr="00095401" w:rsidRDefault="00FB3252" w:rsidP="00F83BB0">
      <w:pPr>
        <w:widowControl w:val="0"/>
        <w:numPr>
          <w:ilvl w:val="1"/>
          <w:numId w:val="4"/>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pacing w:val="-4"/>
          <w:sz w:val="24"/>
          <w:szCs w:val="24"/>
        </w:rPr>
      </w:pPr>
      <w:r w:rsidRPr="00095401">
        <w:rPr>
          <w:rFonts w:ascii="Times New Roman" w:hAnsi="Times New Roman"/>
          <w:spacing w:val="-4"/>
          <w:sz w:val="24"/>
          <w:szCs w:val="24"/>
        </w:rPr>
        <w:t>w zakresie umożliwiania rozwijania zainteresowań uczniów poprzez:</w:t>
      </w:r>
    </w:p>
    <w:p w14:paraId="34B8952A"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tworzenie kół zainteresowań,</w:t>
      </w:r>
    </w:p>
    <w:p w14:paraId="283F3457"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prace indywidualne z uczniem zdolnym, umożliwianie mu realizacji indywidualnego programu lub toku nauki,</w:t>
      </w:r>
    </w:p>
    <w:p w14:paraId="1BC7BD68"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organizowanie zajęć w zakresie: pomocy w nauce, przygotowania do egzaminów, konkursów czy olimpiad przedmiotowych;</w:t>
      </w:r>
    </w:p>
    <w:p w14:paraId="58BA036A" w14:textId="77777777" w:rsidR="00FB3252" w:rsidRPr="00095401" w:rsidRDefault="00FB3252" w:rsidP="00F83BB0">
      <w:pPr>
        <w:widowControl w:val="0"/>
        <w:numPr>
          <w:ilvl w:val="1"/>
          <w:numId w:val="4"/>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pacing w:val="-4"/>
          <w:sz w:val="24"/>
          <w:szCs w:val="24"/>
        </w:rPr>
      </w:pPr>
      <w:r w:rsidRPr="00095401">
        <w:rPr>
          <w:rFonts w:ascii="Times New Roman" w:hAnsi="Times New Roman"/>
          <w:spacing w:val="-4"/>
          <w:sz w:val="24"/>
          <w:szCs w:val="24"/>
        </w:rPr>
        <w:t>w zakresie sprawowania indywidualnej opieki nad uczniami:</w:t>
      </w:r>
    </w:p>
    <w:p w14:paraId="7321E208"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prowadzenie diagnozy środowiska ucznia i rozpoznawanie potencjalnych możliwości oraz indywidualnych potrzeb ucznia, jak i możliwości ich zaspokajania,</w:t>
      </w:r>
    </w:p>
    <w:p w14:paraId="75E935A7"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organizowanie zajęć integracyjnych,</w:t>
      </w:r>
    </w:p>
    <w:p w14:paraId="0EBC457A"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zapewnianie okresu ochronnego w pierwszym i drugim tygodniu nauki,</w:t>
      </w:r>
    </w:p>
    <w:p w14:paraId="67C20BE5"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współpracę z poradnią psychologiczno-pedagogiczną,</w:t>
      </w:r>
    </w:p>
    <w:p w14:paraId="1A4F4156"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współpracę z placówkami i instytucjami działającymi na rzecz pomocy rodzinie i dziecku,</w:t>
      </w:r>
    </w:p>
    <w:p w14:paraId="6D8A3E5B"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lastRenderedPageBreak/>
        <w:t>współpracę z organami policji, straży miejskiej i straży pożarnej,</w:t>
      </w:r>
    </w:p>
    <w:p w14:paraId="6B871926"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składanie na zebraniach zespołów wychowawczych i rady pedagogicznej okresowej informacji o trudnościach wychowawczych występujących wśród uczniów danego oddziału,</w:t>
      </w:r>
    </w:p>
    <w:p w14:paraId="38DCBCD1"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zapewnianie im możliwości korzystania z pomocy pedagoga lub psychologa szkolnego,</w:t>
      </w:r>
    </w:p>
    <w:p w14:paraId="07447B11"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umożliwianie uzyskiwania pomocy materialnej,</w:t>
      </w:r>
    </w:p>
    <w:p w14:paraId="6931E62F"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zorganizowania stołówki szkolnej oraz świetlicy;</w:t>
      </w:r>
    </w:p>
    <w:p w14:paraId="3A587CF4" w14:textId="77777777" w:rsidR="00FB3252" w:rsidRPr="00095401" w:rsidRDefault="00FB3252" w:rsidP="00F83BB0">
      <w:pPr>
        <w:widowControl w:val="0"/>
        <w:numPr>
          <w:ilvl w:val="1"/>
          <w:numId w:val="4"/>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4"/>
          <w:sz w:val="24"/>
          <w:szCs w:val="24"/>
        </w:rPr>
        <w:t>w zakresie sprawowania opieki nad uczniami podczas wycieczek i zajęć poza terenem szkoły organizowanych przez szkołę:</w:t>
      </w:r>
    </w:p>
    <w:p w14:paraId="6FBE7B59"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wyznaczanie przez dyrektora szkoły nauczyciela - kierownika grupy, który ponosi pełną odpowiedzialność za bezpieczeństwo uczniów zgodnie z obowiązującymi przepisami prawa w tym zakresie,</w:t>
      </w:r>
    </w:p>
    <w:p w14:paraId="798EF5F2"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współpracę z rodzicami uczniów, którzy na prośbę nauczyciela - organizatora mogą włączyć się do pomocy w zakresie organizacji wycieczki czy opieki nad uczniami, oraz pokrywają w pełni koszty z tym związane,</w:t>
      </w:r>
    </w:p>
    <w:p w14:paraId="7C7E456A"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zapoznanie z programem i regulaminem wycieczek oraz przepisami bezpieczeństwa,</w:t>
      </w:r>
    </w:p>
    <w:p w14:paraId="1339E122"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zapewnianie uczniom odpowiedniej liczby opiekunów w zależności od rodzaju wycieczki, niepełnosprawności uczniów i ich wieku,</w:t>
      </w:r>
      <w:r w:rsidRPr="00095401">
        <w:rPr>
          <w:rFonts w:ascii="Times New Roman" w:hAnsi="Times New Roman"/>
          <w:spacing w:val="-4"/>
          <w:sz w:val="24"/>
          <w:szCs w:val="24"/>
        </w:rPr>
        <w:tab/>
      </w:r>
    </w:p>
    <w:p w14:paraId="2E7E7EF0" w14:textId="77777777" w:rsidR="00FB3252" w:rsidRPr="00095401" w:rsidRDefault="00FB3252" w:rsidP="00A23252">
      <w:pPr>
        <w:widowControl w:val="0"/>
        <w:numPr>
          <w:ilvl w:val="2"/>
          <w:numId w:val="4"/>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dobrowolne ubezpieczanie uczniów w zakresie nieszczęśliwych wypadków;</w:t>
      </w:r>
    </w:p>
    <w:p w14:paraId="45D88FC2" w14:textId="77777777" w:rsidR="00FB3252" w:rsidRPr="00095401" w:rsidRDefault="00FB3252" w:rsidP="00F83BB0">
      <w:pPr>
        <w:widowControl w:val="0"/>
        <w:numPr>
          <w:ilvl w:val="1"/>
          <w:numId w:val="4"/>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4"/>
          <w:sz w:val="24"/>
          <w:szCs w:val="24"/>
        </w:rPr>
        <w:t>w zakresie bezpieczeństwa uczniów, ochrony ich zdrowia, podnoszenia poziomu dyscypliny w szkole, ochrony przed przemocą, uzależnieniami, demoralizacją oraz innymi przejawami patologii społecznej:</w:t>
      </w:r>
    </w:p>
    <w:p w14:paraId="200FE5C3" w14:textId="77777777" w:rsidR="00FB3252" w:rsidRPr="00095401" w:rsidRDefault="00FB3252" w:rsidP="00A23252">
      <w:pPr>
        <w:widowControl w:val="0"/>
        <w:numPr>
          <w:ilvl w:val="0"/>
          <w:numId w:val="5"/>
        </w:numPr>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współpracę z organem prowadzącym szkołę w zapewnieniu bezpiecznych warunków nauki, wychowania i opieki oraz w podnoszeniu poziomu dyscypliny w szkole,</w:t>
      </w:r>
    </w:p>
    <w:p w14:paraId="1CEE2CFA" w14:textId="77777777" w:rsidR="00FB3252" w:rsidRPr="00095401" w:rsidRDefault="00FB3252" w:rsidP="00A23252">
      <w:pPr>
        <w:widowControl w:val="0"/>
        <w:numPr>
          <w:ilvl w:val="0"/>
          <w:numId w:val="5"/>
        </w:numPr>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objęcie budynku oraz terenu szkoły monitoringiem wizyjnym,</w:t>
      </w:r>
    </w:p>
    <w:p w14:paraId="78404311" w14:textId="77777777" w:rsidR="00FB3252" w:rsidRPr="00095401" w:rsidRDefault="00FB3252" w:rsidP="00A23252">
      <w:pPr>
        <w:widowControl w:val="0"/>
        <w:numPr>
          <w:ilvl w:val="0"/>
          <w:numId w:val="5"/>
        </w:numPr>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pełnienie przez nauczycieli dyżurów przed rozpoczęciem zajęć lekcyjnych oraz w</w:t>
      </w:r>
      <w:r>
        <w:rPr>
          <w:rFonts w:ascii="Times New Roman" w:hAnsi="Times New Roman"/>
          <w:sz w:val="24"/>
          <w:szCs w:val="24"/>
        </w:rPr>
        <w:t> </w:t>
      </w:r>
      <w:r w:rsidRPr="00095401">
        <w:rPr>
          <w:rFonts w:ascii="Times New Roman" w:hAnsi="Times New Roman"/>
          <w:sz w:val="24"/>
          <w:szCs w:val="24"/>
        </w:rPr>
        <w:t>trakcie przerw między zajęciami zgodnie z harmonogramem,</w:t>
      </w:r>
    </w:p>
    <w:p w14:paraId="5459D19F" w14:textId="77777777" w:rsidR="00FB3252" w:rsidRPr="00095401" w:rsidRDefault="00FB3252" w:rsidP="00A23252">
      <w:pPr>
        <w:widowControl w:val="0"/>
        <w:numPr>
          <w:ilvl w:val="0"/>
          <w:numId w:val="5"/>
        </w:numPr>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zapewnianie ciągłego nadzoru pedagogicznego na zajęciach obowiązkowych, nadobowiązkowych i pozalekcyjnych,</w:t>
      </w:r>
    </w:p>
    <w:p w14:paraId="14CB90B7" w14:textId="77777777" w:rsidR="00FB3252" w:rsidRPr="00095401" w:rsidRDefault="00FB3252" w:rsidP="00A23252">
      <w:pPr>
        <w:widowControl w:val="0"/>
        <w:numPr>
          <w:ilvl w:val="0"/>
          <w:numId w:val="5"/>
        </w:numPr>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 xml:space="preserve">przestrzeganie zasad bezpieczeństwa na wycieczkach szkolnych zgodnie z odrębnymi przepisami, </w:t>
      </w:r>
    </w:p>
    <w:p w14:paraId="607B68B0" w14:textId="77777777" w:rsidR="00FB3252" w:rsidRPr="00095401" w:rsidRDefault="00FB3252" w:rsidP="00A23252">
      <w:pPr>
        <w:widowControl w:val="0"/>
        <w:numPr>
          <w:ilvl w:val="0"/>
          <w:numId w:val="5"/>
        </w:numPr>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omawianie zasad bezpieczeństwa na godzinach wychowawczych,</w:t>
      </w:r>
    </w:p>
    <w:p w14:paraId="796C0838" w14:textId="77777777" w:rsidR="00FB3252" w:rsidRPr="00095401" w:rsidRDefault="00FB3252" w:rsidP="00A23252">
      <w:pPr>
        <w:widowControl w:val="0"/>
        <w:numPr>
          <w:ilvl w:val="0"/>
          <w:numId w:val="5"/>
        </w:numPr>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lastRenderedPageBreak/>
        <w:t>szkolenie wszystkich pracowników szkoły w zakresie bhp i ppoż.,</w:t>
      </w:r>
    </w:p>
    <w:p w14:paraId="408435D8" w14:textId="77777777" w:rsidR="00FB3252" w:rsidRPr="00095401" w:rsidRDefault="00FB3252" w:rsidP="00A23252">
      <w:pPr>
        <w:widowControl w:val="0"/>
        <w:numPr>
          <w:ilvl w:val="0"/>
          <w:numId w:val="5"/>
        </w:numPr>
        <w:tabs>
          <w:tab w:val="left" w:pos="1418"/>
          <w:tab w:val="left" w:pos="1701"/>
        </w:tabs>
        <w:suppressAutoHyphens w:val="0"/>
        <w:overflowPunct w:val="0"/>
        <w:autoSpaceDE w:val="0"/>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uwzględnianie w tygodniowym rozkładzie zajęć równomiernego rozłożenia lekcji,</w:t>
      </w:r>
    </w:p>
    <w:p w14:paraId="2B126FB8" w14:textId="77777777" w:rsidR="00FB3252" w:rsidRPr="00095401" w:rsidRDefault="00FB3252" w:rsidP="00A23252">
      <w:pPr>
        <w:widowControl w:val="0"/>
        <w:numPr>
          <w:ilvl w:val="0"/>
          <w:numId w:val="5"/>
        </w:numPr>
        <w:tabs>
          <w:tab w:val="left" w:pos="1418"/>
          <w:tab w:val="left" w:pos="1701"/>
        </w:tabs>
        <w:suppressAutoHyphens w:val="0"/>
        <w:overflowPunct w:val="0"/>
        <w:autoSpaceDE w:val="0"/>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dostęp do Internetu zabezpieczonego przed treściami, które mogą stanowić zagrożenie dla prawidłowego rozwoju psychicznego uczniów,</w:t>
      </w:r>
    </w:p>
    <w:p w14:paraId="7D54ADEC" w14:textId="77777777" w:rsidR="00FB3252" w:rsidRPr="00095401" w:rsidRDefault="00FB3252" w:rsidP="00A23252">
      <w:pPr>
        <w:widowControl w:val="0"/>
        <w:numPr>
          <w:ilvl w:val="0"/>
          <w:numId w:val="5"/>
        </w:numPr>
        <w:tabs>
          <w:tab w:val="left" w:pos="1418"/>
          <w:tab w:val="left" w:pos="1701"/>
        </w:tabs>
        <w:suppressAutoHyphens w:val="0"/>
        <w:overflowPunct w:val="0"/>
        <w:autoSpaceDE w:val="0"/>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umieszczanie w pracowniach o zwiększonym ryzyku wypadku, regulaminów pracowni oraz instrukcji obsługi przy wszystkich urządzeniach wykorzystywanych w</w:t>
      </w:r>
      <w:r>
        <w:rPr>
          <w:rFonts w:ascii="Times New Roman" w:hAnsi="Times New Roman"/>
          <w:sz w:val="24"/>
          <w:szCs w:val="24"/>
        </w:rPr>
        <w:t> </w:t>
      </w:r>
      <w:r w:rsidRPr="00095401">
        <w:rPr>
          <w:rFonts w:ascii="Times New Roman" w:hAnsi="Times New Roman"/>
          <w:sz w:val="24"/>
          <w:szCs w:val="24"/>
        </w:rPr>
        <w:t>procesie edukacyjnym,</w:t>
      </w:r>
    </w:p>
    <w:p w14:paraId="34A12CE6" w14:textId="77777777" w:rsidR="00FB3252" w:rsidRPr="00095401" w:rsidRDefault="00FB3252" w:rsidP="00A23252">
      <w:pPr>
        <w:numPr>
          <w:ilvl w:val="0"/>
          <w:numId w:val="5"/>
        </w:numPr>
        <w:tabs>
          <w:tab w:val="left" w:pos="-8379"/>
          <w:tab w:val="left" w:pos="-7659"/>
          <w:tab w:val="left" w:pos="-6219"/>
          <w:tab w:val="left" w:pos="-4779"/>
          <w:tab w:val="left" w:pos="-1179"/>
          <w:tab w:val="left" w:pos="1418"/>
          <w:tab w:val="left" w:pos="1701"/>
        </w:tabs>
        <w:overflowPunct w:val="0"/>
        <w:autoSpaceDE w:val="0"/>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ustalanie zasad i regulaminów związanych z funkcjonowaniem szkoły, zapoznanie z</w:t>
      </w:r>
      <w:r>
        <w:rPr>
          <w:rFonts w:ascii="Times New Roman" w:hAnsi="Times New Roman"/>
          <w:sz w:val="24"/>
          <w:szCs w:val="24"/>
        </w:rPr>
        <w:t> </w:t>
      </w:r>
      <w:r w:rsidRPr="00095401">
        <w:rPr>
          <w:rFonts w:ascii="Times New Roman" w:hAnsi="Times New Roman"/>
          <w:sz w:val="24"/>
          <w:szCs w:val="24"/>
        </w:rPr>
        <w:t>nimi całą społeczność szkolną i skuteczne ich przestrzeganie,</w:t>
      </w:r>
    </w:p>
    <w:p w14:paraId="26443844" w14:textId="77777777" w:rsidR="00FB3252" w:rsidRPr="00095401" w:rsidRDefault="00FB3252" w:rsidP="00A23252">
      <w:pPr>
        <w:numPr>
          <w:ilvl w:val="0"/>
          <w:numId w:val="5"/>
        </w:numPr>
        <w:tabs>
          <w:tab w:val="left" w:pos="-8379"/>
          <w:tab w:val="left" w:pos="-7659"/>
          <w:tab w:val="left" w:pos="-6360"/>
          <w:tab w:val="left" w:pos="-4779"/>
          <w:tab w:val="left" w:pos="-1179"/>
          <w:tab w:val="left" w:pos="1418"/>
          <w:tab w:val="left" w:pos="1701"/>
        </w:tabs>
        <w:overflowPunct w:val="0"/>
        <w:autoSpaceDE w:val="0"/>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 xml:space="preserve"> przestrzeganie praw ucznia,</w:t>
      </w:r>
    </w:p>
    <w:p w14:paraId="222F51D6" w14:textId="77777777" w:rsidR="00FB3252" w:rsidRPr="00095401" w:rsidRDefault="00FB3252" w:rsidP="00A23252">
      <w:pPr>
        <w:numPr>
          <w:ilvl w:val="0"/>
          <w:numId w:val="5"/>
        </w:numPr>
        <w:tabs>
          <w:tab w:val="left" w:pos="-8379"/>
          <w:tab w:val="left" w:pos="-7659"/>
          <w:tab w:val="left" w:pos="-6360"/>
          <w:tab w:val="left" w:pos="-4779"/>
          <w:tab w:val="left" w:pos="-1179"/>
          <w:tab w:val="left" w:pos="1418"/>
          <w:tab w:val="left" w:pos="1701"/>
        </w:tabs>
        <w:overflowPunct w:val="0"/>
        <w:autoSpaceDE w:val="0"/>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 xml:space="preserve"> rozwiązywanie problemów poprzez prowadzenie rozmów, mediacji,</w:t>
      </w:r>
    </w:p>
    <w:p w14:paraId="0C633D03" w14:textId="77777777" w:rsidR="00FB3252" w:rsidRPr="00095401" w:rsidRDefault="00FB3252" w:rsidP="00A23252">
      <w:pPr>
        <w:numPr>
          <w:ilvl w:val="0"/>
          <w:numId w:val="5"/>
        </w:numPr>
        <w:tabs>
          <w:tab w:val="left" w:pos="-8379"/>
          <w:tab w:val="left" w:pos="-7659"/>
          <w:tab w:val="left" w:pos="-6219"/>
          <w:tab w:val="left" w:pos="-4779"/>
          <w:tab w:val="left" w:pos="-1179"/>
          <w:tab w:val="left" w:pos="1418"/>
          <w:tab w:val="left" w:pos="1701"/>
        </w:tabs>
        <w:overflowPunct w:val="0"/>
        <w:autoSpaceDE w:val="0"/>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sprawdzanie przez nauczycieli pomieszczeń, w których będą prowadzili zajęcia oraz sprzętu i pomocy dydaktycznych, którymi w trakcie zajęć będą się posługiwali,</w:t>
      </w:r>
    </w:p>
    <w:p w14:paraId="56284D64" w14:textId="77777777" w:rsidR="00FB3252" w:rsidRPr="00095401" w:rsidRDefault="00FB3252" w:rsidP="00A23252">
      <w:pPr>
        <w:pStyle w:val="Akapitzlist"/>
        <w:widowControl w:val="0"/>
        <w:numPr>
          <w:ilvl w:val="0"/>
          <w:numId w:val="5"/>
        </w:numPr>
        <w:tabs>
          <w:tab w:val="left" w:pos="720"/>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zwracanie uwagi na prawidłowe odżywianie uczniów oraz wykorzystanie czasu wolnego,</w:t>
      </w:r>
    </w:p>
    <w:p w14:paraId="632DE319" w14:textId="77777777" w:rsidR="00FB3252" w:rsidRPr="00095401" w:rsidRDefault="00FB3252" w:rsidP="00A23252">
      <w:pPr>
        <w:pStyle w:val="Akapitzlist"/>
        <w:widowControl w:val="0"/>
        <w:numPr>
          <w:ilvl w:val="0"/>
          <w:numId w:val="5"/>
        </w:numPr>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prowadzenie dla uczniów i ich rodziców warsztatów i spotkań tematycznych dotyczących uzależnień, narkotyków, dopalaczy, cyberprzemocy, zastraszania, anoreksji, bulimii i innych zjawisk dotykających współczesny świat;</w:t>
      </w:r>
    </w:p>
    <w:p w14:paraId="726E13E4" w14:textId="77777777" w:rsidR="00FB3252" w:rsidRPr="00095401" w:rsidRDefault="00FB3252" w:rsidP="00B36EBA">
      <w:pPr>
        <w:widowControl w:val="0"/>
        <w:numPr>
          <w:ilvl w:val="1"/>
          <w:numId w:val="4"/>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pacing w:val="-4"/>
          <w:sz w:val="24"/>
          <w:szCs w:val="24"/>
        </w:rPr>
      </w:pPr>
      <w:r w:rsidRPr="00095401">
        <w:rPr>
          <w:rFonts w:ascii="Times New Roman" w:hAnsi="Times New Roman"/>
          <w:spacing w:val="-4"/>
          <w:sz w:val="24"/>
          <w:szCs w:val="24"/>
        </w:rPr>
        <w:t>w zakresie powierzania obowiązków wychowawcy nauczycielom:</w:t>
      </w:r>
    </w:p>
    <w:p w14:paraId="03FDFB8E" w14:textId="77777777" w:rsidR="00FB3252" w:rsidRPr="00095401" w:rsidRDefault="00FB3252" w:rsidP="004C600E">
      <w:pPr>
        <w:widowControl w:val="0"/>
        <w:numPr>
          <w:ilvl w:val="2"/>
          <w:numId w:val="45"/>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zapewnianie, w miarę możliwości, ciągłości pracy wychowawcy z danym oddziałem,</w:t>
      </w:r>
    </w:p>
    <w:p w14:paraId="41A83573" w14:textId="77777777" w:rsidR="00FB3252" w:rsidRPr="00095401" w:rsidRDefault="00FB3252" w:rsidP="004C600E">
      <w:pPr>
        <w:widowControl w:val="0"/>
        <w:numPr>
          <w:ilvl w:val="2"/>
          <w:numId w:val="45"/>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zapewnianie pomocy i wsparcia wychowawcy w jego działaniach opiekuńczo-wychowawczych,</w:t>
      </w:r>
    </w:p>
    <w:p w14:paraId="6D1765D3" w14:textId="77777777" w:rsidR="00FB3252" w:rsidRPr="00095401" w:rsidRDefault="00FB3252" w:rsidP="004C600E">
      <w:pPr>
        <w:widowControl w:val="0"/>
        <w:numPr>
          <w:ilvl w:val="2"/>
          <w:numId w:val="45"/>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organizowanie dla wychowawców warsztatów umiejętności wychowawczych;</w:t>
      </w:r>
    </w:p>
    <w:p w14:paraId="35AA42D1" w14:textId="77777777" w:rsidR="00FB3252" w:rsidRPr="00B36EBA" w:rsidRDefault="00FB3252" w:rsidP="00B36EBA">
      <w:pPr>
        <w:widowControl w:val="0"/>
        <w:numPr>
          <w:ilvl w:val="1"/>
          <w:numId w:val="4"/>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pacing w:val="-4"/>
          <w:sz w:val="24"/>
          <w:szCs w:val="24"/>
        </w:rPr>
      </w:pPr>
      <w:r w:rsidRPr="00095401">
        <w:rPr>
          <w:rFonts w:ascii="Times New Roman" w:hAnsi="Times New Roman"/>
          <w:spacing w:val="-4"/>
          <w:sz w:val="24"/>
          <w:szCs w:val="24"/>
        </w:rPr>
        <w:t>w zakresie innowacji i eksperymentów prowadzonych przez radę pedagogiczną:</w:t>
      </w:r>
    </w:p>
    <w:p w14:paraId="5FD22CCE" w14:textId="77777777" w:rsidR="00FB3252" w:rsidRPr="00095401" w:rsidRDefault="00FB3252" w:rsidP="00A23252">
      <w:pPr>
        <w:widowControl w:val="0"/>
        <w:numPr>
          <w:ilvl w:val="2"/>
          <w:numId w:val="6"/>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4"/>
          <w:sz w:val="24"/>
          <w:szCs w:val="24"/>
        </w:rPr>
        <w:t>rozbudzanie zainteresowań problematyką innowacyjną i eksperymentalną członków rady pedagogicznej,</w:t>
      </w:r>
    </w:p>
    <w:p w14:paraId="1D0DD5B9" w14:textId="77777777" w:rsidR="00FB3252" w:rsidRPr="00095401" w:rsidRDefault="00FB3252" w:rsidP="00A23252">
      <w:pPr>
        <w:widowControl w:val="0"/>
        <w:numPr>
          <w:ilvl w:val="2"/>
          <w:numId w:val="6"/>
        </w:numPr>
        <w:shd w:val="clear" w:color="auto" w:fill="FFFFFF"/>
        <w:tabs>
          <w:tab w:val="left" w:pos="1418"/>
          <w:tab w:val="left" w:pos="1701"/>
        </w:tabs>
        <w:suppressAutoHyphens w:val="0"/>
        <w:autoSpaceDE w:val="0"/>
        <w:spacing w:after="0" w:line="360" w:lineRule="auto"/>
        <w:ind w:left="1418" w:hanging="425"/>
        <w:jc w:val="both"/>
        <w:textAlignment w:val="auto"/>
        <w:rPr>
          <w:rFonts w:ascii="Times New Roman" w:hAnsi="Times New Roman"/>
          <w:spacing w:val="-4"/>
          <w:sz w:val="24"/>
          <w:szCs w:val="24"/>
        </w:rPr>
      </w:pPr>
      <w:r w:rsidRPr="00095401">
        <w:rPr>
          <w:rFonts w:ascii="Times New Roman" w:hAnsi="Times New Roman"/>
          <w:spacing w:val="-4"/>
          <w:sz w:val="24"/>
          <w:szCs w:val="24"/>
        </w:rPr>
        <w:t>udzielanie pomocy formalno-prawnej zainteresowanym nauczycielom;</w:t>
      </w:r>
    </w:p>
    <w:p w14:paraId="36CCC97D" w14:textId="77777777" w:rsidR="00FB3252" w:rsidRPr="00B36EBA" w:rsidRDefault="00FB3252" w:rsidP="00B36EBA">
      <w:pPr>
        <w:widowControl w:val="0"/>
        <w:numPr>
          <w:ilvl w:val="1"/>
          <w:numId w:val="4"/>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pacing w:val="-4"/>
          <w:sz w:val="24"/>
          <w:szCs w:val="24"/>
        </w:rPr>
      </w:pPr>
      <w:r w:rsidRPr="00095401">
        <w:rPr>
          <w:rFonts w:ascii="Times New Roman" w:hAnsi="Times New Roman"/>
          <w:spacing w:val="-4"/>
          <w:sz w:val="24"/>
          <w:szCs w:val="24"/>
        </w:rPr>
        <w:t>w zakresie edukacji patriotycznej i obywatelskiej młodzieży:</w:t>
      </w:r>
    </w:p>
    <w:p w14:paraId="695A8B7C" w14:textId="77777777" w:rsidR="00FB3252" w:rsidRPr="00095401" w:rsidRDefault="00FB3252" w:rsidP="002948A5">
      <w:pPr>
        <w:widowControl w:val="0"/>
        <w:numPr>
          <w:ilvl w:val="2"/>
          <w:numId w:val="311"/>
        </w:numPr>
        <w:shd w:val="clear" w:color="auto" w:fill="FFFFFF"/>
        <w:tabs>
          <w:tab w:val="left" w:pos="1418"/>
        </w:tabs>
        <w:suppressAutoHyphens w:val="0"/>
        <w:autoSpaceDE w:val="0"/>
        <w:spacing w:after="0" w:line="360" w:lineRule="auto"/>
        <w:ind w:left="1418"/>
        <w:jc w:val="both"/>
        <w:textAlignment w:val="auto"/>
        <w:rPr>
          <w:rFonts w:ascii="Times New Roman" w:hAnsi="Times New Roman"/>
          <w:sz w:val="24"/>
          <w:szCs w:val="24"/>
        </w:rPr>
      </w:pPr>
      <w:r w:rsidRPr="00095401">
        <w:rPr>
          <w:rFonts w:ascii="Times New Roman" w:hAnsi="Times New Roman"/>
          <w:spacing w:val="-4"/>
          <w:sz w:val="24"/>
          <w:szCs w:val="24"/>
        </w:rPr>
        <w:t>organizowanie wycieczek edukacyjnych do miejsc poświęconych pamięci narodowej,</w:t>
      </w:r>
    </w:p>
    <w:p w14:paraId="51A61466" w14:textId="77777777" w:rsidR="00FB3252" w:rsidRPr="00095401" w:rsidRDefault="00FB3252" w:rsidP="002948A5">
      <w:pPr>
        <w:widowControl w:val="0"/>
        <w:numPr>
          <w:ilvl w:val="2"/>
          <w:numId w:val="311"/>
        </w:numPr>
        <w:shd w:val="clear" w:color="auto" w:fill="FFFFFF"/>
        <w:tabs>
          <w:tab w:val="left" w:pos="1418"/>
        </w:tabs>
        <w:suppressAutoHyphens w:val="0"/>
        <w:autoSpaceDE w:val="0"/>
        <w:spacing w:after="0" w:line="360" w:lineRule="auto"/>
        <w:ind w:left="1418"/>
        <w:jc w:val="both"/>
        <w:textAlignment w:val="auto"/>
        <w:rPr>
          <w:rFonts w:ascii="Times New Roman" w:hAnsi="Times New Roman"/>
          <w:spacing w:val="-4"/>
          <w:sz w:val="24"/>
          <w:szCs w:val="24"/>
        </w:rPr>
      </w:pPr>
      <w:r w:rsidRPr="00095401">
        <w:rPr>
          <w:rFonts w:ascii="Times New Roman" w:hAnsi="Times New Roman"/>
          <w:spacing w:val="-4"/>
          <w:sz w:val="24"/>
          <w:szCs w:val="24"/>
        </w:rPr>
        <w:t>kształtowanie więzi z krajem ojczystym i świadomości obywatelskiej poprzez udział w</w:t>
      </w:r>
      <w:r>
        <w:rPr>
          <w:rFonts w:ascii="Times New Roman" w:hAnsi="Times New Roman"/>
          <w:spacing w:val="-4"/>
          <w:sz w:val="24"/>
          <w:szCs w:val="24"/>
        </w:rPr>
        <w:t> </w:t>
      </w:r>
      <w:r w:rsidRPr="00095401">
        <w:rPr>
          <w:rFonts w:ascii="Times New Roman" w:hAnsi="Times New Roman"/>
          <w:spacing w:val="-4"/>
          <w:sz w:val="24"/>
          <w:szCs w:val="24"/>
        </w:rPr>
        <w:t>apelach poświęconych ważnym rocznicom państwowym,</w:t>
      </w:r>
    </w:p>
    <w:p w14:paraId="6B696CA9" w14:textId="77777777" w:rsidR="00FB3252" w:rsidRPr="00095401" w:rsidRDefault="00FB3252" w:rsidP="002948A5">
      <w:pPr>
        <w:widowControl w:val="0"/>
        <w:numPr>
          <w:ilvl w:val="2"/>
          <w:numId w:val="311"/>
        </w:numPr>
        <w:shd w:val="clear" w:color="auto" w:fill="FFFFFF"/>
        <w:tabs>
          <w:tab w:val="left" w:pos="1418"/>
        </w:tabs>
        <w:suppressAutoHyphens w:val="0"/>
        <w:autoSpaceDE w:val="0"/>
        <w:spacing w:after="0" w:line="360" w:lineRule="auto"/>
        <w:ind w:left="1418"/>
        <w:jc w:val="both"/>
        <w:textAlignment w:val="auto"/>
        <w:rPr>
          <w:rFonts w:ascii="Times New Roman" w:hAnsi="Times New Roman"/>
          <w:spacing w:val="-4"/>
          <w:sz w:val="24"/>
          <w:szCs w:val="24"/>
        </w:rPr>
      </w:pPr>
      <w:r w:rsidRPr="00095401">
        <w:rPr>
          <w:rFonts w:ascii="Times New Roman" w:hAnsi="Times New Roman"/>
          <w:spacing w:val="-4"/>
          <w:sz w:val="24"/>
          <w:szCs w:val="24"/>
        </w:rPr>
        <w:t>tworzenie sytuacji wyzwalających emocjonalny związek z krajem ojczystym poprzez udział w uroczystościach szkolnych,</w:t>
      </w:r>
    </w:p>
    <w:p w14:paraId="467A86E8" w14:textId="77777777" w:rsidR="00FB3252" w:rsidRPr="00095401" w:rsidRDefault="00FB3252" w:rsidP="002948A5">
      <w:pPr>
        <w:widowControl w:val="0"/>
        <w:numPr>
          <w:ilvl w:val="2"/>
          <w:numId w:val="311"/>
        </w:numPr>
        <w:shd w:val="clear" w:color="auto" w:fill="FFFFFF"/>
        <w:tabs>
          <w:tab w:val="left" w:pos="1418"/>
        </w:tabs>
        <w:suppressAutoHyphens w:val="0"/>
        <w:autoSpaceDE w:val="0"/>
        <w:spacing w:after="0" w:line="360" w:lineRule="auto"/>
        <w:ind w:left="1418"/>
        <w:jc w:val="both"/>
        <w:textAlignment w:val="auto"/>
        <w:rPr>
          <w:rFonts w:ascii="Times New Roman" w:hAnsi="Times New Roman"/>
          <w:spacing w:val="-4"/>
          <w:sz w:val="24"/>
          <w:szCs w:val="24"/>
        </w:rPr>
      </w:pPr>
      <w:r w:rsidRPr="00095401">
        <w:rPr>
          <w:rFonts w:ascii="Times New Roman" w:hAnsi="Times New Roman"/>
          <w:spacing w:val="-4"/>
          <w:sz w:val="24"/>
          <w:szCs w:val="24"/>
        </w:rPr>
        <w:lastRenderedPageBreak/>
        <w:t>zapoznanie uczniów z symbolami, ważnymi dla kraju rocznicami, zasadami i instytucjami, które posiadają istotne znaczenie dla funkcjonowania państwa polskiego,</w:t>
      </w:r>
    </w:p>
    <w:p w14:paraId="65964154" w14:textId="77777777" w:rsidR="00FB3252" w:rsidRPr="00095401" w:rsidRDefault="00FB3252" w:rsidP="002948A5">
      <w:pPr>
        <w:widowControl w:val="0"/>
        <w:numPr>
          <w:ilvl w:val="2"/>
          <w:numId w:val="311"/>
        </w:numPr>
        <w:shd w:val="clear" w:color="auto" w:fill="FFFFFF"/>
        <w:tabs>
          <w:tab w:val="left" w:pos="1418"/>
        </w:tabs>
        <w:suppressAutoHyphens w:val="0"/>
        <w:autoSpaceDE w:val="0"/>
        <w:spacing w:after="0" w:line="360" w:lineRule="auto"/>
        <w:ind w:left="1418"/>
        <w:jc w:val="both"/>
        <w:textAlignment w:val="auto"/>
        <w:rPr>
          <w:rFonts w:ascii="Times New Roman" w:hAnsi="Times New Roman"/>
          <w:spacing w:val="-4"/>
          <w:sz w:val="24"/>
          <w:szCs w:val="24"/>
        </w:rPr>
      </w:pPr>
      <w:r w:rsidRPr="00095401">
        <w:rPr>
          <w:rFonts w:ascii="Times New Roman" w:hAnsi="Times New Roman"/>
          <w:spacing w:val="-4"/>
          <w:sz w:val="24"/>
          <w:szCs w:val="24"/>
        </w:rPr>
        <w:t>przygotowanie uczniów do świadomego, aktywnego i odpowiedzialnego uczestnictwa</w:t>
      </w:r>
      <w:r>
        <w:rPr>
          <w:rFonts w:ascii="Times New Roman" w:hAnsi="Times New Roman"/>
          <w:spacing w:val="-4"/>
          <w:sz w:val="24"/>
          <w:szCs w:val="24"/>
        </w:rPr>
        <w:t xml:space="preserve"> </w:t>
      </w:r>
      <w:r w:rsidRPr="00095401">
        <w:rPr>
          <w:rFonts w:ascii="Times New Roman" w:hAnsi="Times New Roman"/>
          <w:spacing w:val="-4"/>
          <w:sz w:val="24"/>
          <w:szCs w:val="24"/>
        </w:rPr>
        <w:t>w</w:t>
      </w:r>
      <w:r>
        <w:rPr>
          <w:rFonts w:ascii="Times New Roman" w:hAnsi="Times New Roman"/>
          <w:spacing w:val="-4"/>
          <w:sz w:val="24"/>
          <w:szCs w:val="24"/>
        </w:rPr>
        <w:t> </w:t>
      </w:r>
      <w:r w:rsidRPr="00095401">
        <w:rPr>
          <w:rFonts w:ascii="Times New Roman" w:hAnsi="Times New Roman"/>
          <w:spacing w:val="-4"/>
          <w:sz w:val="24"/>
          <w:szCs w:val="24"/>
        </w:rPr>
        <w:t>życiu społecznym;</w:t>
      </w:r>
    </w:p>
    <w:p w14:paraId="5055258E" w14:textId="77777777" w:rsidR="00FB3252" w:rsidRPr="00095401" w:rsidRDefault="00FB3252" w:rsidP="004C600E">
      <w:pPr>
        <w:pStyle w:val="Akapitzlist"/>
        <w:widowControl w:val="0"/>
        <w:numPr>
          <w:ilvl w:val="0"/>
          <w:numId w:val="49"/>
        </w:numPr>
        <w:tabs>
          <w:tab w:val="left" w:pos="1134"/>
          <w:tab w:val="left" w:pos="1985"/>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rPr>
        <w:t xml:space="preserve">w zakresie tworzenia optymalnych warunków realizacji działalności dydaktycznej, wychowawczej i opiekuńczej, </w:t>
      </w:r>
      <w:r w:rsidRPr="00095401">
        <w:rPr>
          <w:rFonts w:ascii="Times New Roman" w:hAnsi="Times New Roman"/>
          <w:sz w:val="24"/>
          <w:szCs w:val="24"/>
        </w:rPr>
        <w:t>zapewnienia każdemu uczniowi warunków niezbędnych do</w:t>
      </w:r>
      <w:r>
        <w:rPr>
          <w:rFonts w:ascii="Times New Roman" w:hAnsi="Times New Roman"/>
          <w:sz w:val="24"/>
          <w:szCs w:val="24"/>
        </w:rPr>
        <w:t> </w:t>
      </w:r>
      <w:r w:rsidRPr="00095401">
        <w:rPr>
          <w:rFonts w:ascii="Times New Roman" w:hAnsi="Times New Roman"/>
          <w:sz w:val="24"/>
          <w:szCs w:val="24"/>
        </w:rPr>
        <w:t>jego rozwoju, podnoszenia jakości pracy szkoły i jej rozwoju organizacyjnego:</w:t>
      </w:r>
    </w:p>
    <w:p w14:paraId="6D8EA3F5" w14:textId="77777777" w:rsidR="00FB3252" w:rsidRPr="00095401" w:rsidRDefault="00FB3252" w:rsidP="00B36EBA">
      <w:pPr>
        <w:pStyle w:val="Akapitzlist"/>
        <w:widowControl w:val="0"/>
        <w:numPr>
          <w:ilvl w:val="2"/>
          <w:numId w:val="50"/>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realizowanie wymagań stawianych przez państwo w ramach nadzoru pedagogicznego,</w:t>
      </w:r>
    </w:p>
    <w:p w14:paraId="1434D303" w14:textId="77777777" w:rsidR="00FB3252" w:rsidRPr="00095401" w:rsidRDefault="00FB3252" w:rsidP="00B36EBA">
      <w:pPr>
        <w:pStyle w:val="Akapitzlist"/>
        <w:widowControl w:val="0"/>
        <w:numPr>
          <w:ilvl w:val="2"/>
          <w:numId w:val="50"/>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sprawowanie przez dyrektora i wicedyrektora nadzoru pedagogicznego, w celu podnoszenia jakości pracy szkoły,</w:t>
      </w:r>
    </w:p>
    <w:p w14:paraId="498FC7DF" w14:textId="77777777" w:rsidR="00FB3252" w:rsidRPr="00095401" w:rsidRDefault="00FB3252" w:rsidP="00B36EBA">
      <w:pPr>
        <w:pStyle w:val="Akapitzlist"/>
        <w:widowControl w:val="0"/>
        <w:numPr>
          <w:ilvl w:val="2"/>
          <w:numId w:val="50"/>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uzyskiwanie jak najlepszych efektów w pracy dydaktycznej, wychowawczej i opiekuńczej,</w:t>
      </w:r>
    </w:p>
    <w:p w14:paraId="2BF38F2E" w14:textId="77777777" w:rsidR="00FB3252" w:rsidRPr="00095401" w:rsidRDefault="00FB3252" w:rsidP="00B36EBA">
      <w:pPr>
        <w:pStyle w:val="Akapitzlist"/>
        <w:widowControl w:val="0"/>
        <w:numPr>
          <w:ilvl w:val="2"/>
          <w:numId w:val="50"/>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tworzenie warunków do optymalnego rozwoju ucznia, przy jednoczesnym przygotowywaniu go do pracy na rzecz środowiska i przy współpracy ze środowiskiem,</w:t>
      </w:r>
    </w:p>
    <w:p w14:paraId="39C89108" w14:textId="77777777" w:rsidR="00FB3252" w:rsidRPr="00095401" w:rsidRDefault="00FB3252" w:rsidP="00B36EBA">
      <w:pPr>
        <w:pStyle w:val="Akapitzlist"/>
        <w:widowControl w:val="0"/>
        <w:numPr>
          <w:ilvl w:val="2"/>
          <w:numId w:val="50"/>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bCs/>
          <w:sz w:val="24"/>
          <w:szCs w:val="24"/>
        </w:rPr>
        <w:t>współpraca szkoły z rodzicami i środowiskiem na rzecz wzajemnego zrozumienia i</w:t>
      </w:r>
      <w:r>
        <w:rPr>
          <w:rFonts w:ascii="Times New Roman" w:hAnsi="Times New Roman"/>
          <w:bCs/>
          <w:sz w:val="24"/>
          <w:szCs w:val="24"/>
        </w:rPr>
        <w:t> </w:t>
      </w:r>
      <w:r w:rsidRPr="00095401">
        <w:rPr>
          <w:rFonts w:ascii="Times New Roman" w:hAnsi="Times New Roman"/>
          <w:bCs/>
          <w:sz w:val="24"/>
          <w:szCs w:val="24"/>
        </w:rPr>
        <w:t>działania w społeczności lokalnej,</w:t>
      </w:r>
    </w:p>
    <w:p w14:paraId="5E70B805" w14:textId="77777777" w:rsidR="00FB3252" w:rsidRPr="00095401" w:rsidRDefault="00FB3252" w:rsidP="00B36EBA">
      <w:pPr>
        <w:pStyle w:val="Akapitzlist"/>
        <w:widowControl w:val="0"/>
        <w:numPr>
          <w:ilvl w:val="2"/>
          <w:numId w:val="50"/>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analizowanie i na bieżąco modyfikowanie statutu szkoły,</w:t>
      </w:r>
    </w:p>
    <w:p w14:paraId="25508909" w14:textId="77777777" w:rsidR="00FB3252" w:rsidRPr="00095401" w:rsidRDefault="00FB3252" w:rsidP="00B36EBA">
      <w:pPr>
        <w:pStyle w:val="Akapitzlist"/>
        <w:widowControl w:val="0"/>
        <w:numPr>
          <w:ilvl w:val="2"/>
          <w:numId w:val="50"/>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realizowanie planów wynikających z koncepcji pracy szkoły;</w:t>
      </w:r>
    </w:p>
    <w:p w14:paraId="1DA5E35B" w14:textId="77777777" w:rsidR="00FB3252" w:rsidRPr="00095401" w:rsidRDefault="00FB3252" w:rsidP="004C600E">
      <w:pPr>
        <w:pStyle w:val="Akapitzlist"/>
        <w:widowControl w:val="0"/>
        <w:numPr>
          <w:ilvl w:val="0"/>
          <w:numId w:val="49"/>
        </w:numPr>
        <w:shd w:val="clear" w:color="auto" w:fill="FFFFFF"/>
        <w:tabs>
          <w:tab w:val="left" w:pos="851"/>
          <w:tab w:val="left" w:pos="1701"/>
        </w:tabs>
        <w:suppressAutoHyphens w:val="0"/>
        <w:autoSpaceDE w:val="0"/>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w zakresie organizowania wolontariatu w szkole:</w:t>
      </w:r>
    </w:p>
    <w:p w14:paraId="000FDFAC" w14:textId="77777777" w:rsidR="00FB3252" w:rsidRPr="00095401" w:rsidRDefault="00FB3252" w:rsidP="004C600E">
      <w:pPr>
        <w:pStyle w:val="Akapitzlist"/>
        <w:widowControl w:val="0"/>
        <w:numPr>
          <w:ilvl w:val="2"/>
          <w:numId w:val="51"/>
        </w:numPr>
        <w:shd w:val="clear" w:color="auto" w:fill="FFFFFF"/>
        <w:tabs>
          <w:tab w:val="left" w:pos="709"/>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zapoznanie uczniów z ideą wolontariatu oraz jego propagowanie,</w:t>
      </w:r>
    </w:p>
    <w:p w14:paraId="7C047324" w14:textId="77777777" w:rsidR="00FB3252" w:rsidRPr="00095401" w:rsidRDefault="00FB3252" w:rsidP="004C600E">
      <w:pPr>
        <w:pStyle w:val="Akapitzlist"/>
        <w:widowControl w:val="0"/>
        <w:numPr>
          <w:ilvl w:val="2"/>
          <w:numId w:val="51"/>
        </w:numPr>
        <w:shd w:val="clear" w:color="auto" w:fill="FFFFFF"/>
        <w:tabs>
          <w:tab w:val="left" w:pos="709"/>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uczenie postaw szacunku i tolerancji wobec drugiego człowieka,</w:t>
      </w:r>
    </w:p>
    <w:p w14:paraId="51C22BFB" w14:textId="77777777" w:rsidR="00FB3252" w:rsidRPr="00095401" w:rsidRDefault="00FB3252" w:rsidP="004C600E">
      <w:pPr>
        <w:pStyle w:val="Akapitzlist"/>
        <w:widowControl w:val="0"/>
        <w:numPr>
          <w:ilvl w:val="2"/>
          <w:numId w:val="51"/>
        </w:numPr>
        <w:shd w:val="clear" w:color="auto" w:fill="FFFFFF"/>
        <w:tabs>
          <w:tab w:val="left" w:pos="709"/>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uczenie niesienia bezinteresownej pomocy w środowisku szkolnym i poza szkołą,</w:t>
      </w:r>
    </w:p>
    <w:p w14:paraId="211E260F" w14:textId="77777777" w:rsidR="00FB3252" w:rsidRPr="00095401" w:rsidRDefault="00FB3252" w:rsidP="004C600E">
      <w:pPr>
        <w:pStyle w:val="Akapitzlist"/>
        <w:widowControl w:val="0"/>
        <w:numPr>
          <w:ilvl w:val="2"/>
          <w:numId w:val="51"/>
        </w:numPr>
        <w:shd w:val="clear" w:color="auto" w:fill="FFFFFF"/>
        <w:tabs>
          <w:tab w:val="left" w:pos="709"/>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uwrażliwianie na cierpienie, samotność i potrzeby innych,</w:t>
      </w:r>
    </w:p>
    <w:p w14:paraId="1CA6DA2E" w14:textId="77777777" w:rsidR="00FB3252" w:rsidRPr="00095401" w:rsidRDefault="00FB3252" w:rsidP="004C600E">
      <w:pPr>
        <w:pStyle w:val="Akapitzlist"/>
        <w:widowControl w:val="0"/>
        <w:numPr>
          <w:ilvl w:val="2"/>
          <w:numId w:val="51"/>
        </w:numPr>
        <w:shd w:val="clear" w:color="auto" w:fill="FFFFFF"/>
        <w:tabs>
          <w:tab w:val="left" w:pos="709"/>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kształtowanie postaw prospołecznych,</w:t>
      </w:r>
    </w:p>
    <w:p w14:paraId="480CCA30" w14:textId="77777777" w:rsidR="00FB3252" w:rsidRPr="00095401" w:rsidRDefault="00FB3252" w:rsidP="004C600E">
      <w:pPr>
        <w:pStyle w:val="Akapitzlist"/>
        <w:widowControl w:val="0"/>
        <w:numPr>
          <w:ilvl w:val="2"/>
          <w:numId w:val="51"/>
        </w:numPr>
        <w:shd w:val="clear" w:color="auto" w:fill="FFFFFF"/>
        <w:tabs>
          <w:tab w:val="left" w:pos="709"/>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kreowanie wizerunku szkoły jako centrum lokalnej aktywności,</w:t>
      </w:r>
    </w:p>
    <w:p w14:paraId="2DB5651C" w14:textId="77777777" w:rsidR="00FB3252" w:rsidRPr="00095401" w:rsidRDefault="00FB3252" w:rsidP="004C600E">
      <w:pPr>
        <w:pStyle w:val="Akapitzlist"/>
        <w:widowControl w:val="0"/>
        <w:numPr>
          <w:ilvl w:val="2"/>
          <w:numId w:val="51"/>
        </w:numPr>
        <w:shd w:val="clear" w:color="auto" w:fill="FFFFFF"/>
        <w:tabs>
          <w:tab w:val="left" w:pos="709"/>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bCs/>
          <w:sz w:val="24"/>
          <w:szCs w:val="24"/>
        </w:rPr>
        <w:t>podejmowanie w szkole działań w zakresie: pomocy koleżeńskiej w nauce, wsparcie uczniów niepełnosprawnych, sprawowanie opieki nad uczniami klas młodszych, praca na rzecz biblioteki szkolnej,</w:t>
      </w:r>
    </w:p>
    <w:p w14:paraId="22F4BC90" w14:textId="77777777" w:rsidR="00FB3252" w:rsidRPr="00095401" w:rsidRDefault="00FB3252" w:rsidP="004C600E">
      <w:pPr>
        <w:pStyle w:val="Akapitzlist"/>
        <w:widowControl w:val="0"/>
        <w:numPr>
          <w:ilvl w:val="2"/>
          <w:numId w:val="51"/>
        </w:numPr>
        <w:shd w:val="clear" w:color="auto" w:fill="FFFFFF"/>
        <w:tabs>
          <w:tab w:val="left" w:pos="709"/>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podejmowanie działań na rzecz środowiska przy współpracy z PCK, Caritas oraz z</w:t>
      </w:r>
      <w:r>
        <w:rPr>
          <w:rFonts w:ascii="Times New Roman" w:hAnsi="Times New Roman"/>
          <w:bCs/>
          <w:sz w:val="24"/>
          <w:szCs w:val="24"/>
        </w:rPr>
        <w:t> </w:t>
      </w:r>
      <w:r w:rsidRPr="00095401">
        <w:rPr>
          <w:rFonts w:ascii="Times New Roman" w:hAnsi="Times New Roman"/>
          <w:bCs/>
          <w:sz w:val="24"/>
          <w:szCs w:val="24"/>
        </w:rPr>
        <w:t>instytucjami działającymi na rzecz innych osób;</w:t>
      </w:r>
    </w:p>
    <w:p w14:paraId="21F2AE8A" w14:textId="77777777" w:rsidR="00FB3252" w:rsidRPr="00095401" w:rsidRDefault="00FB3252" w:rsidP="004C600E">
      <w:pPr>
        <w:pStyle w:val="Akapitzlist"/>
        <w:widowControl w:val="0"/>
        <w:numPr>
          <w:ilvl w:val="0"/>
          <w:numId w:val="49"/>
        </w:numPr>
        <w:shd w:val="clear" w:color="auto" w:fill="FFFFFF"/>
        <w:tabs>
          <w:tab w:val="left" w:pos="851"/>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rPr>
        <w:t>w zakresie promocji i ochrony zdrowia:</w:t>
      </w:r>
    </w:p>
    <w:p w14:paraId="761EAFE2" w14:textId="77777777" w:rsidR="00FB3252" w:rsidRPr="00095401" w:rsidRDefault="00FB3252" w:rsidP="004C600E">
      <w:pPr>
        <w:pStyle w:val="Akapitzlist"/>
        <w:widowControl w:val="0"/>
        <w:numPr>
          <w:ilvl w:val="2"/>
          <w:numId w:val="52"/>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prowadzenie strony internetowej szkoły,</w:t>
      </w:r>
    </w:p>
    <w:p w14:paraId="124E6372" w14:textId="77777777" w:rsidR="00FB3252" w:rsidRPr="00095401" w:rsidRDefault="00FB3252" w:rsidP="004C600E">
      <w:pPr>
        <w:pStyle w:val="Akapitzlist"/>
        <w:widowControl w:val="0"/>
        <w:numPr>
          <w:ilvl w:val="2"/>
          <w:numId w:val="52"/>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lastRenderedPageBreak/>
        <w:t>promowanie zdrowego stylu życia i aktywnego spędzania czasu wolnego,</w:t>
      </w:r>
    </w:p>
    <w:p w14:paraId="6449C715" w14:textId="77777777" w:rsidR="00FB3252" w:rsidRPr="00095401" w:rsidRDefault="00FB3252" w:rsidP="004C600E">
      <w:pPr>
        <w:pStyle w:val="Akapitzlist"/>
        <w:widowControl w:val="0"/>
        <w:numPr>
          <w:ilvl w:val="2"/>
          <w:numId w:val="52"/>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przygotowywanie w szkolnej stołówce zdrowych obiadów, propagowanie zdrowej żywności sprzyjającej prawidłowemu rozwojowi fizycznemu ucznia,</w:t>
      </w:r>
    </w:p>
    <w:p w14:paraId="7D675315" w14:textId="77777777" w:rsidR="00FB3252" w:rsidRPr="00095401" w:rsidRDefault="00FB3252" w:rsidP="004C600E">
      <w:pPr>
        <w:pStyle w:val="Akapitzlist"/>
        <w:widowControl w:val="0"/>
        <w:numPr>
          <w:ilvl w:val="2"/>
          <w:numId w:val="52"/>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udział uczniów w konkursach poświęconych tematyce promocji i ochrony zdrowia,</w:t>
      </w:r>
    </w:p>
    <w:p w14:paraId="7FEB4064" w14:textId="77777777" w:rsidR="00FB3252" w:rsidRPr="00095401" w:rsidRDefault="00FB3252" w:rsidP="004C600E">
      <w:pPr>
        <w:pStyle w:val="Akapitzlist"/>
        <w:widowControl w:val="0"/>
        <w:numPr>
          <w:ilvl w:val="2"/>
          <w:numId w:val="52"/>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udział w akcjach typu: „Sprzątanie świata”,</w:t>
      </w:r>
    </w:p>
    <w:p w14:paraId="7F122E97" w14:textId="77777777" w:rsidR="00FB3252" w:rsidRPr="00095401" w:rsidRDefault="00FB3252" w:rsidP="004C600E">
      <w:pPr>
        <w:pStyle w:val="Akapitzlist"/>
        <w:widowControl w:val="0"/>
        <w:numPr>
          <w:ilvl w:val="2"/>
          <w:numId w:val="52"/>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promowanie zbiórki odpadów i segregacji śmieci;</w:t>
      </w:r>
    </w:p>
    <w:p w14:paraId="77925734" w14:textId="77777777" w:rsidR="00FB3252" w:rsidRPr="00095401" w:rsidRDefault="00FB3252" w:rsidP="004C600E">
      <w:pPr>
        <w:pStyle w:val="Akapitzlist"/>
        <w:widowControl w:val="0"/>
        <w:numPr>
          <w:ilvl w:val="0"/>
          <w:numId w:val="49"/>
        </w:numPr>
        <w:shd w:val="clear" w:color="auto" w:fill="FFFFFF"/>
        <w:tabs>
          <w:tab w:val="left" w:pos="851"/>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rPr>
        <w:t>w zakresie doradztwa zawodowego:</w:t>
      </w:r>
    </w:p>
    <w:p w14:paraId="44286BF0" w14:textId="77777777" w:rsidR="00FB3252" w:rsidRPr="00095401" w:rsidRDefault="00FB3252" w:rsidP="004C600E">
      <w:pPr>
        <w:pStyle w:val="Akapitzlist"/>
        <w:widowControl w:val="0"/>
        <w:numPr>
          <w:ilvl w:val="2"/>
          <w:numId w:val="53"/>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bCs/>
          <w:sz w:val="24"/>
          <w:szCs w:val="24"/>
        </w:rPr>
        <w:t xml:space="preserve">systematyczne diagnozowanie potrzeb uczniów w zakresie doradztwa zawodowego, </w:t>
      </w:r>
    </w:p>
    <w:p w14:paraId="5DC1AE60" w14:textId="77777777" w:rsidR="00FB3252" w:rsidRPr="00095401" w:rsidRDefault="00FB3252" w:rsidP="004C600E">
      <w:pPr>
        <w:pStyle w:val="Akapitzlist"/>
        <w:widowControl w:val="0"/>
        <w:numPr>
          <w:ilvl w:val="2"/>
          <w:numId w:val="53"/>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bCs/>
          <w:sz w:val="24"/>
          <w:szCs w:val="24"/>
        </w:rPr>
      </w:pPr>
      <w:r w:rsidRPr="00095401">
        <w:rPr>
          <w:rFonts w:ascii="Times New Roman" w:hAnsi="Times New Roman"/>
          <w:bCs/>
          <w:sz w:val="24"/>
          <w:szCs w:val="24"/>
        </w:rPr>
        <w:t xml:space="preserve">pomoc uczniom w planowaniu ścieżki kształcenia i kariery zawodowej, </w:t>
      </w:r>
    </w:p>
    <w:p w14:paraId="6A4B910F" w14:textId="77777777" w:rsidR="00FB3252" w:rsidRPr="00095401" w:rsidRDefault="00FB3252" w:rsidP="004C600E">
      <w:pPr>
        <w:pStyle w:val="Akapitzlist"/>
        <w:widowControl w:val="0"/>
        <w:numPr>
          <w:ilvl w:val="2"/>
          <w:numId w:val="53"/>
        </w:numPr>
        <w:shd w:val="clear" w:color="auto" w:fill="FFFFFF"/>
        <w:tabs>
          <w:tab w:val="left" w:pos="1418"/>
        </w:tabs>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bCs/>
          <w:sz w:val="24"/>
          <w:szCs w:val="24"/>
        </w:rPr>
        <w:t>prowadzenie zajęć związanych z poznaniem samego siebie, swoich umiejętności i</w:t>
      </w:r>
      <w:r>
        <w:rPr>
          <w:rFonts w:ascii="Times New Roman" w:hAnsi="Times New Roman"/>
          <w:bCs/>
          <w:sz w:val="24"/>
          <w:szCs w:val="24"/>
        </w:rPr>
        <w:t> </w:t>
      </w:r>
      <w:r w:rsidRPr="00095401">
        <w:rPr>
          <w:rFonts w:ascii="Times New Roman" w:hAnsi="Times New Roman"/>
          <w:bCs/>
          <w:sz w:val="24"/>
          <w:szCs w:val="24"/>
        </w:rPr>
        <w:t>predyspozycji oraz zajęć związanych z wyborem kierunku kształcenia i kariery zawodowej;</w:t>
      </w:r>
    </w:p>
    <w:p w14:paraId="7008D3C6" w14:textId="77777777" w:rsidR="00FB3252" w:rsidRPr="00095401" w:rsidRDefault="00FB3252" w:rsidP="004C600E">
      <w:pPr>
        <w:pStyle w:val="Akapitzlist"/>
        <w:widowControl w:val="0"/>
        <w:numPr>
          <w:ilvl w:val="0"/>
          <w:numId w:val="49"/>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 xml:space="preserve"> w zakresie udostępniania podręczników – szkoła zapewnia uczniom bezpłatne korzystanie z podręczników zapewnionych przez ministra właściwego do spraw oświaty- szczegółowe warunki korzystania przez uczniów z bezpłatnych podręczników określa Dyrektor szkoły w odrębnych przepisach.</w:t>
      </w:r>
    </w:p>
    <w:p w14:paraId="1DB13F47" w14:textId="77777777" w:rsidR="00FB3252" w:rsidRPr="00095401" w:rsidRDefault="00FB3252" w:rsidP="00095401">
      <w:pPr>
        <w:pStyle w:val="Akapitzlist"/>
        <w:widowControl w:val="0"/>
        <w:numPr>
          <w:ilvl w:val="0"/>
          <w:numId w:val="2"/>
        </w:numPr>
        <w:shd w:val="clear" w:color="auto" w:fill="FFFFFF"/>
        <w:tabs>
          <w:tab w:val="left" w:pos="567"/>
        </w:tabs>
        <w:suppressAutoHyphens w:val="0"/>
        <w:autoSpaceDE w:val="0"/>
        <w:spacing w:after="0" w:line="360" w:lineRule="auto"/>
        <w:ind w:left="567" w:hanging="567"/>
        <w:jc w:val="both"/>
        <w:textAlignment w:val="auto"/>
        <w:rPr>
          <w:rFonts w:ascii="Times New Roman" w:hAnsi="Times New Roman"/>
          <w:bCs/>
          <w:sz w:val="24"/>
          <w:szCs w:val="24"/>
        </w:rPr>
      </w:pPr>
      <w:r w:rsidRPr="00095401">
        <w:rPr>
          <w:rFonts w:ascii="Times New Roman" w:hAnsi="Times New Roman"/>
          <w:bCs/>
          <w:sz w:val="24"/>
          <w:szCs w:val="24"/>
        </w:rPr>
        <w:t>Wszystkie działania, o których mowa w ust. 3 realizowane będą przez nauczycieli przy współpracy z rodzicami, poradniami psychologiczno-pedagogicznymi, instytucjami świadczącymi w tym zakresie wsparcie i pomoc merytoryczną.</w:t>
      </w:r>
    </w:p>
    <w:p w14:paraId="33D55372" w14:textId="77777777" w:rsidR="00FB3252" w:rsidRPr="00095401" w:rsidRDefault="00FB3252" w:rsidP="00095401">
      <w:pPr>
        <w:pStyle w:val="Akapitzlist"/>
        <w:widowControl w:val="0"/>
        <w:numPr>
          <w:ilvl w:val="0"/>
          <w:numId w:val="2"/>
        </w:numPr>
        <w:shd w:val="clear" w:color="auto" w:fill="FFFFFF"/>
        <w:tabs>
          <w:tab w:val="left" w:pos="567"/>
        </w:tabs>
        <w:suppressAutoHyphens w:val="0"/>
        <w:autoSpaceDE w:val="0"/>
        <w:spacing w:after="0" w:line="360" w:lineRule="auto"/>
        <w:ind w:left="567" w:hanging="567"/>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Cele, o których mowa w ust. 3 osiągane są poprzez:</w:t>
      </w:r>
    </w:p>
    <w:p w14:paraId="19EF0F4A" w14:textId="77777777" w:rsidR="00FB3252" w:rsidRPr="00095401" w:rsidRDefault="00FB3252" w:rsidP="00F83BB0">
      <w:pPr>
        <w:numPr>
          <w:ilvl w:val="1"/>
          <w:numId w:val="7"/>
        </w:numPr>
        <w:tabs>
          <w:tab w:val="left" w:pos="709"/>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przekazywanie uczniom nowoczesnej wiedzy pomagającej zrozumieć ich miejsce w</w:t>
      </w:r>
      <w:r>
        <w:rPr>
          <w:rFonts w:ascii="Times New Roman" w:hAnsi="Times New Roman"/>
          <w:bCs/>
          <w:sz w:val="24"/>
          <w:szCs w:val="24"/>
          <w:lang w:eastAsia="pl-PL"/>
        </w:rPr>
        <w:t> </w:t>
      </w:r>
      <w:r w:rsidRPr="00095401">
        <w:rPr>
          <w:rFonts w:ascii="Times New Roman" w:hAnsi="Times New Roman"/>
          <w:bCs/>
          <w:sz w:val="24"/>
          <w:szCs w:val="24"/>
          <w:lang w:eastAsia="pl-PL"/>
        </w:rPr>
        <w:t>świecie oraz umożliwiającej twórcze przekształcanie rzeczywistości;</w:t>
      </w:r>
    </w:p>
    <w:p w14:paraId="032A3951" w14:textId="77777777" w:rsidR="00FB3252" w:rsidRPr="00095401" w:rsidRDefault="00FB3252" w:rsidP="00F83BB0">
      <w:pPr>
        <w:numPr>
          <w:ilvl w:val="1"/>
          <w:numId w:val="7"/>
        </w:numPr>
        <w:tabs>
          <w:tab w:val="left" w:pos="709"/>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zapoznawanie z podstawami funkcjonowania państwa i jego instytucji oraz normami współżycia społecznego;</w:t>
      </w:r>
    </w:p>
    <w:p w14:paraId="05E58B15" w14:textId="77777777" w:rsidR="00FB3252" w:rsidRPr="00095401" w:rsidRDefault="00FB3252" w:rsidP="00F83BB0">
      <w:pPr>
        <w:numPr>
          <w:ilvl w:val="1"/>
          <w:numId w:val="7"/>
        </w:numPr>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przygotowanie uczniów do właściwego kształtowania stosunków z otoczeniem oraz świadomego, samodzielnego, aktywnego i odpowiedzialnego wykonywania zadań w</w:t>
      </w:r>
      <w:r>
        <w:rPr>
          <w:rFonts w:ascii="Times New Roman" w:hAnsi="Times New Roman"/>
          <w:bCs/>
          <w:sz w:val="24"/>
          <w:szCs w:val="24"/>
          <w:lang w:eastAsia="pl-PL"/>
        </w:rPr>
        <w:t> </w:t>
      </w:r>
      <w:r w:rsidRPr="00095401">
        <w:rPr>
          <w:rFonts w:ascii="Times New Roman" w:hAnsi="Times New Roman"/>
          <w:bCs/>
          <w:sz w:val="24"/>
          <w:szCs w:val="24"/>
          <w:lang w:eastAsia="pl-PL"/>
        </w:rPr>
        <w:t>życiu rodzinnym i społecznym;</w:t>
      </w:r>
    </w:p>
    <w:p w14:paraId="52155004" w14:textId="77777777" w:rsidR="00FB3252" w:rsidRPr="005664D5" w:rsidRDefault="00FB3252" w:rsidP="00F83BB0">
      <w:pPr>
        <w:numPr>
          <w:ilvl w:val="1"/>
          <w:numId w:val="7"/>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wyrabianie wrażliwości społecznej, emocjonalnej i estetycznej oraz umiejętności niesienia pomocy słabszym.</w:t>
      </w:r>
    </w:p>
    <w:p w14:paraId="16AB7A72" w14:textId="77777777" w:rsidR="005664D5" w:rsidRDefault="005664D5" w:rsidP="005664D5">
      <w:pPr>
        <w:suppressAutoHyphens w:val="0"/>
        <w:spacing w:after="0" w:line="360" w:lineRule="auto"/>
        <w:jc w:val="both"/>
        <w:textAlignment w:val="auto"/>
        <w:rPr>
          <w:rFonts w:ascii="Times New Roman" w:hAnsi="Times New Roman"/>
          <w:bCs/>
          <w:sz w:val="24"/>
          <w:szCs w:val="24"/>
          <w:lang w:eastAsia="pl-PL"/>
        </w:rPr>
      </w:pPr>
    </w:p>
    <w:p w14:paraId="4B85192B" w14:textId="77777777" w:rsidR="005664D5" w:rsidRDefault="005664D5" w:rsidP="005664D5">
      <w:pPr>
        <w:suppressAutoHyphens w:val="0"/>
        <w:spacing w:after="0" w:line="360" w:lineRule="auto"/>
        <w:jc w:val="both"/>
        <w:textAlignment w:val="auto"/>
        <w:rPr>
          <w:rFonts w:ascii="Times New Roman" w:hAnsi="Times New Roman"/>
          <w:bCs/>
          <w:sz w:val="24"/>
          <w:szCs w:val="24"/>
          <w:lang w:eastAsia="pl-PL"/>
        </w:rPr>
      </w:pPr>
    </w:p>
    <w:p w14:paraId="4C235179" w14:textId="77777777" w:rsidR="005664D5" w:rsidRDefault="005664D5" w:rsidP="005664D5">
      <w:pPr>
        <w:suppressAutoHyphens w:val="0"/>
        <w:spacing w:after="0" w:line="360" w:lineRule="auto"/>
        <w:jc w:val="both"/>
        <w:textAlignment w:val="auto"/>
        <w:rPr>
          <w:rFonts w:ascii="Times New Roman" w:hAnsi="Times New Roman"/>
          <w:bCs/>
          <w:sz w:val="24"/>
          <w:szCs w:val="24"/>
          <w:lang w:eastAsia="pl-PL"/>
        </w:rPr>
      </w:pPr>
    </w:p>
    <w:p w14:paraId="01F97A69" w14:textId="77777777" w:rsidR="005664D5" w:rsidRPr="00095401" w:rsidRDefault="005664D5" w:rsidP="005664D5">
      <w:pPr>
        <w:suppressAutoHyphens w:val="0"/>
        <w:spacing w:after="0" w:line="360" w:lineRule="auto"/>
        <w:jc w:val="both"/>
        <w:textAlignment w:val="auto"/>
        <w:rPr>
          <w:rFonts w:ascii="Times New Roman" w:hAnsi="Times New Roman"/>
          <w:sz w:val="24"/>
          <w:szCs w:val="24"/>
        </w:rPr>
      </w:pPr>
    </w:p>
    <w:p w14:paraId="5AD9AD63" w14:textId="77777777" w:rsidR="00FB3252" w:rsidRDefault="00FB3252" w:rsidP="00EE742E">
      <w:pPr>
        <w:pStyle w:val="Bezodstpw"/>
      </w:pPr>
    </w:p>
    <w:p w14:paraId="6BDDA55A" w14:textId="77777777" w:rsidR="00FB3252" w:rsidRPr="00095401" w:rsidRDefault="00FB3252" w:rsidP="00EE742E">
      <w:pPr>
        <w:pStyle w:val="Bezodstpw"/>
      </w:pPr>
    </w:p>
    <w:p w14:paraId="311D5E3D" w14:textId="77777777" w:rsidR="00FB3252" w:rsidRPr="00095401" w:rsidRDefault="00FB3252" w:rsidP="00630FA6">
      <w:pPr>
        <w:pStyle w:val="Default"/>
        <w:spacing w:line="360" w:lineRule="auto"/>
        <w:jc w:val="center"/>
        <w:rPr>
          <w:b/>
          <w:color w:val="auto"/>
        </w:rPr>
      </w:pPr>
      <w:r w:rsidRPr="00095401">
        <w:rPr>
          <w:b/>
          <w:color w:val="auto"/>
        </w:rPr>
        <w:t>Rozdział 2</w:t>
      </w:r>
    </w:p>
    <w:p w14:paraId="4EB51D68" w14:textId="77777777" w:rsidR="00FB3252" w:rsidRPr="00095401" w:rsidRDefault="00FB3252" w:rsidP="00630FA6">
      <w:pPr>
        <w:pStyle w:val="Default"/>
        <w:spacing w:line="360" w:lineRule="auto"/>
        <w:jc w:val="center"/>
        <w:rPr>
          <w:b/>
          <w:color w:val="auto"/>
        </w:rPr>
      </w:pPr>
      <w:r w:rsidRPr="00095401">
        <w:rPr>
          <w:b/>
          <w:color w:val="auto"/>
        </w:rPr>
        <w:t>Formy realizacji zadań szkoły</w:t>
      </w:r>
    </w:p>
    <w:p w14:paraId="1535F10E" w14:textId="77777777" w:rsidR="00FB3252" w:rsidRPr="00095401" w:rsidRDefault="00FB3252" w:rsidP="00630FA6">
      <w:pPr>
        <w:pStyle w:val="Default"/>
        <w:spacing w:line="360" w:lineRule="auto"/>
        <w:ind w:left="567"/>
        <w:jc w:val="both"/>
        <w:rPr>
          <w:b/>
          <w:color w:val="auto"/>
        </w:rPr>
      </w:pPr>
    </w:p>
    <w:p w14:paraId="516D6A7F" w14:textId="77777777" w:rsidR="00FB3252" w:rsidRPr="00095401" w:rsidRDefault="00FB3252" w:rsidP="00630FA6">
      <w:pPr>
        <w:pStyle w:val="Default"/>
        <w:spacing w:line="360" w:lineRule="auto"/>
        <w:ind w:left="567" w:hanging="425"/>
        <w:jc w:val="center"/>
        <w:rPr>
          <w:b/>
          <w:color w:val="auto"/>
        </w:rPr>
      </w:pPr>
      <w:r w:rsidRPr="00095401">
        <w:rPr>
          <w:b/>
          <w:color w:val="auto"/>
        </w:rPr>
        <w:t>§ 4.</w:t>
      </w:r>
    </w:p>
    <w:p w14:paraId="6D9B5DC1" w14:textId="77777777" w:rsidR="00FB3252" w:rsidRPr="00095401" w:rsidRDefault="00FB3252" w:rsidP="004C600E">
      <w:pPr>
        <w:pStyle w:val="Default"/>
        <w:numPr>
          <w:ilvl w:val="0"/>
          <w:numId w:val="94"/>
        </w:numPr>
        <w:spacing w:line="360" w:lineRule="auto"/>
        <w:ind w:left="567"/>
        <w:jc w:val="both"/>
        <w:rPr>
          <w:color w:val="auto"/>
        </w:rPr>
      </w:pPr>
      <w:r w:rsidRPr="00095401">
        <w:rPr>
          <w:color w:val="auto"/>
        </w:rPr>
        <w:t>Szkoła podejmuje niezbędne działania w celu tworzenia optymalnych warunków realizacji działalności dydaktycznej, wychowawczej i opiekuńczej, zapewnienia każdemu uczniowi warunków niezbędnych do jego rozwoju, podnoszenia jakości pracy szkoły i jej rozwoju organizacyjnego.</w:t>
      </w:r>
    </w:p>
    <w:p w14:paraId="7C68AA39" w14:textId="77777777" w:rsidR="00FB3252" w:rsidRPr="00095401" w:rsidRDefault="00FB3252" w:rsidP="004C600E">
      <w:pPr>
        <w:pStyle w:val="Default"/>
        <w:numPr>
          <w:ilvl w:val="0"/>
          <w:numId w:val="94"/>
        </w:numPr>
        <w:spacing w:line="360" w:lineRule="auto"/>
        <w:ind w:left="567"/>
        <w:jc w:val="both"/>
        <w:rPr>
          <w:color w:val="auto"/>
        </w:rPr>
      </w:pPr>
      <w:r w:rsidRPr="00095401">
        <w:rPr>
          <w:color w:val="auto"/>
        </w:rPr>
        <w:t>Podstawowymi formami działalności dydaktyczno-wychowawczej szkoły są:</w:t>
      </w:r>
    </w:p>
    <w:p w14:paraId="56574950" w14:textId="77777777" w:rsidR="00FB3252" w:rsidRPr="00095401" w:rsidRDefault="00FB3252" w:rsidP="004C600E">
      <w:pPr>
        <w:pStyle w:val="Akapitzlist"/>
        <w:numPr>
          <w:ilvl w:val="1"/>
          <w:numId w:val="47"/>
        </w:numPr>
        <w:tabs>
          <w:tab w:val="left" w:pos="567"/>
          <w:tab w:val="left" w:pos="851"/>
          <w:tab w:val="left" w:pos="1276"/>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obowiązkowe zajęcia edukacyjne z zakresu kształcenia ogólnego;</w:t>
      </w:r>
    </w:p>
    <w:p w14:paraId="6DA45E99" w14:textId="77777777" w:rsidR="00FB3252" w:rsidRPr="00095401" w:rsidRDefault="00FB3252" w:rsidP="004C600E">
      <w:pPr>
        <w:pStyle w:val="Akapitzlist"/>
        <w:numPr>
          <w:ilvl w:val="1"/>
          <w:numId w:val="47"/>
        </w:numPr>
        <w:tabs>
          <w:tab w:val="left" w:pos="567"/>
          <w:tab w:val="left" w:pos="851"/>
          <w:tab w:val="left" w:pos="1276"/>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dodatkowe zajęcia edukacyjne, do których zalicza się:</w:t>
      </w:r>
    </w:p>
    <w:p w14:paraId="55CDF9EF" w14:textId="77777777" w:rsidR="00FB3252" w:rsidRPr="00095401" w:rsidRDefault="00FB3252" w:rsidP="004C600E">
      <w:pPr>
        <w:pStyle w:val="Akapitzlist"/>
        <w:numPr>
          <w:ilvl w:val="2"/>
          <w:numId w:val="54"/>
        </w:numPr>
        <w:tabs>
          <w:tab w:val="left" w:pos="284"/>
          <w:tab w:val="left" w:pos="1418"/>
        </w:tabs>
        <w:suppressAutoHyphens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zajęcia z języka obcego nowożytnego innego niż język obcy nowożytny nauczany w</w:t>
      </w:r>
      <w:r>
        <w:rPr>
          <w:rFonts w:ascii="Times New Roman" w:hAnsi="Times New Roman"/>
          <w:sz w:val="24"/>
          <w:szCs w:val="24"/>
        </w:rPr>
        <w:t> </w:t>
      </w:r>
      <w:r w:rsidRPr="00095401">
        <w:rPr>
          <w:rFonts w:ascii="Times New Roman" w:hAnsi="Times New Roman"/>
          <w:sz w:val="24"/>
          <w:szCs w:val="24"/>
        </w:rPr>
        <w:t>ramach obowiązkowych zajęć edukacyjnych, o których mowa w pkt 1,</w:t>
      </w:r>
    </w:p>
    <w:p w14:paraId="59FA2475" w14:textId="77777777" w:rsidR="00FB3252" w:rsidRPr="00095401" w:rsidRDefault="00FB3252" w:rsidP="004C600E">
      <w:pPr>
        <w:pStyle w:val="Akapitzlist"/>
        <w:numPr>
          <w:ilvl w:val="2"/>
          <w:numId w:val="54"/>
        </w:numPr>
        <w:tabs>
          <w:tab w:val="left" w:pos="709"/>
          <w:tab w:val="left" w:pos="1418"/>
        </w:tabs>
        <w:suppressAutoHyphens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zajęcia, dla których nie została ustalona podstawa programowa, lecz program nauczania tych zajęć został włączony o szkolnego zestawu programów nauczania;</w:t>
      </w:r>
    </w:p>
    <w:p w14:paraId="6C558627" w14:textId="77777777" w:rsidR="00FB3252" w:rsidRPr="00095401" w:rsidRDefault="00FB3252" w:rsidP="004C600E">
      <w:pPr>
        <w:pStyle w:val="Akapitzlist"/>
        <w:numPr>
          <w:ilvl w:val="0"/>
          <w:numId w:val="55"/>
        </w:numPr>
        <w:tabs>
          <w:tab w:val="left" w:pos="1134"/>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zajęcia rewalidacyjne dla uczniów niepełnosprawnych;</w:t>
      </w:r>
    </w:p>
    <w:p w14:paraId="2808645B" w14:textId="77777777" w:rsidR="00FB3252" w:rsidRPr="00095401" w:rsidRDefault="00FB3252" w:rsidP="004C600E">
      <w:pPr>
        <w:pStyle w:val="Akapitzlist"/>
        <w:numPr>
          <w:ilvl w:val="0"/>
          <w:numId w:val="55"/>
        </w:numPr>
        <w:tabs>
          <w:tab w:val="left" w:pos="1134"/>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zajęcia prowadzone w ramach pomocy psychologiczno-pedagogicznej;</w:t>
      </w:r>
    </w:p>
    <w:p w14:paraId="64FEB6F8" w14:textId="77777777" w:rsidR="00FB3252" w:rsidRPr="00EF2087" w:rsidRDefault="00FB3252" w:rsidP="004C600E">
      <w:pPr>
        <w:pStyle w:val="Akapitzlist"/>
        <w:numPr>
          <w:ilvl w:val="0"/>
          <w:numId w:val="55"/>
        </w:numPr>
        <w:tabs>
          <w:tab w:val="left" w:pos="1134"/>
        </w:tabs>
        <w:suppressAutoHyphens w:val="0"/>
        <w:spacing w:after="0" w:line="360" w:lineRule="auto"/>
        <w:ind w:left="1134" w:hanging="425"/>
        <w:jc w:val="both"/>
        <w:textAlignment w:val="auto"/>
        <w:rPr>
          <w:rFonts w:ascii="Times New Roman" w:hAnsi="Times New Roman"/>
          <w:sz w:val="24"/>
          <w:szCs w:val="24"/>
        </w:rPr>
      </w:pPr>
      <w:r w:rsidRPr="00EF2087">
        <w:rPr>
          <w:rFonts w:ascii="Times New Roman" w:hAnsi="Times New Roman"/>
          <w:sz w:val="24"/>
          <w:szCs w:val="24"/>
        </w:rPr>
        <w:t>zajęcia rozwijające zainteresowania i uzdolnienia uczniów.</w:t>
      </w:r>
    </w:p>
    <w:p w14:paraId="1ABE45FA" w14:textId="77777777" w:rsidR="00FB3252" w:rsidRPr="00EF2087" w:rsidRDefault="00FB3252" w:rsidP="004C600E">
      <w:pPr>
        <w:pStyle w:val="Default"/>
        <w:numPr>
          <w:ilvl w:val="0"/>
          <w:numId w:val="94"/>
        </w:numPr>
        <w:spacing w:line="360" w:lineRule="auto"/>
        <w:ind w:left="567"/>
        <w:jc w:val="both"/>
        <w:rPr>
          <w:color w:val="auto"/>
        </w:rPr>
      </w:pPr>
      <w:r w:rsidRPr="00EF2087">
        <w:rPr>
          <w:color w:val="auto"/>
        </w:rPr>
        <w:t>Szkoła może prowadzić również inne niż wymienione w ust. 2 zajęcia edukacyjne.</w:t>
      </w:r>
    </w:p>
    <w:p w14:paraId="108F414B" w14:textId="77777777" w:rsidR="00FB3252" w:rsidRDefault="00FB3252" w:rsidP="004C600E">
      <w:pPr>
        <w:pStyle w:val="Default"/>
        <w:numPr>
          <w:ilvl w:val="0"/>
          <w:numId w:val="94"/>
        </w:numPr>
        <w:spacing w:line="360" w:lineRule="auto"/>
        <w:ind w:left="567"/>
        <w:jc w:val="both"/>
        <w:rPr>
          <w:color w:val="auto"/>
        </w:rPr>
      </w:pPr>
      <w:r w:rsidRPr="00EF2087">
        <w:rPr>
          <w:color w:val="auto"/>
        </w:rPr>
        <w:t>Zajęcia edukacyjne, o których mowa w ust. 2 pkt. 2 organizuje dyrektor szkoły, za zgodą organu prowadzącego szkołę i po zasięgnięciu opinii rady pedagogicznej i rady rodziców.</w:t>
      </w:r>
    </w:p>
    <w:p w14:paraId="62C899EF" w14:textId="77777777" w:rsidR="00EF2087" w:rsidRPr="00EF2087" w:rsidRDefault="00EF2087" w:rsidP="00EF2087">
      <w:pPr>
        <w:pStyle w:val="Default"/>
        <w:numPr>
          <w:ilvl w:val="0"/>
          <w:numId w:val="94"/>
        </w:numPr>
        <w:spacing w:line="360" w:lineRule="auto"/>
        <w:ind w:left="567"/>
        <w:jc w:val="both"/>
        <w:rPr>
          <w:color w:val="auto"/>
        </w:rPr>
      </w:pPr>
      <w:r>
        <w:rPr>
          <w:color w:val="auto"/>
        </w:rPr>
        <w:t xml:space="preserve">W czasie ograniczenia funkcjonowania szkoły związanego z zagrożeniem epidemiologicznym nauka jest realizowana odległość: </w:t>
      </w:r>
    </w:p>
    <w:p w14:paraId="44C64ECC" w14:textId="77777777" w:rsidR="00EF2087" w:rsidRPr="00EF2087" w:rsidRDefault="00EF2087" w:rsidP="00EF2087">
      <w:pPr>
        <w:pStyle w:val="Akapitzlist"/>
        <w:numPr>
          <w:ilvl w:val="0"/>
          <w:numId w:val="328"/>
        </w:numPr>
        <w:suppressAutoHyphens w:val="0"/>
        <w:autoSpaceDN/>
        <w:spacing w:after="0" w:line="240" w:lineRule="auto"/>
        <w:ind w:right="-426"/>
        <w:contextualSpacing/>
        <w:jc w:val="both"/>
        <w:textAlignment w:val="auto"/>
        <w:rPr>
          <w:rFonts w:ascii="Times New Roman" w:eastAsiaTheme="minorEastAsia" w:hAnsi="Times New Roman"/>
          <w:sz w:val="24"/>
          <w:szCs w:val="24"/>
          <w:lang w:eastAsia="pl-PL"/>
        </w:rPr>
      </w:pPr>
      <w:r w:rsidRPr="00EF2087">
        <w:rPr>
          <w:rFonts w:ascii="Times New Roman" w:eastAsiaTheme="minorEastAsia" w:hAnsi="Times New Roman"/>
          <w:sz w:val="24"/>
          <w:szCs w:val="24"/>
          <w:lang w:eastAsia="pl-PL"/>
        </w:rPr>
        <w:t>organizując uczniom kształcenie na odległość nauczyciele dobierają metody kształcenia na odległość wyłącznie sprawdzone pod względem bezpieczeństwa,</w:t>
      </w:r>
    </w:p>
    <w:p w14:paraId="06C9D44F" w14:textId="77777777" w:rsidR="00EF2087" w:rsidRPr="00EF2087" w:rsidRDefault="00EF2087" w:rsidP="00EF2087">
      <w:pPr>
        <w:pStyle w:val="Akapitzlist"/>
        <w:numPr>
          <w:ilvl w:val="0"/>
          <w:numId w:val="328"/>
        </w:numPr>
        <w:suppressAutoHyphens w:val="0"/>
        <w:autoSpaceDN/>
        <w:spacing w:after="0" w:line="240" w:lineRule="auto"/>
        <w:ind w:right="-426"/>
        <w:contextualSpacing/>
        <w:jc w:val="both"/>
        <w:textAlignment w:val="auto"/>
        <w:rPr>
          <w:rFonts w:ascii="Times New Roman" w:eastAsiaTheme="minorEastAsia" w:hAnsi="Times New Roman"/>
          <w:sz w:val="24"/>
          <w:szCs w:val="24"/>
          <w:lang w:eastAsia="pl-PL"/>
        </w:rPr>
      </w:pPr>
      <w:r w:rsidRPr="00EF2087">
        <w:rPr>
          <w:rFonts w:ascii="Times New Roman" w:eastAsiaTheme="minorEastAsia" w:hAnsi="Times New Roman"/>
          <w:sz w:val="24"/>
          <w:szCs w:val="24"/>
          <w:lang w:eastAsia="pl-PL"/>
        </w:rPr>
        <w:t>w kształceniu na odległość nauczyciele wykorzystują rekomendowane przez Ministerstwo Edukacji Narodowej i Mazowieckie Kuratorium Oświaty narzędzia i sposoby komunikacji oraz inne – ustalone w porozumieniu z dyrektorem szkoły.</w:t>
      </w:r>
    </w:p>
    <w:p w14:paraId="07E29945" w14:textId="77777777" w:rsidR="00EF2087" w:rsidRDefault="00EF2087" w:rsidP="00EF2087">
      <w:pPr>
        <w:pStyle w:val="Akapitzlist"/>
        <w:numPr>
          <w:ilvl w:val="0"/>
          <w:numId w:val="328"/>
        </w:numPr>
        <w:suppressAutoHyphens w:val="0"/>
        <w:autoSpaceDN/>
        <w:spacing w:after="0" w:line="240" w:lineRule="auto"/>
        <w:ind w:right="-426"/>
        <w:contextualSpacing/>
        <w:jc w:val="both"/>
        <w:textAlignment w:val="auto"/>
        <w:rPr>
          <w:rFonts w:ascii="Times New Roman" w:eastAsiaTheme="minorEastAsia" w:hAnsi="Times New Roman"/>
          <w:sz w:val="24"/>
          <w:szCs w:val="24"/>
          <w:lang w:eastAsia="pl-PL"/>
        </w:rPr>
      </w:pPr>
      <w:r w:rsidRPr="00EF2087">
        <w:rPr>
          <w:rFonts w:ascii="Times New Roman" w:eastAsiaTheme="minorEastAsia" w:hAnsi="Times New Roman"/>
          <w:sz w:val="24"/>
          <w:szCs w:val="24"/>
          <w:lang w:eastAsia="pl-PL"/>
        </w:rPr>
        <w:t xml:space="preserve">komunikacja z rodzicami i uczniami odbywa się za pośrednictwem  e dziennika </w:t>
      </w:r>
      <w:proofErr w:type="spellStart"/>
      <w:r w:rsidRPr="00EF2087">
        <w:rPr>
          <w:rFonts w:ascii="Times New Roman" w:eastAsiaTheme="minorEastAsia" w:hAnsi="Times New Roman"/>
          <w:sz w:val="24"/>
          <w:szCs w:val="24"/>
          <w:lang w:eastAsia="pl-PL"/>
        </w:rPr>
        <w:t>Librus</w:t>
      </w:r>
      <w:proofErr w:type="spellEnd"/>
      <w:r w:rsidRPr="00EF2087">
        <w:rPr>
          <w:rFonts w:ascii="Times New Roman" w:eastAsiaTheme="minorEastAsia" w:hAnsi="Times New Roman"/>
          <w:sz w:val="24"/>
          <w:szCs w:val="24"/>
          <w:lang w:eastAsia="pl-PL"/>
        </w:rPr>
        <w:t>, służbowej poczty elektronicznej, telefonicznie oraz z pomocą innych ustalonych z dyrektorem form i narzędzi</w:t>
      </w:r>
      <w:r>
        <w:rPr>
          <w:rFonts w:ascii="Times New Roman" w:eastAsiaTheme="minorEastAsia" w:hAnsi="Times New Roman"/>
          <w:sz w:val="24"/>
          <w:szCs w:val="24"/>
          <w:lang w:eastAsia="pl-PL"/>
        </w:rPr>
        <w:t>.</w:t>
      </w:r>
    </w:p>
    <w:p w14:paraId="1B1E92E2" w14:textId="77777777" w:rsidR="000279CB" w:rsidRDefault="000279CB" w:rsidP="000279CB">
      <w:pPr>
        <w:pStyle w:val="Akapitzlist"/>
        <w:numPr>
          <w:ilvl w:val="0"/>
          <w:numId w:val="328"/>
        </w:numPr>
        <w:suppressAutoHyphens w:val="0"/>
        <w:autoSpaceDN/>
        <w:spacing w:after="0" w:line="240" w:lineRule="auto"/>
        <w:ind w:right="-426"/>
        <w:contextualSpacing/>
        <w:jc w:val="both"/>
        <w:textAlignment w:val="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monitorowanie oraz ocenianie postępów w nauce uczniów odbywa się zgodnie z Wewnątrzszkolnymi Zasadami Oceniania zawartymi w Statucie szkoły,</w:t>
      </w:r>
    </w:p>
    <w:p w14:paraId="7EF59F05" w14:textId="77777777" w:rsidR="000279CB" w:rsidRPr="00121610" w:rsidRDefault="000279CB" w:rsidP="000279CB">
      <w:pPr>
        <w:pStyle w:val="Akapitzlist"/>
        <w:numPr>
          <w:ilvl w:val="0"/>
          <w:numId w:val="328"/>
        </w:numPr>
        <w:suppressAutoHyphens w:val="0"/>
        <w:autoSpaceDN/>
        <w:spacing w:after="0" w:line="240" w:lineRule="auto"/>
        <w:ind w:right="-426"/>
        <w:contextualSpacing/>
        <w:jc w:val="both"/>
        <w:textAlignment w:val="auto"/>
        <w:rPr>
          <w:rFonts w:ascii="Times New Roman" w:eastAsiaTheme="minorEastAsia" w:hAnsi="Times New Roman"/>
          <w:sz w:val="24"/>
          <w:szCs w:val="24"/>
          <w:lang w:eastAsia="pl-PL"/>
        </w:rPr>
      </w:pPr>
      <w:r>
        <w:rPr>
          <w:rFonts w:ascii="Times New Roman" w:hAnsi="Times New Roman"/>
          <w:bCs/>
          <w:sz w:val="24"/>
          <w:szCs w:val="24"/>
        </w:rPr>
        <w:t>e</w:t>
      </w:r>
      <w:r w:rsidRPr="00121610">
        <w:rPr>
          <w:rFonts w:ascii="Times New Roman" w:hAnsi="Times New Roman"/>
          <w:bCs/>
          <w:sz w:val="24"/>
          <w:szCs w:val="24"/>
        </w:rPr>
        <w:t>gzaminy klasyfikacyjne i poprawkowe</w:t>
      </w:r>
      <w:r>
        <w:rPr>
          <w:rFonts w:ascii="Times New Roman" w:hAnsi="Times New Roman"/>
          <w:bCs/>
          <w:sz w:val="24"/>
          <w:szCs w:val="24"/>
        </w:rPr>
        <w:t xml:space="preserve">, sprawdziany wiadomości i umiejętności </w:t>
      </w:r>
      <w:r w:rsidRPr="00121610">
        <w:rPr>
          <w:rFonts w:ascii="Times New Roman" w:hAnsi="Times New Roman"/>
          <w:bCs/>
          <w:sz w:val="24"/>
          <w:szCs w:val="24"/>
        </w:rPr>
        <w:t xml:space="preserve">  przeprowadza się w sytuacjach określonych w  obowiązujących aktach</w:t>
      </w:r>
      <w:r>
        <w:rPr>
          <w:rFonts w:ascii="Times New Roman" w:hAnsi="Times New Roman"/>
          <w:bCs/>
          <w:sz w:val="24"/>
          <w:szCs w:val="24"/>
        </w:rPr>
        <w:t xml:space="preserve"> prawnych  </w:t>
      </w:r>
      <w:r w:rsidRPr="00121610">
        <w:rPr>
          <w:rFonts w:ascii="Times New Roman" w:hAnsi="Times New Roman"/>
          <w:bCs/>
          <w:sz w:val="24"/>
          <w:szCs w:val="24"/>
        </w:rPr>
        <w:t>(art. 44k u</w:t>
      </w:r>
      <w:r>
        <w:rPr>
          <w:rFonts w:ascii="Times New Roman" w:hAnsi="Times New Roman"/>
          <w:bCs/>
          <w:sz w:val="24"/>
          <w:szCs w:val="24"/>
        </w:rPr>
        <w:t>st.1 ustawy o systemie oświaty), a szczegółowy sposób ich przeprowadzania określa każdorazowo zarządzenie dyrektora szkoły.</w:t>
      </w:r>
    </w:p>
    <w:p w14:paraId="2FE2887D" w14:textId="77777777" w:rsidR="00FB3252" w:rsidRPr="00095401" w:rsidRDefault="00FB3252" w:rsidP="005664D5">
      <w:pPr>
        <w:pStyle w:val="Default"/>
        <w:spacing w:line="360" w:lineRule="auto"/>
        <w:rPr>
          <w:b/>
          <w:color w:val="auto"/>
        </w:rPr>
      </w:pPr>
    </w:p>
    <w:p w14:paraId="209AFF0D" w14:textId="77777777" w:rsidR="00FB3252" w:rsidRPr="00095401" w:rsidRDefault="00FB3252" w:rsidP="00630FA6">
      <w:pPr>
        <w:pStyle w:val="Default"/>
        <w:spacing w:line="360" w:lineRule="auto"/>
        <w:ind w:left="142"/>
        <w:jc w:val="center"/>
        <w:rPr>
          <w:b/>
          <w:color w:val="auto"/>
        </w:rPr>
      </w:pPr>
    </w:p>
    <w:p w14:paraId="75374ED1" w14:textId="77777777" w:rsidR="00FB3252" w:rsidRPr="00095401" w:rsidRDefault="00FB3252" w:rsidP="00630FA6">
      <w:pPr>
        <w:pStyle w:val="Default"/>
        <w:spacing w:line="360" w:lineRule="auto"/>
        <w:ind w:left="142"/>
        <w:jc w:val="center"/>
        <w:rPr>
          <w:b/>
          <w:color w:val="auto"/>
        </w:rPr>
      </w:pPr>
      <w:r w:rsidRPr="00095401">
        <w:rPr>
          <w:b/>
          <w:color w:val="auto"/>
        </w:rPr>
        <w:t>Rozdział 3</w:t>
      </w:r>
    </w:p>
    <w:p w14:paraId="65D7917F" w14:textId="77777777" w:rsidR="00FB3252" w:rsidRPr="00095401" w:rsidRDefault="00FB3252" w:rsidP="00630FA6">
      <w:pPr>
        <w:pStyle w:val="Default"/>
        <w:spacing w:line="360" w:lineRule="auto"/>
        <w:ind w:left="142"/>
        <w:jc w:val="center"/>
        <w:rPr>
          <w:b/>
          <w:color w:val="auto"/>
        </w:rPr>
      </w:pPr>
      <w:r w:rsidRPr="00095401">
        <w:rPr>
          <w:b/>
          <w:color w:val="auto"/>
        </w:rPr>
        <w:t>Program wychowawczo-profilaktyczny szkoły</w:t>
      </w:r>
    </w:p>
    <w:p w14:paraId="19F5B2CB" w14:textId="77777777" w:rsidR="00FB3252" w:rsidRPr="00095401" w:rsidRDefault="00FB3252" w:rsidP="00630FA6">
      <w:pPr>
        <w:pStyle w:val="Default"/>
        <w:spacing w:line="360" w:lineRule="auto"/>
        <w:ind w:left="567"/>
        <w:jc w:val="center"/>
        <w:rPr>
          <w:b/>
          <w:color w:val="auto"/>
        </w:rPr>
      </w:pPr>
    </w:p>
    <w:p w14:paraId="01D8E0AE" w14:textId="77777777" w:rsidR="00FB3252" w:rsidRPr="00095401" w:rsidRDefault="00FB3252" w:rsidP="00630FA6">
      <w:pPr>
        <w:pStyle w:val="Default"/>
        <w:spacing w:line="360" w:lineRule="auto"/>
        <w:ind w:left="567" w:hanging="567"/>
        <w:jc w:val="center"/>
        <w:rPr>
          <w:b/>
          <w:color w:val="auto"/>
        </w:rPr>
      </w:pPr>
      <w:r w:rsidRPr="00095401">
        <w:rPr>
          <w:b/>
          <w:color w:val="auto"/>
        </w:rPr>
        <w:t>§ 5.</w:t>
      </w:r>
    </w:p>
    <w:p w14:paraId="783018E6" w14:textId="77777777" w:rsidR="00FB3252" w:rsidRPr="00095401" w:rsidRDefault="00FB3252" w:rsidP="002948A5">
      <w:pPr>
        <w:pStyle w:val="Default"/>
        <w:numPr>
          <w:ilvl w:val="0"/>
          <w:numId w:val="166"/>
        </w:numPr>
        <w:spacing w:line="360" w:lineRule="auto"/>
        <w:ind w:left="567" w:hanging="425"/>
        <w:jc w:val="both"/>
        <w:rPr>
          <w:color w:val="auto"/>
        </w:rPr>
      </w:pPr>
      <w:r w:rsidRPr="00095401">
        <w:rPr>
          <w:color w:val="auto"/>
        </w:rPr>
        <w:t>Szkoła realizuje program wychowawczo-profilaktyczny, dostosowany do potrzeb rozwojowych uczniów, przygotowany w oparciu o przeprowadzoną diagnozę potrzeb i</w:t>
      </w:r>
      <w:r>
        <w:rPr>
          <w:color w:val="auto"/>
        </w:rPr>
        <w:t> </w:t>
      </w:r>
      <w:r w:rsidRPr="00095401">
        <w:rPr>
          <w:color w:val="auto"/>
        </w:rPr>
        <w:t>problemów występujących w szkole.</w:t>
      </w:r>
    </w:p>
    <w:p w14:paraId="68381768" w14:textId="77777777" w:rsidR="00FB3252" w:rsidRPr="00095401" w:rsidRDefault="00FB3252" w:rsidP="002948A5">
      <w:pPr>
        <w:pStyle w:val="Default"/>
        <w:numPr>
          <w:ilvl w:val="0"/>
          <w:numId w:val="166"/>
        </w:numPr>
        <w:spacing w:line="360" w:lineRule="auto"/>
        <w:ind w:left="567" w:hanging="425"/>
        <w:jc w:val="both"/>
        <w:rPr>
          <w:color w:val="auto"/>
        </w:rPr>
      </w:pPr>
      <w:r w:rsidRPr="00095401">
        <w:rPr>
          <w:color w:val="auto"/>
        </w:rPr>
        <w:t>Program wychowawczo-profilaktyczny opracowany jest przez nauczycieli szkoły przy współpracy z rodzicami i uchwalony przez radę rodziców w porozumieniu z radą pedagogiczną.</w:t>
      </w:r>
    </w:p>
    <w:p w14:paraId="4AE6D842" w14:textId="77777777" w:rsidR="00FB3252" w:rsidRPr="00095401" w:rsidRDefault="00FB3252" w:rsidP="002948A5">
      <w:pPr>
        <w:pStyle w:val="Default"/>
        <w:numPr>
          <w:ilvl w:val="0"/>
          <w:numId w:val="166"/>
        </w:numPr>
        <w:spacing w:line="360" w:lineRule="auto"/>
        <w:ind w:left="567" w:hanging="425"/>
        <w:jc w:val="both"/>
        <w:rPr>
          <w:color w:val="auto"/>
        </w:rPr>
      </w:pPr>
      <w:r w:rsidRPr="00095401">
        <w:rPr>
          <w:color w:val="auto"/>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14:paraId="15032FE6" w14:textId="77777777" w:rsidR="00FB3252" w:rsidRPr="00095401" w:rsidRDefault="00FB3252" w:rsidP="002948A5">
      <w:pPr>
        <w:pStyle w:val="Default"/>
        <w:numPr>
          <w:ilvl w:val="0"/>
          <w:numId w:val="166"/>
        </w:numPr>
        <w:spacing w:line="360" w:lineRule="auto"/>
        <w:ind w:left="567" w:hanging="425"/>
        <w:jc w:val="both"/>
        <w:rPr>
          <w:color w:val="auto"/>
        </w:rPr>
      </w:pPr>
      <w:r w:rsidRPr="00095401">
        <w:rPr>
          <w:color w:val="auto"/>
        </w:rPr>
        <w:t>Na podstawie uchwalonego programu wychowawczo-profilaktycznego, wychowawca oddziału opracowuje na dany rok szkolny plan pracy wychowawczej i uzgadnia go z</w:t>
      </w:r>
      <w:r>
        <w:rPr>
          <w:color w:val="auto"/>
        </w:rPr>
        <w:t> </w:t>
      </w:r>
      <w:r w:rsidRPr="00095401">
        <w:rPr>
          <w:color w:val="auto"/>
        </w:rPr>
        <w:t>rodzicami oddziału.</w:t>
      </w:r>
    </w:p>
    <w:p w14:paraId="36514ED1" w14:textId="77777777" w:rsidR="00FB3252" w:rsidRPr="00095401" w:rsidRDefault="00FB3252" w:rsidP="002948A5">
      <w:pPr>
        <w:pStyle w:val="Default"/>
        <w:numPr>
          <w:ilvl w:val="0"/>
          <w:numId w:val="166"/>
        </w:numPr>
        <w:spacing w:line="360" w:lineRule="auto"/>
        <w:ind w:left="567" w:hanging="425"/>
        <w:jc w:val="both"/>
        <w:rPr>
          <w:color w:val="auto"/>
        </w:rPr>
      </w:pPr>
      <w:r w:rsidRPr="00095401">
        <w:rPr>
          <w:color w:val="auto"/>
        </w:rPr>
        <w:t>Program, o którym mowa w ust. 1 realizowany jest przez wszystkich nauczycieli szkoły.</w:t>
      </w:r>
    </w:p>
    <w:p w14:paraId="68496D9B" w14:textId="77777777" w:rsidR="00FB3252" w:rsidRDefault="00FB3252">
      <w:pPr>
        <w:suppressAutoHyphens w:val="0"/>
        <w:autoSpaceDN/>
        <w:spacing w:after="0" w:line="240" w:lineRule="auto"/>
        <w:textAlignment w:val="auto"/>
        <w:rPr>
          <w:rFonts w:ascii="Times New Roman" w:hAnsi="Times New Roman"/>
          <w:b/>
          <w:sz w:val="24"/>
          <w:szCs w:val="24"/>
        </w:rPr>
      </w:pPr>
    </w:p>
    <w:p w14:paraId="63FED0A9" w14:textId="77777777" w:rsidR="00FB3252" w:rsidRPr="00095401" w:rsidRDefault="00FB3252" w:rsidP="002C41DC">
      <w:pPr>
        <w:pStyle w:val="Default"/>
        <w:spacing w:line="360" w:lineRule="auto"/>
        <w:jc w:val="center"/>
        <w:rPr>
          <w:b/>
          <w:color w:val="auto"/>
        </w:rPr>
      </w:pPr>
      <w:r w:rsidRPr="00095401">
        <w:rPr>
          <w:b/>
          <w:color w:val="auto"/>
        </w:rPr>
        <w:t>DZIAŁ III</w:t>
      </w:r>
    </w:p>
    <w:p w14:paraId="4197DF2D" w14:textId="77777777" w:rsidR="00FB3252" w:rsidRPr="00095401" w:rsidRDefault="00FB3252" w:rsidP="00630FA6">
      <w:pPr>
        <w:pStyle w:val="Default"/>
        <w:spacing w:line="360" w:lineRule="auto"/>
        <w:jc w:val="center"/>
        <w:rPr>
          <w:b/>
          <w:color w:val="auto"/>
        </w:rPr>
      </w:pPr>
      <w:r w:rsidRPr="00095401">
        <w:rPr>
          <w:b/>
          <w:color w:val="auto"/>
        </w:rPr>
        <w:t>ORGANY SZKOŁY I ICH KOMPETENCJE</w:t>
      </w:r>
    </w:p>
    <w:p w14:paraId="7A599DE2" w14:textId="77777777" w:rsidR="00FB3252" w:rsidRPr="00095401" w:rsidRDefault="00FB3252" w:rsidP="00EE742E">
      <w:pPr>
        <w:pStyle w:val="Bezodstpw"/>
      </w:pPr>
    </w:p>
    <w:p w14:paraId="5B0ACD74" w14:textId="77777777" w:rsidR="00FB3252" w:rsidRPr="00095401" w:rsidRDefault="00FB3252" w:rsidP="00630FA6">
      <w:pPr>
        <w:pStyle w:val="Default"/>
        <w:spacing w:line="360" w:lineRule="auto"/>
        <w:ind w:left="567" w:hanging="567"/>
        <w:jc w:val="center"/>
        <w:rPr>
          <w:b/>
          <w:color w:val="auto"/>
        </w:rPr>
      </w:pPr>
      <w:r w:rsidRPr="00095401">
        <w:rPr>
          <w:b/>
          <w:color w:val="auto"/>
        </w:rPr>
        <w:t>§ 6.</w:t>
      </w:r>
    </w:p>
    <w:p w14:paraId="4878B9C6" w14:textId="77777777" w:rsidR="00FB3252" w:rsidRPr="00095401" w:rsidRDefault="00FB3252" w:rsidP="00095401">
      <w:pPr>
        <w:pStyle w:val="Default"/>
        <w:numPr>
          <w:ilvl w:val="3"/>
          <w:numId w:val="8"/>
        </w:numPr>
        <w:spacing w:line="360" w:lineRule="auto"/>
        <w:ind w:left="567"/>
        <w:jc w:val="both"/>
        <w:rPr>
          <w:color w:val="auto"/>
        </w:rPr>
      </w:pPr>
      <w:r w:rsidRPr="00095401">
        <w:rPr>
          <w:color w:val="auto"/>
        </w:rPr>
        <w:t>Organami szkoły są:</w:t>
      </w:r>
    </w:p>
    <w:p w14:paraId="5A7BCA94" w14:textId="77777777" w:rsidR="00FB3252" w:rsidRPr="00095401" w:rsidRDefault="00FB3252" w:rsidP="002948A5">
      <w:pPr>
        <w:pStyle w:val="Default"/>
        <w:numPr>
          <w:ilvl w:val="0"/>
          <w:numId w:val="167"/>
        </w:numPr>
        <w:spacing w:line="360" w:lineRule="auto"/>
        <w:ind w:left="1134" w:hanging="425"/>
        <w:jc w:val="both"/>
        <w:rPr>
          <w:color w:val="auto"/>
        </w:rPr>
      </w:pPr>
      <w:r w:rsidRPr="00095401">
        <w:rPr>
          <w:color w:val="auto"/>
        </w:rPr>
        <w:t>dyrektor szkoły;</w:t>
      </w:r>
    </w:p>
    <w:p w14:paraId="5A176DF3" w14:textId="77777777" w:rsidR="00FB3252" w:rsidRPr="00095401" w:rsidRDefault="00FB3252" w:rsidP="002948A5">
      <w:pPr>
        <w:pStyle w:val="Default"/>
        <w:numPr>
          <w:ilvl w:val="0"/>
          <w:numId w:val="167"/>
        </w:numPr>
        <w:spacing w:line="360" w:lineRule="auto"/>
        <w:ind w:left="1134" w:hanging="425"/>
        <w:jc w:val="both"/>
        <w:rPr>
          <w:color w:val="auto"/>
        </w:rPr>
      </w:pPr>
      <w:r w:rsidRPr="00095401">
        <w:rPr>
          <w:color w:val="auto"/>
        </w:rPr>
        <w:t>rada pedagogiczna;</w:t>
      </w:r>
    </w:p>
    <w:p w14:paraId="4FE1E97B" w14:textId="77777777" w:rsidR="00FB3252" w:rsidRPr="00095401" w:rsidRDefault="00FB3252" w:rsidP="002948A5">
      <w:pPr>
        <w:pStyle w:val="Default"/>
        <w:numPr>
          <w:ilvl w:val="0"/>
          <w:numId w:val="167"/>
        </w:numPr>
        <w:spacing w:line="360" w:lineRule="auto"/>
        <w:ind w:left="1134" w:hanging="425"/>
        <w:jc w:val="both"/>
        <w:rPr>
          <w:color w:val="auto"/>
        </w:rPr>
      </w:pPr>
      <w:r w:rsidRPr="00095401">
        <w:rPr>
          <w:color w:val="auto"/>
        </w:rPr>
        <w:t>samorząd uczniowski;</w:t>
      </w:r>
    </w:p>
    <w:p w14:paraId="28C6E43C" w14:textId="77777777" w:rsidR="00FB3252" w:rsidRPr="00095401" w:rsidRDefault="00FB3252" w:rsidP="002948A5">
      <w:pPr>
        <w:pStyle w:val="Default"/>
        <w:numPr>
          <w:ilvl w:val="0"/>
          <w:numId w:val="167"/>
        </w:numPr>
        <w:spacing w:line="360" w:lineRule="auto"/>
        <w:ind w:left="1134" w:hanging="425"/>
        <w:jc w:val="both"/>
        <w:rPr>
          <w:color w:val="auto"/>
        </w:rPr>
      </w:pPr>
      <w:r w:rsidRPr="00095401">
        <w:rPr>
          <w:color w:val="auto"/>
        </w:rPr>
        <w:t>rada rodziców.</w:t>
      </w:r>
    </w:p>
    <w:p w14:paraId="712E8F63" w14:textId="77777777" w:rsidR="00FB3252" w:rsidRPr="00095401" w:rsidRDefault="00FB3252" w:rsidP="00095401">
      <w:pPr>
        <w:pStyle w:val="Default"/>
        <w:numPr>
          <w:ilvl w:val="3"/>
          <w:numId w:val="8"/>
        </w:numPr>
        <w:spacing w:line="360" w:lineRule="auto"/>
        <w:ind w:left="567"/>
        <w:jc w:val="both"/>
        <w:rPr>
          <w:color w:val="auto"/>
        </w:rPr>
      </w:pPr>
      <w:r w:rsidRPr="00095401">
        <w:rPr>
          <w:color w:val="auto"/>
        </w:rPr>
        <w:t>Organy szkoły współpracują ze sobą na rzecz osiągania celów szkoły oraz dla dobra uczniów Szkoły.</w:t>
      </w:r>
    </w:p>
    <w:p w14:paraId="223FAEA5" w14:textId="77777777" w:rsidR="00FB3252" w:rsidRPr="00095401" w:rsidRDefault="00FB3252" w:rsidP="00095401">
      <w:pPr>
        <w:pStyle w:val="Default"/>
        <w:numPr>
          <w:ilvl w:val="3"/>
          <w:numId w:val="8"/>
        </w:numPr>
        <w:spacing w:line="360" w:lineRule="auto"/>
        <w:ind w:left="567"/>
        <w:jc w:val="both"/>
        <w:rPr>
          <w:color w:val="auto"/>
        </w:rPr>
      </w:pPr>
      <w:r w:rsidRPr="00095401">
        <w:rPr>
          <w:color w:val="auto"/>
        </w:rPr>
        <w:t>Organy szkoły ponadto:</w:t>
      </w:r>
    </w:p>
    <w:p w14:paraId="001BB627" w14:textId="77777777" w:rsidR="00FB3252" w:rsidRPr="00095401" w:rsidRDefault="00FB3252" w:rsidP="002948A5">
      <w:pPr>
        <w:pStyle w:val="Default"/>
        <w:numPr>
          <w:ilvl w:val="1"/>
          <w:numId w:val="168"/>
        </w:numPr>
        <w:spacing w:line="360" w:lineRule="auto"/>
        <w:ind w:left="1134" w:hanging="425"/>
        <w:jc w:val="both"/>
        <w:rPr>
          <w:color w:val="auto"/>
        </w:rPr>
      </w:pPr>
      <w:r w:rsidRPr="00095401">
        <w:rPr>
          <w:color w:val="auto"/>
        </w:rPr>
        <w:lastRenderedPageBreak/>
        <w:t>wymieniają informacje w zakresie planowanych i podejmowanych działań;</w:t>
      </w:r>
    </w:p>
    <w:p w14:paraId="4227B136" w14:textId="77777777" w:rsidR="00FB3252" w:rsidRPr="00095401" w:rsidRDefault="00FB3252" w:rsidP="002948A5">
      <w:pPr>
        <w:pStyle w:val="Default"/>
        <w:numPr>
          <w:ilvl w:val="1"/>
          <w:numId w:val="168"/>
        </w:numPr>
        <w:spacing w:line="360" w:lineRule="auto"/>
        <w:ind w:left="1134" w:hanging="425"/>
        <w:jc w:val="both"/>
        <w:rPr>
          <w:color w:val="auto"/>
        </w:rPr>
      </w:pPr>
      <w:r w:rsidRPr="00095401">
        <w:rPr>
          <w:color w:val="auto"/>
        </w:rPr>
        <w:t>rozwiązują problemy, spory oraz konflikty na zasadach określonych w statucie.</w:t>
      </w:r>
    </w:p>
    <w:p w14:paraId="07C6438E" w14:textId="77777777" w:rsidR="00FB3252" w:rsidRPr="00095401" w:rsidRDefault="00FB3252" w:rsidP="00EE742E">
      <w:pPr>
        <w:pStyle w:val="Bezodstpw"/>
      </w:pPr>
    </w:p>
    <w:p w14:paraId="5C1A65C4" w14:textId="77777777" w:rsidR="00FB3252" w:rsidRPr="00095401" w:rsidRDefault="00FB3252" w:rsidP="00EE742E">
      <w:pPr>
        <w:pStyle w:val="Bezodstpw"/>
      </w:pPr>
    </w:p>
    <w:p w14:paraId="7BBEFF78" w14:textId="77777777" w:rsidR="00FB3252" w:rsidRPr="00095401" w:rsidRDefault="00FB3252" w:rsidP="00630FA6">
      <w:pPr>
        <w:pStyle w:val="Default"/>
        <w:spacing w:line="360" w:lineRule="auto"/>
        <w:jc w:val="center"/>
        <w:rPr>
          <w:b/>
          <w:color w:val="auto"/>
        </w:rPr>
      </w:pPr>
      <w:r w:rsidRPr="00095401">
        <w:rPr>
          <w:b/>
          <w:color w:val="auto"/>
        </w:rPr>
        <w:t>Rozdział 1</w:t>
      </w:r>
    </w:p>
    <w:p w14:paraId="695B94AE" w14:textId="77777777" w:rsidR="00FB3252" w:rsidRPr="00095401" w:rsidRDefault="00FB3252" w:rsidP="00630FA6">
      <w:pPr>
        <w:pStyle w:val="Default"/>
        <w:spacing w:line="360" w:lineRule="auto"/>
        <w:jc w:val="center"/>
        <w:rPr>
          <w:b/>
          <w:color w:val="auto"/>
        </w:rPr>
      </w:pPr>
      <w:r w:rsidRPr="00095401">
        <w:rPr>
          <w:b/>
          <w:color w:val="auto"/>
        </w:rPr>
        <w:t>Dyrektor szkoły</w:t>
      </w:r>
    </w:p>
    <w:p w14:paraId="7963BB3D" w14:textId="77777777" w:rsidR="00FB3252" w:rsidRPr="00095401" w:rsidRDefault="00FB3252" w:rsidP="00EE742E">
      <w:pPr>
        <w:pStyle w:val="Bezodstpw"/>
      </w:pPr>
    </w:p>
    <w:p w14:paraId="0212FFCF" w14:textId="77777777" w:rsidR="00FB3252" w:rsidRPr="00095401" w:rsidRDefault="00FB3252" w:rsidP="00630FA6">
      <w:pPr>
        <w:pStyle w:val="Default"/>
        <w:spacing w:line="360" w:lineRule="auto"/>
        <w:ind w:left="567" w:hanging="567"/>
        <w:jc w:val="center"/>
        <w:rPr>
          <w:b/>
          <w:color w:val="auto"/>
        </w:rPr>
      </w:pPr>
      <w:r w:rsidRPr="00095401">
        <w:rPr>
          <w:b/>
          <w:color w:val="auto"/>
        </w:rPr>
        <w:t>§ 7.</w:t>
      </w:r>
    </w:p>
    <w:p w14:paraId="2DEC6A5D" w14:textId="77777777" w:rsidR="00FB3252" w:rsidRPr="00095401" w:rsidRDefault="00FB3252" w:rsidP="002948A5">
      <w:pPr>
        <w:pStyle w:val="Default"/>
        <w:numPr>
          <w:ilvl w:val="3"/>
          <w:numId w:val="169"/>
        </w:numPr>
        <w:spacing w:line="360" w:lineRule="auto"/>
        <w:ind w:left="567"/>
        <w:jc w:val="both"/>
        <w:rPr>
          <w:color w:val="auto"/>
        </w:rPr>
      </w:pPr>
      <w:r w:rsidRPr="00095401">
        <w:rPr>
          <w:color w:val="auto"/>
        </w:rPr>
        <w:t>Dyrektor szkoły kieruje działalnością szkoły oraz reprezentuje ją na zewnątrz.</w:t>
      </w:r>
    </w:p>
    <w:p w14:paraId="61B9342C" w14:textId="77777777" w:rsidR="00FB3252" w:rsidRPr="00095401" w:rsidRDefault="00FB3252" w:rsidP="002948A5">
      <w:pPr>
        <w:pStyle w:val="Default"/>
        <w:numPr>
          <w:ilvl w:val="3"/>
          <w:numId w:val="169"/>
        </w:numPr>
        <w:spacing w:line="360" w:lineRule="auto"/>
        <w:ind w:left="567"/>
        <w:jc w:val="both"/>
        <w:rPr>
          <w:color w:val="auto"/>
        </w:rPr>
      </w:pPr>
      <w:r w:rsidRPr="00095401">
        <w:rPr>
          <w:color w:val="auto"/>
        </w:rPr>
        <w:t>Do zadań dyrektora szkoły należy w szczególności:</w:t>
      </w:r>
    </w:p>
    <w:p w14:paraId="19136A48" w14:textId="77777777" w:rsidR="00FB3252" w:rsidRPr="00095401" w:rsidRDefault="00FB3252" w:rsidP="00F83BB0">
      <w:pPr>
        <w:numPr>
          <w:ilvl w:val="1"/>
          <w:numId w:val="9"/>
        </w:numPr>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sprawowanie nadzoru pedagogicznego;</w:t>
      </w:r>
    </w:p>
    <w:p w14:paraId="18E10E05" w14:textId="77777777" w:rsidR="00FB3252" w:rsidRPr="00095401" w:rsidRDefault="00FB3252" w:rsidP="00F83BB0">
      <w:pPr>
        <w:numPr>
          <w:ilvl w:val="1"/>
          <w:numId w:val="9"/>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sprawowanie opieki nad uczniami i wychowankami oraz stwarzanie warunków harmonijnego rozwoju psychofizycznego poprzez aktywne działanie prozdrowotne;</w:t>
      </w:r>
    </w:p>
    <w:p w14:paraId="0CE3A2B2" w14:textId="77777777" w:rsidR="00FB3252" w:rsidRPr="00095401" w:rsidRDefault="00FB3252" w:rsidP="00F83BB0">
      <w:pPr>
        <w:numPr>
          <w:ilvl w:val="1"/>
          <w:numId w:val="9"/>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realizowanie uchwał rady pedagogicznej podjętych w ramach ich kompetencji stanowiących;</w:t>
      </w:r>
    </w:p>
    <w:p w14:paraId="13E54814" w14:textId="77777777" w:rsidR="00FB3252" w:rsidRPr="00095401" w:rsidRDefault="00FB3252" w:rsidP="00F83BB0">
      <w:pPr>
        <w:numPr>
          <w:ilvl w:val="1"/>
          <w:numId w:val="9"/>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dysponowanie środkami określonymi w planie finansowym szkoły oraz ponosi odpowiedzialności za ich prawidłowe wykorzystanie;</w:t>
      </w:r>
    </w:p>
    <w:p w14:paraId="5E0AF0B2" w14:textId="77777777" w:rsidR="00FB3252" w:rsidRPr="00095401" w:rsidRDefault="00FB3252" w:rsidP="00F83BB0">
      <w:pPr>
        <w:numPr>
          <w:ilvl w:val="1"/>
          <w:numId w:val="9"/>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występowanie z wnioskiem, po zasięgnięciu opinii rady pedagogicznej, w sprawach odznaczeń, nagród i innych wyróżnień dla nauczycieli oraz pozostałych pracowników szkoły;</w:t>
      </w:r>
    </w:p>
    <w:p w14:paraId="64C0B6CD" w14:textId="77777777" w:rsidR="00FB3252" w:rsidRPr="00095401" w:rsidRDefault="00FB3252" w:rsidP="00F83BB0">
      <w:pPr>
        <w:numPr>
          <w:ilvl w:val="1"/>
          <w:numId w:val="9"/>
        </w:numPr>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przyznawanie nauczycielom oraz pracownikom administracyjnym corocznych nagród;</w:t>
      </w:r>
    </w:p>
    <w:p w14:paraId="5031C404" w14:textId="77777777" w:rsidR="00FB3252" w:rsidRPr="00095401" w:rsidRDefault="00FB3252" w:rsidP="00F83BB0">
      <w:pPr>
        <w:numPr>
          <w:ilvl w:val="1"/>
          <w:numId w:val="9"/>
        </w:numPr>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zarządzanie funduszem socjalnym i zdrowotnym szkoły;</w:t>
      </w:r>
    </w:p>
    <w:p w14:paraId="2039BCB9" w14:textId="77777777" w:rsidR="00FB3252" w:rsidRPr="00095401" w:rsidRDefault="00FB3252" w:rsidP="00F83BB0">
      <w:pPr>
        <w:numPr>
          <w:ilvl w:val="1"/>
          <w:numId w:val="9"/>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współdziałanie ze szkołami wyższymi w organizacji praktyk pedagogicznych;</w:t>
      </w:r>
    </w:p>
    <w:p w14:paraId="6209D4EE" w14:textId="77777777" w:rsidR="00FB3252" w:rsidRPr="00095401" w:rsidRDefault="00FB3252" w:rsidP="00F83BB0">
      <w:pPr>
        <w:numPr>
          <w:ilvl w:val="1"/>
          <w:numId w:val="9"/>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nadzorowanie realizacji zaleceń wynikających z orzeczenia o potrzebie kształcenia specjalnego ucznia;</w:t>
      </w:r>
    </w:p>
    <w:p w14:paraId="2E3A927E"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przewodniczenie radzie pedagogicznej;</w:t>
      </w:r>
    </w:p>
    <w:p w14:paraId="1812B20F"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bCs/>
          <w:sz w:val="24"/>
          <w:szCs w:val="24"/>
          <w:lang w:eastAsia="pl-PL"/>
        </w:rPr>
        <w:t>przygotowywanie zebrań rady pedagogicznej i informowanie o ich terminie członków rady;</w:t>
      </w:r>
    </w:p>
    <w:p w14:paraId="2045AB77"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dbanie o właściwą atmosferę i dyscyplinę pracy;</w:t>
      </w:r>
    </w:p>
    <w:p w14:paraId="2BCFA8AF"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opracowywanie arkusza organizacyjnego szkoły;</w:t>
      </w:r>
    </w:p>
    <w:p w14:paraId="5886FABE"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wykonywanie innych zadań wynikających z przepisów szczególnych;</w:t>
      </w:r>
    </w:p>
    <w:p w14:paraId="4D4E3B91"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dba o powierzone mienie;</w:t>
      </w:r>
    </w:p>
    <w:p w14:paraId="4D4FFCC5"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wydaje zarządzenia i polecenia służbowe;</w:t>
      </w:r>
    </w:p>
    <w:p w14:paraId="10A0FC44" w14:textId="77777777" w:rsidR="00FB3252" w:rsidRPr="00095401" w:rsidRDefault="00FB3252" w:rsidP="00FB4A9B">
      <w:pPr>
        <w:numPr>
          <w:ilvl w:val="1"/>
          <w:numId w:val="9"/>
        </w:numPr>
        <w:tabs>
          <w:tab w:val="left" w:pos="709"/>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dokonuje oceny pracy nauczycieli;</w:t>
      </w:r>
    </w:p>
    <w:p w14:paraId="0AFA895C"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organizuje procedury awansu zawodowego zgodnie z odrębnymi przepisami;</w:t>
      </w:r>
    </w:p>
    <w:p w14:paraId="48743AEE"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lastRenderedPageBreak/>
        <w:t>realizuje inne zadania wynikające z ustawy „Karta Nauczyciela” i innych przepisów szczegółowych;</w:t>
      </w:r>
    </w:p>
    <w:p w14:paraId="2E059241"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kontroluje spełnianie obowiązku szkolnego i wydaje decyzje administracyjne w zakresie odroczenia od obowiązku szkolnego, zezwolenia na realizację obowiązku szkolnego poza szkołą i przeprowadzanie egzaminu klasyfikacyjnego;</w:t>
      </w:r>
    </w:p>
    <w:p w14:paraId="26C8A0A1"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współpracuje z Radą Rodziców, Radą Pedagogiczną i Samorządem Uczniowskim;</w:t>
      </w:r>
    </w:p>
    <w:p w14:paraId="79C7123B"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współdziała rozwiązywaniu spraw spornych konfliktów pomiędzy organami;</w:t>
      </w:r>
    </w:p>
    <w:p w14:paraId="65136827"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przestrzega postanowień statutu;</w:t>
      </w:r>
    </w:p>
    <w:p w14:paraId="348F90C9"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podejmuje decyzje o zawieszeniu zajęć dydaktycznych z zachowaniem warunków określonych odrębnymi przepisami;</w:t>
      </w:r>
    </w:p>
    <w:p w14:paraId="02B24916"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prowadzi dokumentację pedagogiczną zgodnie z odrębnymi przepisami;</w:t>
      </w:r>
    </w:p>
    <w:p w14:paraId="0CAA9136"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organizuje sp</w:t>
      </w:r>
      <w:r w:rsidR="00E40771">
        <w:rPr>
          <w:rFonts w:ascii="Times New Roman" w:hAnsi="Times New Roman"/>
          <w:bCs/>
          <w:sz w:val="24"/>
          <w:szCs w:val="24"/>
          <w:lang w:eastAsia="pl-PL"/>
        </w:rPr>
        <w:t>rawdzian ósmoklasisty</w:t>
      </w:r>
      <w:r w:rsidRPr="00095401">
        <w:rPr>
          <w:rFonts w:ascii="Times New Roman" w:hAnsi="Times New Roman"/>
          <w:bCs/>
          <w:sz w:val="24"/>
          <w:szCs w:val="24"/>
          <w:lang w:eastAsia="pl-PL"/>
        </w:rPr>
        <w:t xml:space="preserve"> i przewodniczy Szkolnemu Zespołowi Egzaminacyjnemu podczas sprawd</w:t>
      </w:r>
      <w:r w:rsidR="00E40771">
        <w:rPr>
          <w:rFonts w:ascii="Times New Roman" w:hAnsi="Times New Roman"/>
          <w:bCs/>
          <w:sz w:val="24"/>
          <w:szCs w:val="24"/>
          <w:lang w:eastAsia="pl-PL"/>
        </w:rPr>
        <w:t xml:space="preserve">zianu ósmoklasisty </w:t>
      </w:r>
      <w:r w:rsidRPr="00095401">
        <w:rPr>
          <w:rFonts w:ascii="Times New Roman" w:hAnsi="Times New Roman"/>
          <w:bCs/>
          <w:sz w:val="24"/>
          <w:szCs w:val="24"/>
          <w:lang w:eastAsia="pl-PL"/>
        </w:rPr>
        <w:t xml:space="preserve"> zgodnie z odrębnymi przepisami;</w:t>
      </w:r>
    </w:p>
    <w:p w14:paraId="06916B49"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dopuszcza zaproponowany przez nauczyciela program nauczania do użytku szkolnego po zasięgnięciu opinii Rady Pedagogicznej;</w:t>
      </w:r>
    </w:p>
    <w:p w14:paraId="13CD8F80"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 xml:space="preserve">podaje do publicznej wiadomości szkolny zestaw podręczników szkolnych i szkolny zestaw programów nauczania; </w:t>
      </w:r>
    </w:p>
    <w:p w14:paraId="5006F0BA"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organizuje dystrybucję podręczników szkolnych otrzymanych w ramach dotacji;</w:t>
      </w:r>
    </w:p>
    <w:p w14:paraId="354DF09A"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stwarza warunki w szkole do działania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0A142668"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wydaje zgodę na podjęcie działalności w szkole przez stowarzyszenia lub inne organizacje po uzyskaniu pozytywnej opinii Rady Rodziców;</w:t>
      </w:r>
    </w:p>
    <w:p w14:paraId="42120AD2"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współpracuje ze szkołami wyższymi w organizacji praktyk pedagogicznych studentów;</w:t>
      </w:r>
    </w:p>
    <w:p w14:paraId="4935E61E" w14:textId="77777777" w:rsidR="00FB3252" w:rsidRPr="00095401" w:rsidRDefault="00FB3252" w:rsidP="00F83BB0">
      <w:pPr>
        <w:numPr>
          <w:ilvl w:val="1"/>
          <w:numId w:val="9"/>
        </w:numPr>
        <w:tabs>
          <w:tab w:val="left" w:pos="851"/>
          <w:tab w:val="left" w:pos="1134"/>
        </w:tabs>
        <w:suppressAutoHyphens w:val="0"/>
        <w:spacing w:after="0" w:line="360" w:lineRule="auto"/>
        <w:ind w:left="1134" w:hanging="425"/>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współpracuje z pielęgniarką szkolną, lekarzem i lekarzem stomatologiem sprawującymi profilaktyczną opiekę zdrowotną nad dziećmi i młodzieżą, w tym udostępnianie imienia i nazwiska i numeru PESEL ucznia celem właściwej realizacji opieki zdrowotnej.</w:t>
      </w:r>
    </w:p>
    <w:p w14:paraId="33C9DFD8" w14:textId="77777777" w:rsidR="00FB3252" w:rsidRPr="00095401" w:rsidRDefault="00FB3252" w:rsidP="002948A5">
      <w:pPr>
        <w:pStyle w:val="Default"/>
        <w:numPr>
          <w:ilvl w:val="3"/>
          <w:numId w:val="169"/>
        </w:numPr>
        <w:spacing w:line="360" w:lineRule="auto"/>
        <w:ind w:left="567" w:hanging="425"/>
        <w:jc w:val="both"/>
        <w:rPr>
          <w:color w:val="auto"/>
        </w:rPr>
      </w:pPr>
      <w:r w:rsidRPr="00095401">
        <w:rPr>
          <w:color w:val="auto"/>
        </w:rPr>
        <w:t>Dyrektor szkoły jest kierownikiem zakładu pracy dla zatrudnionych w szkole nauczycieli i</w:t>
      </w:r>
      <w:r>
        <w:rPr>
          <w:color w:val="auto"/>
        </w:rPr>
        <w:t> </w:t>
      </w:r>
      <w:r w:rsidRPr="00095401">
        <w:rPr>
          <w:color w:val="auto"/>
        </w:rPr>
        <w:t>innych pracowników.</w:t>
      </w:r>
    </w:p>
    <w:p w14:paraId="629D3E3A" w14:textId="77777777" w:rsidR="00FB3252" w:rsidRPr="00095401" w:rsidRDefault="00FB3252" w:rsidP="002948A5">
      <w:pPr>
        <w:pStyle w:val="Default"/>
        <w:numPr>
          <w:ilvl w:val="3"/>
          <w:numId w:val="169"/>
        </w:numPr>
        <w:spacing w:line="360" w:lineRule="auto"/>
        <w:ind w:left="567" w:hanging="425"/>
        <w:jc w:val="both"/>
        <w:rPr>
          <w:color w:val="auto"/>
        </w:rPr>
      </w:pPr>
      <w:r w:rsidRPr="00095401">
        <w:rPr>
          <w:color w:val="auto"/>
        </w:rPr>
        <w:lastRenderedPageBreak/>
        <w:t>Dyrektor szkoły ma prawo do wstrzymania uchwał rady pedagogicznej niezgodnych z</w:t>
      </w:r>
      <w:r>
        <w:rPr>
          <w:color w:val="auto"/>
        </w:rPr>
        <w:t> </w:t>
      </w:r>
      <w:r w:rsidRPr="00095401">
        <w:rPr>
          <w:color w:val="auto"/>
        </w:rPr>
        <w:t>przepisami prawa. O wstrzymaniu wykonania uchwały dyrektor szkoły zawiadamia kuratora oświaty i organ prowadzący.</w:t>
      </w:r>
    </w:p>
    <w:p w14:paraId="45693254" w14:textId="77777777" w:rsidR="00FB3252" w:rsidRPr="00095401" w:rsidRDefault="00FB3252" w:rsidP="002948A5">
      <w:pPr>
        <w:pStyle w:val="Default"/>
        <w:numPr>
          <w:ilvl w:val="3"/>
          <w:numId w:val="169"/>
        </w:numPr>
        <w:spacing w:line="360" w:lineRule="auto"/>
        <w:ind w:left="567" w:hanging="425"/>
        <w:jc w:val="both"/>
        <w:rPr>
          <w:color w:val="auto"/>
        </w:rPr>
      </w:pPr>
      <w:r w:rsidRPr="00095401">
        <w:rPr>
          <w:color w:val="auto"/>
        </w:rPr>
        <w:t>Dyrektor szkoły może podjąć decyzję o obowiązku noszenia jednolitego stroju przez uczniów na terenie szkoły oraz określić sytuacje, w których uczniowie są zwolnieni z tego obowiązku.</w:t>
      </w:r>
    </w:p>
    <w:p w14:paraId="6FBC92A2" w14:textId="77777777" w:rsidR="00FB3252" w:rsidRPr="00095401" w:rsidRDefault="00FB3252" w:rsidP="002948A5">
      <w:pPr>
        <w:pStyle w:val="Default"/>
        <w:numPr>
          <w:ilvl w:val="3"/>
          <w:numId w:val="169"/>
        </w:numPr>
        <w:spacing w:line="360" w:lineRule="auto"/>
        <w:ind w:left="567" w:hanging="425"/>
        <w:jc w:val="both"/>
        <w:rPr>
          <w:color w:val="auto"/>
        </w:rPr>
      </w:pPr>
      <w:r w:rsidRPr="00095401">
        <w:rPr>
          <w:color w:val="auto"/>
        </w:rPr>
        <w:t>Dyrektor szkoły organizuje opiekę nad uczniami w czasie przerw w oparciu o harmonogram i</w:t>
      </w:r>
      <w:r>
        <w:rPr>
          <w:color w:val="auto"/>
        </w:rPr>
        <w:t> </w:t>
      </w:r>
      <w:r w:rsidRPr="00095401">
        <w:rPr>
          <w:color w:val="auto"/>
        </w:rPr>
        <w:t xml:space="preserve">plan dyżurów. </w:t>
      </w:r>
    </w:p>
    <w:p w14:paraId="3052540D" w14:textId="77777777" w:rsidR="00FB3252" w:rsidRDefault="00FB3252" w:rsidP="002948A5">
      <w:pPr>
        <w:pStyle w:val="Default"/>
        <w:numPr>
          <w:ilvl w:val="3"/>
          <w:numId w:val="169"/>
        </w:numPr>
        <w:spacing w:line="360" w:lineRule="auto"/>
        <w:ind w:left="567" w:hanging="425"/>
        <w:jc w:val="both"/>
        <w:rPr>
          <w:color w:val="auto"/>
        </w:rPr>
      </w:pPr>
      <w:r w:rsidRPr="00095401">
        <w:rPr>
          <w:color w:val="auto"/>
        </w:rPr>
        <w:t>W wykonaniu swych zadań dyrektor szkoły współpracuje z organami, o których mowa w § 6 pkt 2, 3, 4.</w:t>
      </w:r>
    </w:p>
    <w:p w14:paraId="616F52A8" w14:textId="77777777" w:rsidR="00145B56" w:rsidRDefault="00145B56" w:rsidP="00145B56">
      <w:pPr>
        <w:pStyle w:val="Default"/>
        <w:spacing w:line="360" w:lineRule="auto"/>
        <w:jc w:val="both"/>
        <w:rPr>
          <w:color w:val="auto"/>
        </w:rPr>
      </w:pPr>
    </w:p>
    <w:p w14:paraId="06C2F25E" w14:textId="77777777" w:rsidR="00145B56" w:rsidRPr="00095401" w:rsidRDefault="00145B56" w:rsidP="00145B56">
      <w:pPr>
        <w:pStyle w:val="Default"/>
        <w:spacing w:line="360" w:lineRule="auto"/>
        <w:jc w:val="both"/>
        <w:rPr>
          <w:color w:val="auto"/>
        </w:rPr>
      </w:pPr>
    </w:p>
    <w:p w14:paraId="7FD8B2DF" w14:textId="77777777" w:rsidR="00FB3252" w:rsidRDefault="00FB3252" w:rsidP="00EE742E">
      <w:pPr>
        <w:pStyle w:val="Bezodstpw"/>
        <w:rPr>
          <w:lang w:eastAsia="pl-PL"/>
        </w:rPr>
      </w:pPr>
    </w:p>
    <w:p w14:paraId="37531417" w14:textId="77777777" w:rsidR="00FB3252" w:rsidRPr="00095401" w:rsidRDefault="00FB3252" w:rsidP="00630FA6">
      <w:pPr>
        <w:suppressAutoHyphens w:val="0"/>
        <w:spacing w:before="100" w:after="100" w:line="360" w:lineRule="auto"/>
        <w:ind w:left="567" w:hanging="567"/>
        <w:jc w:val="center"/>
        <w:textAlignment w:val="auto"/>
        <w:rPr>
          <w:rFonts w:ascii="Times New Roman" w:hAnsi="Times New Roman"/>
          <w:b/>
          <w:bCs/>
          <w:sz w:val="24"/>
          <w:szCs w:val="24"/>
          <w:lang w:eastAsia="pl-PL"/>
        </w:rPr>
      </w:pPr>
      <w:r w:rsidRPr="00095401">
        <w:rPr>
          <w:rFonts w:ascii="Times New Roman" w:hAnsi="Times New Roman"/>
          <w:b/>
          <w:bCs/>
          <w:sz w:val="24"/>
          <w:szCs w:val="24"/>
          <w:lang w:eastAsia="pl-PL"/>
        </w:rPr>
        <w:t>§ 8.</w:t>
      </w:r>
    </w:p>
    <w:p w14:paraId="09369299" w14:textId="77777777" w:rsidR="00FB3252" w:rsidRPr="00095401" w:rsidRDefault="00FB3252" w:rsidP="002948A5">
      <w:pPr>
        <w:pStyle w:val="Akapitzlist"/>
        <w:numPr>
          <w:ilvl w:val="0"/>
          <w:numId w:val="143"/>
        </w:numPr>
        <w:suppressAutoHyphens w:val="0"/>
        <w:spacing w:before="100" w:after="100" w:line="360" w:lineRule="auto"/>
        <w:jc w:val="both"/>
        <w:textAlignment w:val="auto"/>
        <w:rPr>
          <w:rFonts w:ascii="Times New Roman" w:hAnsi="Times New Roman"/>
          <w:bCs/>
          <w:sz w:val="24"/>
          <w:szCs w:val="24"/>
          <w:lang w:eastAsia="pl-PL"/>
        </w:rPr>
      </w:pPr>
      <w:r w:rsidRPr="00095401">
        <w:rPr>
          <w:rFonts w:ascii="Times New Roman" w:hAnsi="Times New Roman"/>
          <w:bCs/>
          <w:sz w:val="24"/>
          <w:szCs w:val="24"/>
          <w:lang w:eastAsia="pl-PL"/>
        </w:rPr>
        <w:t>W szkole tworzone jest stanowisko wicedyrektora, jeżeli w szkole funkcjonuje przynajmniej dwanaście oddziałów w danym roku szkolnym.</w:t>
      </w:r>
    </w:p>
    <w:p w14:paraId="0DA29BB3" w14:textId="77777777" w:rsidR="00FB3252" w:rsidRPr="00095401" w:rsidRDefault="00FB3252" w:rsidP="002948A5">
      <w:pPr>
        <w:pStyle w:val="Akapitzlist"/>
        <w:numPr>
          <w:ilvl w:val="0"/>
          <w:numId w:val="143"/>
        </w:numPr>
        <w:tabs>
          <w:tab w:val="left" w:pos="709"/>
        </w:tabs>
        <w:spacing w:after="0" w:line="360" w:lineRule="auto"/>
        <w:jc w:val="both"/>
        <w:rPr>
          <w:rFonts w:ascii="Times New Roman" w:hAnsi="Times New Roman"/>
          <w:bCs/>
          <w:sz w:val="24"/>
          <w:szCs w:val="24"/>
          <w:lang w:eastAsia="pl-PL"/>
        </w:rPr>
      </w:pPr>
      <w:r w:rsidRPr="00095401">
        <w:rPr>
          <w:rFonts w:ascii="Times New Roman" w:hAnsi="Times New Roman"/>
          <w:bCs/>
          <w:sz w:val="24"/>
          <w:szCs w:val="24"/>
          <w:lang w:eastAsia="pl-PL"/>
        </w:rPr>
        <w:t>Zakres zadań i kompetencji dla wicedyrektora opracowuje dyrektor szkoły.</w:t>
      </w:r>
    </w:p>
    <w:p w14:paraId="323BEAA2" w14:textId="77777777" w:rsidR="00FB3252" w:rsidRPr="00095401" w:rsidRDefault="00FB3252" w:rsidP="002948A5">
      <w:pPr>
        <w:pStyle w:val="Akapitzlist"/>
        <w:numPr>
          <w:ilvl w:val="0"/>
          <w:numId w:val="143"/>
        </w:numPr>
        <w:tabs>
          <w:tab w:val="left" w:pos="709"/>
        </w:tabs>
        <w:spacing w:after="0" w:line="360" w:lineRule="auto"/>
        <w:jc w:val="both"/>
        <w:rPr>
          <w:rFonts w:ascii="Times New Roman" w:hAnsi="Times New Roman"/>
          <w:bCs/>
          <w:sz w:val="24"/>
          <w:szCs w:val="24"/>
          <w:lang w:eastAsia="pl-PL"/>
        </w:rPr>
      </w:pPr>
      <w:r w:rsidRPr="00095401">
        <w:rPr>
          <w:rFonts w:ascii="Times New Roman" w:hAnsi="Times New Roman"/>
          <w:bCs/>
          <w:sz w:val="24"/>
          <w:szCs w:val="24"/>
          <w:lang w:eastAsia="pl-PL"/>
        </w:rPr>
        <w:t>W razie nieobecności Dyrektora szkoły jego obowiązki pełni wskazany wicedyrektor.</w:t>
      </w:r>
    </w:p>
    <w:p w14:paraId="3FA52311" w14:textId="77777777" w:rsidR="00FB3252" w:rsidRPr="00095401" w:rsidRDefault="00FB3252" w:rsidP="002948A5">
      <w:pPr>
        <w:pStyle w:val="Akapitzlist"/>
        <w:numPr>
          <w:ilvl w:val="0"/>
          <w:numId w:val="143"/>
        </w:numPr>
        <w:tabs>
          <w:tab w:val="left" w:pos="709"/>
        </w:tabs>
        <w:spacing w:after="0" w:line="360" w:lineRule="auto"/>
        <w:jc w:val="both"/>
        <w:rPr>
          <w:rFonts w:ascii="Times New Roman" w:hAnsi="Times New Roman"/>
          <w:bCs/>
          <w:sz w:val="24"/>
          <w:szCs w:val="24"/>
          <w:lang w:eastAsia="pl-PL"/>
        </w:rPr>
      </w:pPr>
      <w:r w:rsidRPr="00095401">
        <w:rPr>
          <w:rFonts w:ascii="Times New Roman" w:hAnsi="Times New Roman"/>
          <w:bCs/>
          <w:sz w:val="24"/>
          <w:szCs w:val="24"/>
          <w:lang w:eastAsia="pl-PL"/>
        </w:rPr>
        <w:t>W razie nieobecności Dyrektora szkoły i wicedyrektora ich obowiązki pełni osoba wyznaczona przez Dyrektora szkoły spośród członków Rady Pedagogicznej.</w:t>
      </w:r>
    </w:p>
    <w:p w14:paraId="3D3F1154" w14:textId="77777777" w:rsidR="00FB3252" w:rsidRPr="00095401" w:rsidRDefault="00FB3252" w:rsidP="002948A5">
      <w:pPr>
        <w:pStyle w:val="Akapitzlist"/>
        <w:numPr>
          <w:ilvl w:val="0"/>
          <w:numId w:val="143"/>
        </w:numPr>
        <w:tabs>
          <w:tab w:val="left" w:pos="709"/>
        </w:tabs>
        <w:spacing w:after="0" w:line="360" w:lineRule="auto"/>
        <w:jc w:val="both"/>
        <w:rPr>
          <w:rFonts w:ascii="Times New Roman" w:hAnsi="Times New Roman"/>
          <w:sz w:val="24"/>
          <w:szCs w:val="24"/>
        </w:rPr>
      </w:pPr>
      <w:r w:rsidRPr="00095401">
        <w:rPr>
          <w:rFonts w:ascii="Times New Roman" w:hAnsi="Times New Roman"/>
          <w:bCs/>
          <w:sz w:val="24"/>
          <w:szCs w:val="24"/>
          <w:lang w:eastAsia="pl-PL"/>
        </w:rPr>
        <w:t>Dyrektor szkoły, za zgodą organu prowadzącego, może tworzyć inne stanowiska kierownicze w szkole.</w:t>
      </w:r>
    </w:p>
    <w:p w14:paraId="3788884D" w14:textId="77777777" w:rsidR="00FB3252" w:rsidRPr="00095401" w:rsidRDefault="00FB3252" w:rsidP="00EE742E">
      <w:pPr>
        <w:pStyle w:val="Bezodstpw"/>
      </w:pPr>
    </w:p>
    <w:p w14:paraId="0BE1C213" w14:textId="77777777" w:rsidR="00FB3252" w:rsidRDefault="00FB3252" w:rsidP="00EE742E">
      <w:pPr>
        <w:pStyle w:val="Bezodstpw"/>
      </w:pPr>
    </w:p>
    <w:p w14:paraId="6EDF0D0B" w14:textId="77777777" w:rsidR="00FB3252" w:rsidRDefault="00FB3252">
      <w:pPr>
        <w:suppressAutoHyphens w:val="0"/>
        <w:autoSpaceDN/>
        <w:spacing w:after="0" w:line="240" w:lineRule="auto"/>
        <w:textAlignment w:val="auto"/>
        <w:rPr>
          <w:rFonts w:ascii="Times New Roman" w:hAnsi="Times New Roman"/>
          <w:b/>
          <w:sz w:val="24"/>
          <w:szCs w:val="24"/>
        </w:rPr>
      </w:pPr>
      <w:r>
        <w:rPr>
          <w:b/>
        </w:rPr>
        <w:br w:type="page"/>
      </w:r>
    </w:p>
    <w:p w14:paraId="7E045D66" w14:textId="77777777" w:rsidR="00FB3252" w:rsidRPr="00095401" w:rsidRDefault="00FB3252" w:rsidP="00630FA6">
      <w:pPr>
        <w:pStyle w:val="Default"/>
        <w:spacing w:line="360" w:lineRule="auto"/>
        <w:jc w:val="center"/>
        <w:rPr>
          <w:b/>
          <w:color w:val="auto"/>
        </w:rPr>
      </w:pPr>
      <w:r w:rsidRPr="00095401">
        <w:rPr>
          <w:b/>
          <w:color w:val="auto"/>
        </w:rPr>
        <w:lastRenderedPageBreak/>
        <w:t>Rozdział 2</w:t>
      </w:r>
    </w:p>
    <w:p w14:paraId="087FFC62" w14:textId="77777777" w:rsidR="00FB3252" w:rsidRPr="00095401" w:rsidRDefault="00FB3252" w:rsidP="00630FA6">
      <w:pPr>
        <w:pStyle w:val="Default"/>
        <w:spacing w:line="360" w:lineRule="auto"/>
        <w:jc w:val="center"/>
        <w:rPr>
          <w:b/>
          <w:color w:val="auto"/>
        </w:rPr>
      </w:pPr>
      <w:r w:rsidRPr="00095401">
        <w:rPr>
          <w:b/>
          <w:color w:val="auto"/>
        </w:rPr>
        <w:t>Rada pedagogiczna</w:t>
      </w:r>
    </w:p>
    <w:p w14:paraId="3101E57D" w14:textId="77777777" w:rsidR="00FB3252" w:rsidRPr="00095401" w:rsidRDefault="00FB3252" w:rsidP="00EE742E">
      <w:pPr>
        <w:pStyle w:val="Bezodstpw"/>
      </w:pPr>
    </w:p>
    <w:p w14:paraId="30CDB47E" w14:textId="77777777" w:rsidR="00FB3252" w:rsidRPr="00095401" w:rsidRDefault="00FB3252" w:rsidP="00630FA6">
      <w:pPr>
        <w:pStyle w:val="Default"/>
        <w:spacing w:line="360" w:lineRule="auto"/>
        <w:ind w:left="567" w:hanging="567"/>
        <w:jc w:val="center"/>
        <w:rPr>
          <w:b/>
          <w:bCs/>
          <w:color w:val="auto"/>
          <w:lang w:eastAsia="pl-PL"/>
        </w:rPr>
      </w:pPr>
      <w:r w:rsidRPr="00095401">
        <w:rPr>
          <w:b/>
          <w:bCs/>
          <w:color w:val="auto"/>
          <w:lang w:eastAsia="pl-PL"/>
        </w:rPr>
        <w:t>§ 9.</w:t>
      </w:r>
    </w:p>
    <w:p w14:paraId="5E921592"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Rada pedagogiczna jest kolegialnym organem szkoły realizującym zadania dydaktyczne, wychowawcze i opiekuńcze, wynikające z przepisów prawa, statutu szkoły oraz innych regulaminów wewnątrzszkolnych.</w:t>
      </w:r>
    </w:p>
    <w:p w14:paraId="25526D0A"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Rada pedagogiczna uchwala regulamin swojej działalności, który musi być zgodny z przepisami prawa oraz niniejszym statutem.</w:t>
      </w:r>
    </w:p>
    <w:p w14:paraId="662DDACB"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W skład rady pedagogicznej wchodzą: dyrektor szkoły i wszyscy nauczyciele zatrudnieni w</w:t>
      </w:r>
      <w:r>
        <w:rPr>
          <w:rFonts w:ascii="Times New Roman" w:hAnsi="Times New Roman"/>
          <w:bCs/>
          <w:sz w:val="24"/>
          <w:szCs w:val="24"/>
          <w:lang w:eastAsia="pl-PL"/>
        </w:rPr>
        <w:t> </w:t>
      </w:r>
      <w:r w:rsidRPr="00EE2035">
        <w:rPr>
          <w:rFonts w:ascii="Times New Roman" w:hAnsi="Times New Roman"/>
          <w:bCs/>
          <w:sz w:val="24"/>
          <w:szCs w:val="24"/>
          <w:lang w:eastAsia="pl-PL"/>
        </w:rPr>
        <w:t>szkole. W zebraniach rady pedagogicznej mogą brać udział, z głosem doradczym, osoby zapraszane przez jej przewodniczącego, za zgodą lub na wniosek rady pedagogicznej,</w:t>
      </w:r>
      <w:r>
        <w:rPr>
          <w:rFonts w:ascii="Times New Roman" w:hAnsi="Times New Roman"/>
          <w:bCs/>
          <w:sz w:val="24"/>
          <w:szCs w:val="24"/>
          <w:lang w:eastAsia="pl-PL"/>
        </w:rPr>
        <w:t xml:space="preserve"> </w:t>
      </w:r>
      <w:r w:rsidRPr="00EE2035">
        <w:rPr>
          <w:rFonts w:ascii="Times New Roman" w:hAnsi="Times New Roman"/>
          <w:bCs/>
          <w:sz w:val="24"/>
          <w:szCs w:val="24"/>
          <w:lang w:eastAsia="pl-PL"/>
        </w:rPr>
        <w:t>w tym przedstawiciele stowarzyszeń i innych organizacji, których celem statutowym jest działalność wychowawcza lub rozszerzanie i wzbogacanie form działalności dydaktycznej, wychowawczej i opiekuńczej szkoły.</w:t>
      </w:r>
    </w:p>
    <w:p w14:paraId="082F8680"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w:t>
      </w:r>
      <w:r>
        <w:rPr>
          <w:rFonts w:ascii="Times New Roman" w:hAnsi="Times New Roman"/>
          <w:bCs/>
          <w:sz w:val="24"/>
          <w:szCs w:val="24"/>
          <w:lang w:eastAsia="pl-PL"/>
        </w:rPr>
        <w:t> </w:t>
      </w:r>
      <w:r w:rsidRPr="00EE2035">
        <w:rPr>
          <w:rFonts w:ascii="Times New Roman" w:hAnsi="Times New Roman"/>
          <w:bCs/>
          <w:sz w:val="24"/>
          <w:szCs w:val="24"/>
          <w:lang w:eastAsia="pl-PL"/>
        </w:rPr>
        <w:t>wszystkimi tego konsekwencjami.</w:t>
      </w:r>
    </w:p>
    <w:p w14:paraId="22478D6E"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Do kompetencji stanowiących rady pedagogicznej należy:</w:t>
      </w:r>
    </w:p>
    <w:p w14:paraId="2E097FE4" w14:textId="77777777" w:rsidR="00FB3252" w:rsidRPr="00095401" w:rsidRDefault="00FB3252" w:rsidP="00F83BB0">
      <w:pPr>
        <w:pStyle w:val="Akapitzlist"/>
        <w:widowControl w:val="0"/>
        <w:numPr>
          <w:ilvl w:val="0"/>
          <w:numId w:val="10"/>
        </w:numPr>
        <w:shd w:val="clear" w:color="auto" w:fill="FFFFFF"/>
        <w:tabs>
          <w:tab w:val="left" w:pos="-3898"/>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zatwierdzanie planów pracy szkoły;</w:t>
      </w:r>
    </w:p>
    <w:p w14:paraId="3D7C19E1" w14:textId="77777777" w:rsidR="00FB3252" w:rsidRPr="00095401" w:rsidRDefault="00FB3252" w:rsidP="00F83BB0">
      <w:pPr>
        <w:pStyle w:val="Akapitzlist"/>
        <w:widowControl w:val="0"/>
        <w:numPr>
          <w:ilvl w:val="0"/>
          <w:numId w:val="10"/>
        </w:numPr>
        <w:shd w:val="clear" w:color="auto" w:fill="FFFFFF"/>
        <w:tabs>
          <w:tab w:val="left" w:pos="-3898"/>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podejmowanie uchwał w sprawie wyników klasyfikacji i promocji uczniów;</w:t>
      </w:r>
    </w:p>
    <w:p w14:paraId="5CF9B496" w14:textId="77777777" w:rsidR="00FB3252" w:rsidRPr="00095401" w:rsidRDefault="00FB3252" w:rsidP="00F83BB0">
      <w:pPr>
        <w:pStyle w:val="Akapitzlist"/>
        <w:widowControl w:val="0"/>
        <w:numPr>
          <w:ilvl w:val="0"/>
          <w:numId w:val="10"/>
        </w:numPr>
        <w:shd w:val="clear" w:color="auto" w:fill="FFFFFF"/>
        <w:tabs>
          <w:tab w:val="left" w:pos="-3898"/>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podejmowanie uchwał w sprawie eksperymentów pedagogicznych w szkole po zaopiniowaniu ich projektów przez radę rodziców;</w:t>
      </w:r>
    </w:p>
    <w:p w14:paraId="7291D540" w14:textId="77777777" w:rsidR="00FB3252" w:rsidRPr="00095401" w:rsidRDefault="00FB3252" w:rsidP="00F83BB0">
      <w:pPr>
        <w:pStyle w:val="Akapitzlist"/>
        <w:widowControl w:val="0"/>
        <w:numPr>
          <w:ilvl w:val="0"/>
          <w:numId w:val="10"/>
        </w:numPr>
        <w:shd w:val="clear" w:color="auto" w:fill="FFFFFF"/>
        <w:tabs>
          <w:tab w:val="left" w:pos="-3898"/>
        </w:tabs>
        <w:suppressAutoHyphens w:val="0"/>
        <w:autoSpaceDE w:val="0"/>
        <w:spacing w:after="0" w:line="360" w:lineRule="auto"/>
        <w:ind w:left="1134" w:hanging="425"/>
        <w:jc w:val="both"/>
        <w:textAlignment w:val="auto"/>
        <w:rPr>
          <w:rFonts w:ascii="Times New Roman" w:hAnsi="Times New Roman"/>
          <w:spacing w:val="-3"/>
          <w:sz w:val="24"/>
          <w:szCs w:val="24"/>
        </w:rPr>
      </w:pPr>
      <w:r w:rsidRPr="00095401">
        <w:rPr>
          <w:rFonts w:ascii="Times New Roman" w:hAnsi="Times New Roman"/>
          <w:spacing w:val="-3"/>
          <w:sz w:val="24"/>
          <w:szCs w:val="24"/>
        </w:rPr>
        <w:t>ustalanie organizacji doskonalenia zawodowego nauczycieli szkoły;</w:t>
      </w:r>
    </w:p>
    <w:p w14:paraId="5FAEF4A1" w14:textId="77777777" w:rsidR="00FB3252" w:rsidRPr="00095401" w:rsidRDefault="00FB3252" w:rsidP="00F83BB0">
      <w:pPr>
        <w:pStyle w:val="Akapitzlist"/>
        <w:numPr>
          <w:ilvl w:val="0"/>
          <w:numId w:val="1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podejmowanie uchwał w sprawach skreślenia z listy uczniów;</w:t>
      </w:r>
    </w:p>
    <w:p w14:paraId="55EBB268" w14:textId="77777777" w:rsidR="00FB3252" w:rsidRPr="00095401" w:rsidRDefault="00FB3252" w:rsidP="00F83BB0">
      <w:pPr>
        <w:pStyle w:val="Akapitzlist"/>
        <w:widowControl w:val="0"/>
        <w:numPr>
          <w:ilvl w:val="0"/>
          <w:numId w:val="10"/>
        </w:numPr>
        <w:shd w:val="clear" w:color="auto" w:fill="FFFFFF"/>
        <w:tabs>
          <w:tab w:val="left" w:pos="-3898"/>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ustalanie sposobu wykorzystania wyników nadzoru pedagogicznego, w tym sprawowanego nad szkołą przez organ nadzoru pedagogicznego, w celu doskonalenia pracy szkoły.</w:t>
      </w:r>
    </w:p>
    <w:p w14:paraId="4E282B87"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Rada pedagogiczna przygotowuje projekt statutu szkoły albo jego zmian.</w:t>
      </w:r>
    </w:p>
    <w:p w14:paraId="761ABB86"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Rada pedagogiczna może wystąpić z wnioskiem o odwołanie nauczyciela ze stanowiska dyrektora lub z innego stanowiska kierowniczego w szkole.</w:t>
      </w:r>
    </w:p>
    <w:p w14:paraId="7A98E994"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lastRenderedPageBreak/>
        <w:t>Rada pedagogiczna opiniuje w szczególności:</w:t>
      </w:r>
    </w:p>
    <w:p w14:paraId="5745D42A" w14:textId="77777777" w:rsidR="00FB3252" w:rsidRPr="00095401" w:rsidRDefault="00FB3252" w:rsidP="00F83BB0">
      <w:pPr>
        <w:pStyle w:val="Akapitzlist"/>
        <w:widowControl w:val="0"/>
        <w:numPr>
          <w:ilvl w:val="0"/>
          <w:numId w:val="11"/>
        </w:numPr>
        <w:shd w:val="clear" w:color="auto" w:fill="FFFFFF"/>
        <w:tabs>
          <w:tab w:val="left" w:pos="-3898"/>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organizację pracy szkoły, w tym zwłaszcza tygodniowy rozkład zajęć edukacyjnych;</w:t>
      </w:r>
    </w:p>
    <w:p w14:paraId="2CE943C6" w14:textId="77777777" w:rsidR="00FB3252" w:rsidRPr="00095401" w:rsidRDefault="00FB3252" w:rsidP="00F83BB0">
      <w:pPr>
        <w:pStyle w:val="Akapitzlist"/>
        <w:widowControl w:val="0"/>
        <w:numPr>
          <w:ilvl w:val="0"/>
          <w:numId w:val="11"/>
        </w:numPr>
        <w:shd w:val="clear" w:color="auto" w:fill="FFFFFF"/>
        <w:tabs>
          <w:tab w:val="left" w:pos="-3898"/>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 projekt planu finansowego szkoły;</w:t>
      </w:r>
    </w:p>
    <w:p w14:paraId="0BD9C7B8" w14:textId="77777777" w:rsidR="00FB3252" w:rsidRPr="00095401" w:rsidRDefault="00FB3252" w:rsidP="00F83BB0">
      <w:pPr>
        <w:pStyle w:val="Akapitzlist"/>
        <w:widowControl w:val="0"/>
        <w:numPr>
          <w:ilvl w:val="0"/>
          <w:numId w:val="11"/>
        </w:numPr>
        <w:shd w:val="clear" w:color="auto" w:fill="FFFFFF"/>
        <w:tabs>
          <w:tab w:val="left" w:pos="-3898"/>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wnioski dyrektora szkoły o przyznanie nauczycielom odznaczeń, nagród i innych wyróżnień;</w:t>
      </w:r>
    </w:p>
    <w:p w14:paraId="3CCF8794" w14:textId="77777777" w:rsidR="00FB3252" w:rsidRPr="00095401" w:rsidRDefault="00FB3252" w:rsidP="00F83BB0">
      <w:pPr>
        <w:pStyle w:val="Akapitzlist"/>
        <w:widowControl w:val="0"/>
        <w:numPr>
          <w:ilvl w:val="0"/>
          <w:numId w:val="11"/>
        </w:numPr>
        <w:shd w:val="clear" w:color="auto" w:fill="FFFFFF"/>
        <w:tabs>
          <w:tab w:val="left" w:pos="-3898"/>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 propozycje dyrektora szkoły w sprawach przydziału nauczycielom stałych prac i zajęć w ramach wynagrodzenia zasadniczego oraz dodatkowo płatnych zajęć dydaktycznych, wychowawczych i opiekuńczych;</w:t>
      </w:r>
    </w:p>
    <w:p w14:paraId="00911947" w14:textId="77777777" w:rsidR="00FB3252" w:rsidRPr="00095401" w:rsidRDefault="00FB3252" w:rsidP="00F83BB0">
      <w:pPr>
        <w:pStyle w:val="Akapitzlist"/>
        <w:widowControl w:val="0"/>
        <w:numPr>
          <w:ilvl w:val="0"/>
          <w:numId w:val="11"/>
        </w:numPr>
        <w:shd w:val="clear" w:color="auto" w:fill="FFFFFF"/>
        <w:tabs>
          <w:tab w:val="left" w:pos="-3898"/>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zaproponowany przez nauczycieli program nauczania.</w:t>
      </w:r>
    </w:p>
    <w:p w14:paraId="59836A78"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Członkowie rady pedagogicznej są zobowiązani do nieujawniania poruszanych na posiedzeniach spraw, które mogą naruszać dobro osobiste uczniów lub ich rodziców, a także nauczycieli i innych pracowników szkoły.</w:t>
      </w:r>
    </w:p>
    <w:p w14:paraId="219867D8"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Przewodniczącym Rady Pedagogicznej jest Dyrektor Szkoły.</w:t>
      </w:r>
    </w:p>
    <w:p w14:paraId="6ED49E23"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W uzasadnionych przypadkach funkcję przewodniczącego pełni wicedyrektor lub wskazana przez Dyrektora szkoły osoba.</w:t>
      </w:r>
    </w:p>
    <w:p w14:paraId="6DC3884B" w14:textId="77777777" w:rsidR="00FB3252" w:rsidRPr="00EE2035"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Uchwały rady pedagogicznej są podejmowane zwykłą większością głosów, w obecności co</w:t>
      </w:r>
      <w:r>
        <w:rPr>
          <w:rFonts w:ascii="Times New Roman" w:hAnsi="Times New Roman"/>
          <w:bCs/>
          <w:sz w:val="24"/>
          <w:szCs w:val="24"/>
          <w:lang w:eastAsia="pl-PL"/>
        </w:rPr>
        <w:t> </w:t>
      </w:r>
      <w:r w:rsidRPr="00EE2035">
        <w:rPr>
          <w:rFonts w:ascii="Times New Roman" w:hAnsi="Times New Roman"/>
          <w:bCs/>
          <w:sz w:val="24"/>
          <w:szCs w:val="24"/>
          <w:lang w:eastAsia="pl-PL"/>
        </w:rPr>
        <w:t>najmniej połowy jej członków.</w:t>
      </w:r>
    </w:p>
    <w:p w14:paraId="01508E86" w14:textId="77777777" w:rsidR="00FB3252" w:rsidRDefault="00FB3252" w:rsidP="002948A5">
      <w:pPr>
        <w:pStyle w:val="Akapitzlist"/>
        <w:numPr>
          <w:ilvl w:val="0"/>
          <w:numId w:val="170"/>
        </w:numPr>
        <w:suppressAutoHyphens w:val="0"/>
        <w:spacing w:before="100" w:after="100" w:line="360" w:lineRule="auto"/>
        <w:jc w:val="both"/>
        <w:textAlignment w:val="auto"/>
        <w:rPr>
          <w:rFonts w:ascii="Times New Roman" w:hAnsi="Times New Roman"/>
          <w:bCs/>
          <w:sz w:val="24"/>
          <w:szCs w:val="24"/>
          <w:lang w:eastAsia="pl-PL"/>
        </w:rPr>
      </w:pPr>
      <w:r w:rsidRPr="00EE2035">
        <w:rPr>
          <w:rFonts w:ascii="Times New Roman" w:hAnsi="Times New Roman"/>
          <w:bCs/>
          <w:sz w:val="24"/>
          <w:szCs w:val="24"/>
          <w:lang w:eastAsia="pl-PL"/>
        </w:rPr>
        <w:t>Zebrania rady pedagogicznej są protokołowane.</w:t>
      </w:r>
    </w:p>
    <w:p w14:paraId="0A78661A" w14:textId="77777777" w:rsidR="00145B56" w:rsidRPr="00145B56" w:rsidRDefault="00145B56" w:rsidP="00145B56">
      <w:pPr>
        <w:pStyle w:val="Akapitzlist"/>
        <w:numPr>
          <w:ilvl w:val="0"/>
          <w:numId w:val="170"/>
        </w:numPr>
        <w:spacing w:after="0" w:line="240" w:lineRule="auto"/>
        <w:ind w:right="-426"/>
        <w:jc w:val="both"/>
        <w:rPr>
          <w:rFonts w:ascii="Times New Roman" w:eastAsiaTheme="minorEastAsia" w:hAnsi="Times New Roman"/>
          <w:sz w:val="24"/>
          <w:szCs w:val="24"/>
          <w:lang w:eastAsia="pl-PL"/>
        </w:rPr>
      </w:pPr>
      <w:r w:rsidRPr="00145B56">
        <w:rPr>
          <w:rFonts w:ascii="Times New Roman" w:eastAsiaTheme="minorEastAsia" w:hAnsi="Times New Roman"/>
          <w:sz w:val="24"/>
          <w:szCs w:val="24"/>
          <w:lang w:eastAsia="pl-PL"/>
        </w:rPr>
        <w:t xml:space="preserve"> W przypadku ograniczonego funkcjonowania szkoły dopuszczalne jest organizowanie zebrań  rady pedagogicznej online z wykorzystaniem internetowych p</w:t>
      </w:r>
      <w:r>
        <w:rPr>
          <w:rFonts w:ascii="Times New Roman" w:eastAsiaTheme="minorEastAsia" w:hAnsi="Times New Roman"/>
          <w:sz w:val="24"/>
          <w:szCs w:val="24"/>
          <w:lang w:eastAsia="pl-PL"/>
        </w:rPr>
        <w:t>latform do komunikowania się .</w:t>
      </w:r>
    </w:p>
    <w:p w14:paraId="47F1A87F" w14:textId="77777777" w:rsidR="00145B56" w:rsidRPr="00145B56" w:rsidRDefault="00145B56" w:rsidP="00145B56">
      <w:pPr>
        <w:ind w:left="142"/>
        <w:rPr>
          <w:rFonts w:ascii="Times New Roman" w:hAnsi="Times New Roman"/>
          <w:sz w:val="24"/>
        </w:rPr>
      </w:pPr>
    </w:p>
    <w:p w14:paraId="1CD9E632" w14:textId="77777777" w:rsidR="00FB3252" w:rsidRPr="00095401" w:rsidRDefault="00FB3252" w:rsidP="00EE742E">
      <w:pPr>
        <w:pStyle w:val="Bezodstpw"/>
      </w:pPr>
    </w:p>
    <w:p w14:paraId="6E60C40F" w14:textId="77777777" w:rsidR="00FB3252" w:rsidRPr="00095401" w:rsidRDefault="00FB3252" w:rsidP="00EE742E">
      <w:pPr>
        <w:pStyle w:val="Bezodstpw"/>
        <w:rPr>
          <w:b/>
        </w:rPr>
      </w:pPr>
    </w:p>
    <w:p w14:paraId="114E609F" w14:textId="77777777" w:rsidR="00FB3252" w:rsidRPr="00095401" w:rsidRDefault="00FB3252" w:rsidP="00630FA6">
      <w:pPr>
        <w:pStyle w:val="Default"/>
        <w:spacing w:line="360" w:lineRule="auto"/>
        <w:jc w:val="center"/>
        <w:rPr>
          <w:b/>
          <w:color w:val="auto"/>
        </w:rPr>
      </w:pPr>
      <w:r w:rsidRPr="00095401">
        <w:rPr>
          <w:b/>
          <w:color w:val="auto"/>
        </w:rPr>
        <w:t>Rozdział 3</w:t>
      </w:r>
    </w:p>
    <w:p w14:paraId="06DD8044" w14:textId="77777777" w:rsidR="00FB3252" w:rsidRPr="00095401" w:rsidRDefault="00FB3252" w:rsidP="00630FA6">
      <w:pPr>
        <w:pStyle w:val="Default"/>
        <w:spacing w:line="360" w:lineRule="auto"/>
        <w:jc w:val="center"/>
        <w:rPr>
          <w:b/>
          <w:color w:val="auto"/>
        </w:rPr>
      </w:pPr>
      <w:r w:rsidRPr="00095401">
        <w:rPr>
          <w:b/>
          <w:color w:val="auto"/>
        </w:rPr>
        <w:t>Samorząd uczniowski</w:t>
      </w:r>
    </w:p>
    <w:p w14:paraId="7A8E75A2" w14:textId="77777777" w:rsidR="00FB3252" w:rsidRPr="00095401" w:rsidRDefault="00FB3252" w:rsidP="00EE742E">
      <w:pPr>
        <w:pStyle w:val="Bezodstpw"/>
      </w:pPr>
    </w:p>
    <w:p w14:paraId="4643CC40" w14:textId="77777777" w:rsidR="00FB3252" w:rsidRPr="00095401" w:rsidRDefault="00FB3252" w:rsidP="00630FA6">
      <w:pPr>
        <w:pStyle w:val="Default"/>
        <w:spacing w:line="360" w:lineRule="auto"/>
        <w:jc w:val="center"/>
        <w:rPr>
          <w:b/>
          <w:color w:val="auto"/>
        </w:rPr>
      </w:pPr>
      <w:r w:rsidRPr="00095401">
        <w:rPr>
          <w:b/>
          <w:color w:val="auto"/>
        </w:rPr>
        <w:t>§ 10.</w:t>
      </w:r>
    </w:p>
    <w:p w14:paraId="31FF8B97" w14:textId="77777777" w:rsidR="00FB3252" w:rsidRPr="00EE2035" w:rsidRDefault="00FB3252" w:rsidP="004C600E">
      <w:pPr>
        <w:widowControl w:val="0"/>
        <w:numPr>
          <w:ilvl w:val="0"/>
          <w:numId w:val="56"/>
        </w:numPr>
        <w:shd w:val="clear" w:color="auto" w:fill="FFFFFF"/>
        <w:tabs>
          <w:tab w:val="left" w:pos="567"/>
          <w:tab w:val="left" w:pos="851"/>
        </w:tabs>
        <w:suppressAutoHyphens w:val="0"/>
        <w:autoSpaceDE w:val="0"/>
        <w:spacing w:after="0" w:line="360" w:lineRule="auto"/>
        <w:ind w:left="567"/>
        <w:jc w:val="both"/>
        <w:textAlignment w:val="auto"/>
        <w:rPr>
          <w:rFonts w:ascii="Times New Roman" w:hAnsi="Times New Roman"/>
          <w:spacing w:val="-4"/>
          <w:sz w:val="24"/>
          <w:szCs w:val="24"/>
        </w:rPr>
      </w:pPr>
      <w:r w:rsidRPr="00EE2035">
        <w:rPr>
          <w:rFonts w:ascii="Times New Roman" w:hAnsi="Times New Roman"/>
          <w:spacing w:val="-4"/>
          <w:sz w:val="24"/>
          <w:szCs w:val="24"/>
        </w:rPr>
        <w:t>Samorząd uczniowski, zwany dalej „samorządem” tworzą wszyscy uczniowie szkoły.</w:t>
      </w:r>
    </w:p>
    <w:p w14:paraId="339AFF9D" w14:textId="77777777" w:rsidR="00FB3252" w:rsidRPr="00EE2035" w:rsidRDefault="00FB3252" w:rsidP="004C600E">
      <w:pPr>
        <w:widowControl w:val="0"/>
        <w:numPr>
          <w:ilvl w:val="0"/>
          <w:numId w:val="56"/>
        </w:numPr>
        <w:shd w:val="clear" w:color="auto" w:fill="FFFFFF"/>
        <w:tabs>
          <w:tab w:val="left" w:pos="567"/>
          <w:tab w:val="left" w:pos="851"/>
        </w:tabs>
        <w:suppressAutoHyphens w:val="0"/>
        <w:autoSpaceDE w:val="0"/>
        <w:spacing w:after="0" w:line="360" w:lineRule="auto"/>
        <w:ind w:left="567"/>
        <w:jc w:val="both"/>
        <w:textAlignment w:val="auto"/>
        <w:rPr>
          <w:rFonts w:ascii="Times New Roman" w:hAnsi="Times New Roman"/>
          <w:spacing w:val="-4"/>
          <w:sz w:val="24"/>
          <w:szCs w:val="24"/>
        </w:rPr>
      </w:pPr>
      <w:r w:rsidRPr="00095401">
        <w:rPr>
          <w:rFonts w:ascii="Times New Roman" w:hAnsi="Times New Roman"/>
          <w:spacing w:val="-4"/>
          <w:sz w:val="24"/>
          <w:szCs w:val="24"/>
        </w:rPr>
        <w:t xml:space="preserve">Zasady wybierania i działania organów samorządu określa regulamin samorządu. </w:t>
      </w:r>
    </w:p>
    <w:p w14:paraId="5C4D091E" w14:textId="77777777" w:rsidR="00FB3252" w:rsidRPr="00EE2035" w:rsidRDefault="00FB3252" w:rsidP="004C600E">
      <w:pPr>
        <w:widowControl w:val="0"/>
        <w:numPr>
          <w:ilvl w:val="0"/>
          <w:numId w:val="56"/>
        </w:numPr>
        <w:shd w:val="clear" w:color="auto" w:fill="FFFFFF"/>
        <w:tabs>
          <w:tab w:val="left" w:pos="567"/>
          <w:tab w:val="left" w:pos="851"/>
        </w:tabs>
        <w:suppressAutoHyphens w:val="0"/>
        <w:autoSpaceDE w:val="0"/>
        <w:spacing w:after="0" w:line="360" w:lineRule="auto"/>
        <w:ind w:left="567"/>
        <w:jc w:val="both"/>
        <w:textAlignment w:val="auto"/>
        <w:rPr>
          <w:rFonts w:ascii="Times New Roman" w:hAnsi="Times New Roman"/>
          <w:spacing w:val="-4"/>
          <w:sz w:val="24"/>
          <w:szCs w:val="24"/>
        </w:rPr>
      </w:pPr>
      <w:r w:rsidRPr="00EE2035">
        <w:rPr>
          <w:rFonts w:ascii="Times New Roman" w:hAnsi="Times New Roman"/>
          <w:spacing w:val="-4"/>
          <w:sz w:val="24"/>
          <w:szCs w:val="24"/>
        </w:rPr>
        <w:t>Regulamin samorządu nie może być sprzeczny z przepisami prawa i niniejszym statutem.</w:t>
      </w:r>
    </w:p>
    <w:p w14:paraId="1263B0FF" w14:textId="77777777" w:rsidR="00FB3252" w:rsidRPr="00EE2035" w:rsidRDefault="00FB3252" w:rsidP="004C600E">
      <w:pPr>
        <w:widowControl w:val="0"/>
        <w:numPr>
          <w:ilvl w:val="0"/>
          <w:numId w:val="56"/>
        </w:numPr>
        <w:shd w:val="clear" w:color="auto" w:fill="FFFFFF"/>
        <w:tabs>
          <w:tab w:val="left" w:pos="567"/>
          <w:tab w:val="left" w:pos="851"/>
        </w:tabs>
        <w:suppressAutoHyphens w:val="0"/>
        <w:autoSpaceDE w:val="0"/>
        <w:spacing w:after="0" w:line="360" w:lineRule="auto"/>
        <w:ind w:left="567"/>
        <w:jc w:val="both"/>
        <w:textAlignment w:val="auto"/>
        <w:rPr>
          <w:rFonts w:ascii="Times New Roman" w:hAnsi="Times New Roman"/>
          <w:spacing w:val="-4"/>
          <w:sz w:val="24"/>
          <w:szCs w:val="24"/>
        </w:rPr>
      </w:pPr>
      <w:r w:rsidRPr="00EE2035">
        <w:rPr>
          <w:rFonts w:ascii="Times New Roman" w:hAnsi="Times New Roman"/>
          <w:spacing w:val="-4"/>
          <w:sz w:val="24"/>
          <w:szCs w:val="24"/>
        </w:rPr>
        <w:t>Organy samorządu są jedynymi reprezentantami ogółu uczniów.</w:t>
      </w:r>
    </w:p>
    <w:p w14:paraId="1589EC19" w14:textId="77777777" w:rsidR="00FB3252" w:rsidRPr="00EE2035" w:rsidRDefault="00FB3252" w:rsidP="004C600E">
      <w:pPr>
        <w:widowControl w:val="0"/>
        <w:numPr>
          <w:ilvl w:val="0"/>
          <w:numId w:val="56"/>
        </w:numPr>
        <w:shd w:val="clear" w:color="auto" w:fill="FFFFFF"/>
        <w:tabs>
          <w:tab w:val="left" w:pos="567"/>
          <w:tab w:val="left" w:pos="851"/>
        </w:tabs>
        <w:suppressAutoHyphens w:val="0"/>
        <w:autoSpaceDE w:val="0"/>
        <w:spacing w:after="0" w:line="360" w:lineRule="auto"/>
        <w:ind w:left="567"/>
        <w:jc w:val="both"/>
        <w:textAlignment w:val="auto"/>
        <w:rPr>
          <w:rFonts w:ascii="Times New Roman" w:hAnsi="Times New Roman"/>
          <w:spacing w:val="-4"/>
          <w:sz w:val="24"/>
          <w:szCs w:val="24"/>
        </w:rPr>
      </w:pPr>
      <w:r w:rsidRPr="00EE2035">
        <w:rPr>
          <w:rFonts w:ascii="Times New Roman" w:hAnsi="Times New Roman"/>
          <w:spacing w:val="-4"/>
          <w:sz w:val="24"/>
          <w:szCs w:val="24"/>
        </w:rPr>
        <w:t>Samorząd może przedstawiać radzie rodziców, radzie pedagogicznej i dyrektorowi szkoły wnioski i opinie we wszystkich sprawach szkoły, a w szczególności dotyczących realizacji podsta</w:t>
      </w:r>
      <w:r w:rsidRPr="00EE2035">
        <w:rPr>
          <w:rFonts w:ascii="Times New Roman" w:hAnsi="Times New Roman"/>
          <w:spacing w:val="-4"/>
          <w:sz w:val="24"/>
          <w:szCs w:val="24"/>
        </w:rPr>
        <w:lastRenderedPageBreak/>
        <w:t xml:space="preserve">wowych praw </w:t>
      </w:r>
      <w:r w:rsidRPr="00095401">
        <w:rPr>
          <w:rFonts w:ascii="Times New Roman" w:hAnsi="Times New Roman"/>
          <w:spacing w:val="-4"/>
          <w:sz w:val="24"/>
          <w:szCs w:val="24"/>
        </w:rPr>
        <w:t>uczniowskich, takich jak:</w:t>
      </w:r>
    </w:p>
    <w:p w14:paraId="67333D2B" w14:textId="77777777" w:rsidR="00FB3252" w:rsidRPr="00095401" w:rsidRDefault="00FB3252" w:rsidP="004C600E">
      <w:pPr>
        <w:pStyle w:val="Akapitzlist"/>
        <w:widowControl w:val="0"/>
        <w:numPr>
          <w:ilvl w:val="0"/>
          <w:numId w:val="57"/>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pacing w:val="-2"/>
          <w:sz w:val="24"/>
          <w:szCs w:val="24"/>
        </w:rPr>
      </w:pPr>
      <w:r w:rsidRPr="00095401">
        <w:rPr>
          <w:rFonts w:ascii="Times New Roman" w:hAnsi="Times New Roman"/>
          <w:spacing w:val="-2"/>
          <w:sz w:val="24"/>
          <w:szCs w:val="24"/>
        </w:rPr>
        <w:t>prawo do zapoznania się z programem nauczania, z jego treściami, celami oraz stawianymi wymaganiami;</w:t>
      </w:r>
    </w:p>
    <w:p w14:paraId="33BE7C67" w14:textId="77777777" w:rsidR="00FB3252" w:rsidRPr="00095401" w:rsidRDefault="00FB3252" w:rsidP="004C600E">
      <w:pPr>
        <w:pStyle w:val="Akapitzlist"/>
        <w:widowControl w:val="0"/>
        <w:numPr>
          <w:ilvl w:val="0"/>
          <w:numId w:val="57"/>
        </w:numPr>
        <w:shd w:val="clear" w:color="auto" w:fill="FFFFFF"/>
        <w:tabs>
          <w:tab w:val="left" w:pos="-360"/>
          <w:tab w:val="left" w:pos="0"/>
          <w:tab w:val="left" w:pos="1134"/>
        </w:tabs>
        <w:suppressAutoHyphens w:val="0"/>
        <w:autoSpaceDE w:val="0"/>
        <w:spacing w:after="0" w:line="360" w:lineRule="auto"/>
        <w:ind w:left="1134" w:hanging="425"/>
        <w:jc w:val="both"/>
        <w:textAlignment w:val="auto"/>
        <w:rPr>
          <w:rFonts w:ascii="Times New Roman" w:hAnsi="Times New Roman"/>
          <w:spacing w:val="-2"/>
          <w:sz w:val="24"/>
          <w:szCs w:val="24"/>
        </w:rPr>
      </w:pPr>
      <w:r w:rsidRPr="00095401">
        <w:rPr>
          <w:rFonts w:ascii="Times New Roman" w:hAnsi="Times New Roman"/>
          <w:spacing w:val="-2"/>
          <w:sz w:val="24"/>
          <w:szCs w:val="24"/>
        </w:rPr>
        <w:t>prawo do jawnej i umotywowanej oceny postępów w nauce i zachowaniu;</w:t>
      </w:r>
    </w:p>
    <w:p w14:paraId="2DB756D5" w14:textId="77777777" w:rsidR="00FB3252" w:rsidRPr="00095401" w:rsidRDefault="00FB3252" w:rsidP="004C600E">
      <w:pPr>
        <w:pStyle w:val="Akapitzlist"/>
        <w:widowControl w:val="0"/>
        <w:numPr>
          <w:ilvl w:val="0"/>
          <w:numId w:val="57"/>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rPr>
        <w:t>prawo do organizacji życia szkolnego, umożliwiającego zachowanie właściwych proporcji między wysiłkiem szkolnym, a możliwością rozwijania się i zaspokajania własnych zainteresowań;</w:t>
      </w:r>
    </w:p>
    <w:p w14:paraId="6D8AF3EE" w14:textId="77777777" w:rsidR="00FB3252" w:rsidRPr="00095401" w:rsidRDefault="00FB3252" w:rsidP="004C600E">
      <w:pPr>
        <w:pStyle w:val="Akapitzlist"/>
        <w:widowControl w:val="0"/>
        <w:numPr>
          <w:ilvl w:val="0"/>
          <w:numId w:val="57"/>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rPr>
        <w:t>prawo do wydawania i redagowania gazetki szkolnej, pod warunkiem, że jej treść nie godzi w dobre imię żadnego z nauczycieli i uczniów oraz nie zawiera ona wulgaryzmów i</w:t>
      </w:r>
      <w:r>
        <w:rPr>
          <w:rFonts w:ascii="Times New Roman" w:hAnsi="Times New Roman"/>
          <w:spacing w:val="-2"/>
          <w:sz w:val="24"/>
          <w:szCs w:val="24"/>
        </w:rPr>
        <w:t> </w:t>
      </w:r>
      <w:r w:rsidRPr="00095401">
        <w:rPr>
          <w:rFonts w:ascii="Times New Roman" w:hAnsi="Times New Roman"/>
          <w:spacing w:val="-2"/>
          <w:sz w:val="24"/>
          <w:szCs w:val="24"/>
        </w:rPr>
        <w:t>treści obraźliwych dla czytelników;</w:t>
      </w:r>
    </w:p>
    <w:p w14:paraId="06BCE767" w14:textId="77777777" w:rsidR="00FB3252" w:rsidRPr="00095401" w:rsidRDefault="00FB3252" w:rsidP="004C600E">
      <w:pPr>
        <w:pStyle w:val="Akapitzlist"/>
        <w:widowControl w:val="0"/>
        <w:numPr>
          <w:ilvl w:val="0"/>
          <w:numId w:val="57"/>
        </w:numPr>
        <w:shd w:val="clear" w:color="auto" w:fill="FFFFFF"/>
        <w:tabs>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rPr>
        <w:t>prawo organizowania działalności kulturalnej, oświatowej, sportowej oraz rozrywkowej zgodnie z własnymi potrzebami i możliwościami organizacyjnymi w porozumieniu z dyrektorem szkoły;</w:t>
      </w:r>
    </w:p>
    <w:p w14:paraId="18060A4D" w14:textId="77777777" w:rsidR="00FB3252" w:rsidRPr="00095401" w:rsidRDefault="00FB3252" w:rsidP="004C600E">
      <w:pPr>
        <w:pStyle w:val="Akapitzlist"/>
        <w:widowControl w:val="0"/>
        <w:numPr>
          <w:ilvl w:val="0"/>
          <w:numId w:val="57"/>
        </w:numPr>
        <w:shd w:val="clear" w:color="auto" w:fill="FFFFFF"/>
        <w:tabs>
          <w:tab w:val="left" w:pos="-360"/>
          <w:tab w:val="left" w:pos="0"/>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rPr>
        <w:t>prawo wyboru nauczyciela (nauczycieli) pełniącego rolę opiekuna samorządu;</w:t>
      </w:r>
    </w:p>
    <w:p w14:paraId="3AC5E212" w14:textId="77777777" w:rsidR="00FB3252" w:rsidRPr="00095401" w:rsidRDefault="00FB3252" w:rsidP="004C600E">
      <w:pPr>
        <w:pStyle w:val="Akapitzlist"/>
        <w:widowControl w:val="0"/>
        <w:numPr>
          <w:ilvl w:val="0"/>
          <w:numId w:val="57"/>
        </w:numPr>
        <w:shd w:val="clear" w:color="auto" w:fill="FFFFFF"/>
        <w:tabs>
          <w:tab w:val="left" w:pos="-360"/>
          <w:tab w:val="left" w:pos="0"/>
          <w:tab w:val="left" w:pos="1134"/>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rPr>
        <w:t>prawo do delegowania jednego przedstawiciela Samorządu Uczniowskiego do komisji powołanej przez Dyrektora szkoły celu rozstrzygnięcia odwołania od oceny rocznej zachowania.</w:t>
      </w:r>
    </w:p>
    <w:p w14:paraId="547EABEC" w14:textId="77777777" w:rsidR="00FB3252" w:rsidRPr="00EE2035" w:rsidRDefault="00FB3252" w:rsidP="004C600E">
      <w:pPr>
        <w:widowControl w:val="0"/>
        <w:numPr>
          <w:ilvl w:val="0"/>
          <w:numId w:val="56"/>
        </w:numPr>
        <w:shd w:val="clear" w:color="auto" w:fill="FFFFFF"/>
        <w:tabs>
          <w:tab w:val="left" w:pos="567"/>
          <w:tab w:val="left" w:pos="851"/>
        </w:tabs>
        <w:suppressAutoHyphens w:val="0"/>
        <w:autoSpaceDE w:val="0"/>
        <w:spacing w:after="0" w:line="360" w:lineRule="auto"/>
        <w:ind w:left="567"/>
        <w:jc w:val="both"/>
        <w:textAlignment w:val="auto"/>
        <w:rPr>
          <w:rFonts w:ascii="Times New Roman" w:hAnsi="Times New Roman"/>
          <w:spacing w:val="-4"/>
          <w:sz w:val="24"/>
          <w:szCs w:val="24"/>
        </w:rPr>
      </w:pPr>
      <w:r w:rsidRPr="00EE2035">
        <w:rPr>
          <w:rFonts w:ascii="Times New Roman" w:hAnsi="Times New Roman"/>
          <w:spacing w:val="-4"/>
          <w:sz w:val="24"/>
          <w:szCs w:val="24"/>
        </w:rPr>
        <w:t>Samorząd ponadto zajmuje stanowisko w niektórych sprawach uczniowskich, gdzie podjęcie decyzji przez inne organy jest ustawowo związane z zasięgnięciem opinii tego organu.</w:t>
      </w:r>
    </w:p>
    <w:p w14:paraId="1A965F58" w14:textId="77777777" w:rsidR="00FB3252" w:rsidRPr="00EE2035" w:rsidRDefault="00FB3252" w:rsidP="004C600E">
      <w:pPr>
        <w:widowControl w:val="0"/>
        <w:numPr>
          <w:ilvl w:val="0"/>
          <w:numId w:val="56"/>
        </w:numPr>
        <w:shd w:val="clear" w:color="auto" w:fill="FFFFFF"/>
        <w:tabs>
          <w:tab w:val="left" w:pos="567"/>
          <w:tab w:val="left" w:pos="851"/>
        </w:tabs>
        <w:suppressAutoHyphens w:val="0"/>
        <w:autoSpaceDE w:val="0"/>
        <w:spacing w:after="0" w:line="360" w:lineRule="auto"/>
        <w:ind w:left="567"/>
        <w:jc w:val="both"/>
        <w:textAlignment w:val="auto"/>
        <w:rPr>
          <w:rFonts w:ascii="Times New Roman" w:hAnsi="Times New Roman"/>
          <w:spacing w:val="-4"/>
          <w:sz w:val="24"/>
          <w:szCs w:val="24"/>
        </w:rPr>
      </w:pPr>
      <w:r w:rsidRPr="00EE2035">
        <w:rPr>
          <w:rFonts w:ascii="Times New Roman" w:hAnsi="Times New Roman"/>
          <w:spacing w:val="-4"/>
          <w:sz w:val="24"/>
          <w:szCs w:val="24"/>
        </w:rPr>
        <w:t>Samorząd w porozumieniu z dyrektorem szkoły może podejmować działania z zakresu wolontariatu, o których mowa w § 3 ust. 3 pkt 11.</w:t>
      </w:r>
    </w:p>
    <w:p w14:paraId="15D467F2" w14:textId="77777777" w:rsidR="00FB3252" w:rsidRPr="00095401" w:rsidRDefault="00FB3252" w:rsidP="00EE742E">
      <w:pPr>
        <w:pStyle w:val="Bezodstpw"/>
      </w:pPr>
    </w:p>
    <w:p w14:paraId="10A47281" w14:textId="77777777" w:rsidR="00FB3252" w:rsidRPr="00095401" w:rsidRDefault="00FB3252" w:rsidP="00EE742E">
      <w:pPr>
        <w:pStyle w:val="Bezodstpw"/>
      </w:pPr>
    </w:p>
    <w:p w14:paraId="0FC96C33" w14:textId="77777777" w:rsidR="00FB3252" w:rsidRPr="00095401" w:rsidRDefault="00FB3252" w:rsidP="00630FA6">
      <w:pPr>
        <w:pStyle w:val="Default"/>
        <w:spacing w:line="360" w:lineRule="auto"/>
        <w:jc w:val="center"/>
        <w:rPr>
          <w:b/>
          <w:color w:val="auto"/>
        </w:rPr>
      </w:pPr>
      <w:r w:rsidRPr="00095401">
        <w:rPr>
          <w:b/>
          <w:color w:val="auto"/>
        </w:rPr>
        <w:t>Rozdział 4</w:t>
      </w:r>
    </w:p>
    <w:p w14:paraId="3D488FE2" w14:textId="77777777" w:rsidR="00FB3252" w:rsidRPr="00095401" w:rsidRDefault="00FB3252" w:rsidP="00630FA6">
      <w:pPr>
        <w:pStyle w:val="Default"/>
        <w:spacing w:line="360" w:lineRule="auto"/>
        <w:jc w:val="center"/>
        <w:rPr>
          <w:color w:val="auto"/>
        </w:rPr>
      </w:pPr>
      <w:r w:rsidRPr="00095401">
        <w:rPr>
          <w:b/>
          <w:color w:val="auto"/>
        </w:rPr>
        <w:t>Rada rodziców</w:t>
      </w:r>
    </w:p>
    <w:p w14:paraId="23C4A326" w14:textId="77777777" w:rsidR="00FB3252" w:rsidRPr="00095401" w:rsidRDefault="00FB3252" w:rsidP="00EE742E">
      <w:pPr>
        <w:pStyle w:val="Bezodstpw"/>
      </w:pPr>
    </w:p>
    <w:p w14:paraId="49B3BEAC" w14:textId="77777777" w:rsidR="00FB3252" w:rsidRPr="00095401" w:rsidRDefault="00FB3252" w:rsidP="00630FA6">
      <w:pPr>
        <w:pStyle w:val="Default"/>
        <w:spacing w:line="360" w:lineRule="auto"/>
        <w:ind w:left="567" w:hanging="567"/>
        <w:jc w:val="center"/>
        <w:rPr>
          <w:b/>
          <w:color w:val="auto"/>
        </w:rPr>
      </w:pPr>
      <w:r w:rsidRPr="00095401">
        <w:rPr>
          <w:b/>
          <w:color w:val="auto"/>
        </w:rPr>
        <w:t>§ 11.</w:t>
      </w:r>
    </w:p>
    <w:p w14:paraId="0FA6AC79" w14:textId="77777777" w:rsidR="00FB3252" w:rsidRPr="00EE2035" w:rsidRDefault="00FB3252" w:rsidP="002948A5">
      <w:pPr>
        <w:pStyle w:val="Akapitzlist"/>
        <w:numPr>
          <w:ilvl w:val="0"/>
          <w:numId w:val="171"/>
        </w:numPr>
        <w:tabs>
          <w:tab w:val="left" w:pos="851"/>
        </w:tabs>
        <w:suppressAutoHyphens w:val="0"/>
        <w:autoSpaceDE w:val="0"/>
        <w:spacing w:after="0" w:line="360" w:lineRule="auto"/>
        <w:ind w:left="567"/>
        <w:jc w:val="both"/>
        <w:textAlignment w:val="auto"/>
        <w:rPr>
          <w:rFonts w:ascii="Times New Roman" w:hAnsi="Times New Roman"/>
          <w:sz w:val="24"/>
          <w:szCs w:val="24"/>
        </w:rPr>
      </w:pPr>
      <w:r w:rsidRPr="00EE2035">
        <w:rPr>
          <w:rFonts w:ascii="Times New Roman" w:hAnsi="Times New Roman"/>
          <w:sz w:val="24"/>
          <w:szCs w:val="24"/>
        </w:rPr>
        <w:t>W szkole działa rada rodziców, która reprezentuje ogół rodziców uczniów.</w:t>
      </w:r>
    </w:p>
    <w:p w14:paraId="08334539" w14:textId="77777777" w:rsidR="00FB3252" w:rsidRPr="00095401" w:rsidRDefault="00FB3252" w:rsidP="002948A5">
      <w:pPr>
        <w:pStyle w:val="Akapitzlist"/>
        <w:numPr>
          <w:ilvl w:val="0"/>
          <w:numId w:val="171"/>
        </w:numPr>
        <w:tabs>
          <w:tab w:val="left" w:pos="851"/>
        </w:tabs>
        <w:suppressAutoHyphens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rPr>
        <w:t>W skład rady rodziców wchodzą po jednym przedstawicielu rad oddziałowych wybranych na</w:t>
      </w:r>
      <w:r>
        <w:rPr>
          <w:rFonts w:ascii="Times New Roman" w:hAnsi="Times New Roman"/>
          <w:sz w:val="24"/>
          <w:szCs w:val="24"/>
        </w:rPr>
        <w:t> </w:t>
      </w:r>
      <w:r w:rsidRPr="00095401">
        <w:rPr>
          <w:rFonts w:ascii="Times New Roman" w:hAnsi="Times New Roman"/>
          <w:sz w:val="24"/>
          <w:szCs w:val="24"/>
        </w:rPr>
        <w:t>pierwszym zebraniu rodziców w każdym roku szkolnym.</w:t>
      </w:r>
    </w:p>
    <w:p w14:paraId="31F35614" w14:textId="77777777" w:rsidR="00FB3252" w:rsidRPr="00095401" w:rsidRDefault="00FB3252" w:rsidP="002948A5">
      <w:pPr>
        <w:pStyle w:val="Akapitzlist"/>
        <w:numPr>
          <w:ilvl w:val="0"/>
          <w:numId w:val="171"/>
        </w:numPr>
        <w:tabs>
          <w:tab w:val="left" w:pos="851"/>
        </w:tabs>
        <w:suppressAutoHyphens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rPr>
        <w:t>W wyborach, o których mowa w ust.2 jednego ucznia reprezentuje jeden rodzic.</w:t>
      </w:r>
    </w:p>
    <w:p w14:paraId="5F3A03D9" w14:textId="77777777" w:rsidR="00FB3252" w:rsidRPr="00095401" w:rsidRDefault="00FB3252" w:rsidP="002948A5">
      <w:pPr>
        <w:pStyle w:val="Akapitzlist"/>
        <w:numPr>
          <w:ilvl w:val="0"/>
          <w:numId w:val="171"/>
        </w:numPr>
        <w:tabs>
          <w:tab w:val="left" w:pos="851"/>
        </w:tabs>
        <w:suppressAutoHyphens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rPr>
        <w:t>Rada rodziców uchwala regulamin swojej działalności, w którym określa w szczególności:</w:t>
      </w:r>
    </w:p>
    <w:p w14:paraId="4FB279B7" w14:textId="77777777" w:rsidR="00FB3252" w:rsidRPr="00095401" w:rsidRDefault="00FB3252" w:rsidP="004C600E">
      <w:pPr>
        <w:pStyle w:val="Akapitzlist"/>
        <w:numPr>
          <w:ilvl w:val="1"/>
          <w:numId w:val="95"/>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wewnętrzną strukturę i tryb pracy rady;</w:t>
      </w:r>
    </w:p>
    <w:p w14:paraId="0CF4522D" w14:textId="77777777" w:rsidR="00FB3252" w:rsidRPr="00095401" w:rsidRDefault="00FB3252" w:rsidP="004C600E">
      <w:pPr>
        <w:pStyle w:val="Akapitzlist"/>
        <w:numPr>
          <w:ilvl w:val="1"/>
          <w:numId w:val="95"/>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szczegółowy tryb przeprowadzania wyborów do rad rodziców.</w:t>
      </w:r>
    </w:p>
    <w:p w14:paraId="14014305" w14:textId="77777777" w:rsidR="00FB3252" w:rsidRPr="00095401" w:rsidRDefault="00FB3252" w:rsidP="002948A5">
      <w:pPr>
        <w:pStyle w:val="Akapitzlist"/>
        <w:numPr>
          <w:ilvl w:val="0"/>
          <w:numId w:val="171"/>
        </w:numPr>
        <w:tabs>
          <w:tab w:val="left" w:pos="851"/>
        </w:tabs>
        <w:suppressAutoHyphens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rPr>
        <w:lastRenderedPageBreak/>
        <w:t>Rada rodziców może występować do dyrektora szkoły i innych organów szkoły z wnioskami i</w:t>
      </w:r>
      <w:r>
        <w:rPr>
          <w:rFonts w:ascii="Times New Roman" w:hAnsi="Times New Roman"/>
          <w:sz w:val="24"/>
          <w:szCs w:val="24"/>
        </w:rPr>
        <w:t> </w:t>
      </w:r>
      <w:r w:rsidRPr="00095401">
        <w:rPr>
          <w:rFonts w:ascii="Times New Roman" w:hAnsi="Times New Roman"/>
          <w:sz w:val="24"/>
          <w:szCs w:val="24"/>
        </w:rPr>
        <w:t>opiniami we wszystkich sprawach szkoły.</w:t>
      </w:r>
    </w:p>
    <w:p w14:paraId="0F74D2EA" w14:textId="77777777" w:rsidR="00FB3252" w:rsidRPr="00095401" w:rsidRDefault="00FB3252" w:rsidP="002948A5">
      <w:pPr>
        <w:pStyle w:val="Akapitzlist"/>
        <w:numPr>
          <w:ilvl w:val="0"/>
          <w:numId w:val="171"/>
        </w:numPr>
        <w:tabs>
          <w:tab w:val="left" w:pos="851"/>
        </w:tabs>
        <w:suppressAutoHyphens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rPr>
        <w:t>Do kompetencji rady rodziców należy:</w:t>
      </w:r>
    </w:p>
    <w:p w14:paraId="0FCC020C" w14:textId="77777777" w:rsidR="00FB3252" w:rsidRPr="00095401" w:rsidRDefault="00FB3252" w:rsidP="004C600E">
      <w:pPr>
        <w:pStyle w:val="Akapitzlist"/>
        <w:numPr>
          <w:ilvl w:val="0"/>
          <w:numId w:val="58"/>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uchwalanie w porozumieniu z radą pedagogiczną programu wychowawczo-profilaktycznego szkoły, o którym mowa w § 5;</w:t>
      </w:r>
    </w:p>
    <w:p w14:paraId="20775230" w14:textId="77777777" w:rsidR="00FB3252" w:rsidRPr="00095401" w:rsidRDefault="00FB3252" w:rsidP="004C600E">
      <w:pPr>
        <w:pStyle w:val="Akapitzlist"/>
        <w:numPr>
          <w:ilvl w:val="0"/>
          <w:numId w:val="58"/>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opiniowanie programu i harmonogramu poprawy efektywności kształcenia lub wychowania szkoły;</w:t>
      </w:r>
    </w:p>
    <w:p w14:paraId="1C98CE63" w14:textId="77777777" w:rsidR="00FB3252" w:rsidRPr="00095401" w:rsidRDefault="00FB3252" w:rsidP="004C600E">
      <w:pPr>
        <w:pStyle w:val="Default"/>
        <w:numPr>
          <w:ilvl w:val="0"/>
          <w:numId w:val="58"/>
        </w:numPr>
        <w:spacing w:line="360" w:lineRule="auto"/>
        <w:ind w:left="1134" w:hanging="425"/>
        <w:jc w:val="both"/>
        <w:rPr>
          <w:color w:val="auto"/>
        </w:rPr>
      </w:pPr>
      <w:r w:rsidRPr="00095401">
        <w:rPr>
          <w:color w:val="auto"/>
        </w:rPr>
        <w:t>opiniowanie projektu planu finansowego składanego przez dyrektora szkoły;</w:t>
      </w:r>
    </w:p>
    <w:p w14:paraId="2D32625D" w14:textId="77777777" w:rsidR="00FB3252" w:rsidRPr="00095401" w:rsidRDefault="00FB3252" w:rsidP="004C600E">
      <w:pPr>
        <w:pStyle w:val="Default"/>
        <w:numPr>
          <w:ilvl w:val="0"/>
          <w:numId w:val="58"/>
        </w:numPr>
        <w:spacing w:line="360" w:lineRule="auto"/>
        <w:ind w:left="1134" w:hanging="425"/>
        <w:jc w:val="both"/>
        <w:rPr>
          <w:color w:val="auto"/>
        </w:rPr>
      </w:pPr>
      <w:r w:rsidRPr="00095401">
        <w:rPr>
          <w:color w:val="auto"/>
        </w:rPr>
        <w:t>współdecydowanie o formach pomocy materialnej uczniom oraz formach wypoczynku;</w:t>
      </w:r>
    </w:p>
    <w:p w14:paraId="00F45EAF" w14:textId="77777777" w:rsidR="00FB3252" w:rsidRPr="00095401" w:rsidRDefault="00FB3252" w:rsidP="004C600E">
      <w:pPr>
        <w:pStyle w:val="Default"/>
        <w:numPr>
          <w:ilvl w:val="0"/>
          <w:numId w:val="58"/>
        </w:numPr>
        <w:spacing w:line="360" w:lineRule="auto"/>
        <w:ind w:left="1134" w:hanging="425"/>
        <w:jc w:val="both"/>
        <w:rPr>
          <w:color w:val="auto"/>
        </w:rPr>
      </w:pPr>
      <w:r w:rsidRPr="00095401">
        <w:rPr>
          <w:color w:val="auto"/>
        </w:rPr>
        <w:t>delegowanie przedstawiciela do komisji konkursowej na stanowisko dyrektora szkoły, zgodnie z odrębnymi przepisami;</w:t>
      </w:r>
    </w:p>
    <w:p w14:paraId="39E10B55" w14:textId="77777777" w:rsidR="00FB3252" w:rsidRPr="00095401" w:rsidRDefault="00FB3252" w:rsidP="004C600E">
      <w:pPr>
        <w:pStyle w:val="Default"/>
        <w:numPr>
          <w:ilvl w:val="0"/>
          <w:numId w:val="58"/>
        </w:numPr>
        <w:spacing w:line="360" w:lineRule="auto"/>
        <w:ind w:left="1134" w:hanging="425"/>
        <w:jc w:val="both"/>
        <w:rPr>
          <w:color w:val="auto"/>
        </w:rPr>
      </w:pPr>
      <w:r w:rsidRPr="00095401">
        <w:rPr>
          <w:color w:val="auto"/>
        </w:rPr>
        <w:t>delegowanie jednego przedstawiciela do komisji powołanej przez dyrektora szkoły w</w:t>
      </w:r>
      <w:r>
        <w:rPr>
          <w:color w:val="auto"/>
        </w:rPr>
        <w:t> </w:t>
      </w:r>
      <w:r w:rsidRPr="00095401">
        <w:rPr>
          <w:color w:val="auto"/>
        </w:rPr>
        <w:t>celu rozstrzygnięcia odwołania od oceny rocznej zachowania;</w:t>
      </w:r>
    </w:p>
    <w:p w14:paraId="097C98B8" w14:textId="77777777" w:rsidR="00FB3252" w:rsidRPr="00095401" w:rsidRDefault="00FB3252" w:rsidP="004C600E">
      <w:pPr>
        <w:pStyle w:val="Default"/>
        <w:numPr>
          <w:ilvl w:val="0"/>
          <w:numId w:val="58"/>
        </w:numPr>
        <w:spacing w:line="360" w:lineRule="auto"/>
        <w:ind w:left="1134" w:hanging="425"/>
        <w:jc w:val="both"/>
        <w:rPr>
          <w:color w:val="auto"/>
        </w:rPr>
      </w:pPr>
      <w:r w:rsidRPr="00095401">
        <w:rPr>
          <w:color w:val="auto"/>
        </w:rPr>
        <w:t>opiniowanie pracy nauczycieli ubiegających się o kolejny stopień awansu zawodowego, zgodnie z odrębnymi przepisami;</w:t>
      </w:r>
    </w:p>
    <w:p w14:paraId="0BFB8BCF" w14:textId="77777777" w:rsidR="00FB3252" w:rsidRPr="00095401" w:rsidRDefault="00FB3252" w:rsidP="004C600E">
      <w:pPr>
        <w:pStyle w:val="Default"/>
        <w:numPr>
          <w:ilvl w:val="0"/>
          <w:numId w:val="58"/>
        </w:numPr>
        <w:spacing w:line="360" w:lineRule="auto"/>
        <w:ind w:left="1134" w:hanging="425"/>
        <w:jc w:val="both"/>
        <w:rPr>
          <w:color w:val="auto"/>
        </w:rPr>
      </w:pPr>
      <w:r w:rsidRPr="00095401">
        <w:rPr>
          <w:color w:val="auto"/>
        </w:rPr>
        <w:t>opiniowanie podjęcia działalności przez stowarzyszenia lub inną organizację w szkole.</w:t>
      </w:r>
    </w:p>
    <w:p w14:paraId="4C2F4A2F" w14:textId="77777777" w:rsidR="00FB3252" w:rsidRPr="00095401" w:rsidRDefault="00FB3252" w:rsidP="002948A5">
      <w:pPr>
        <w:pStyle w:val="Akapitzlist"/>
        <w:numPr>
          <w:ilvl w:val="0"/>
          <w:numId w:val="171"/>
        </w:numPr>
        <w:tabs>
          <w:tab w:val="left" w:pos="851"/>
        </w:tabs>
        <w:suppressAutoHyphens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rPr>
        <w:t>W celu wspierania działalności statutowej szkoły rada rodziców może gromadzić fundusze z</w:t>
      </w:r>
      <w:r>
        <w:rPr>
          <w:rFonts w:ascii="Times New Roman" w:hAnsi="Times New Roman"/>
          <w:sz w:val="24"/>
          <w:szCs w:val="24"/>
        </w:rPr>
        <w:t> </w:t>
      </w:r>
      <w:r w:rsidRPr="00095401">
        <w:rPr>
          <w:rFonts w:ascii="Times New Roman" w:hAnsi="Times New Roman"/>
          <w:sz w:val="24"/>
          <w:szCs w:val="24"/>
        </w:rPr>
        <w:t>dobrowolnych składek rodziców oraz innych źródeł. Zasady wydatkowania funduszy rady rodziców określa regulamin rady rodziców.</w:t>
      </w:r>
    </w:p>
    <w:p w14:paraId="4D3DB993" w14:textId="77777777" w:rsidR="00FB3252" w:rsidRPr="00095401" w:rsidRDefault="00FB3252" w:rsidP="002948A5">
      <w:pPr>
        <w:pStyle w:val="Akapitzlist"/>
        <w:numPr>
          <w:ilvl w:val="0"/>
          <w:numId w:val="171"/>
        </w:numPr>
        <w:tabs>
          <w:tab w:val="left" w:pos="851"/>
        </w:tabs>
        <w:suppressAutoHyphens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14:paraId="540527B3" w14:textId="77777777" w:rsidR="00FB3252" w:rsidRDefault="00FB3252" w:rsidP="00EE742E">
      <w:pPr>
        <w:pStyle w:val="Bezodstpw"/>
      </w:pPr>
    </w:p>
    <w:p w14:paraId="64D0DC0F" w14:textId="77777777" w:rsidR="00FB3252" w:rsidRDefault="00FB3252" w:rsidP="00EE742E">
      <w:pPr>
        <w:pStyle w:val="Bezodstpw"/>
      </w:pPr>
    </w:p>
    <w:p w14:paraId="3B972A14" w14:textId="77777777" w:rsidR="00FB3252" w:rsidRPr="00095401" w:rsidRDefault="00FB3252" w:rsidP="00630FA6">
      <w:pPr>
        <w:pStyle w:val="Default"/>
        <w:spacing w:line="360" w:lineRule="auto"/>
        <w:jc w:val="center"/>
        <w:rPr>
          <w:b/>
          <w:color w:val="auto"/>
        </w:rPr>
      </w:pPr>
      <w:r w:rsidRPr="00095401">
        <w:rPr>
          <w:b/>
          <w:color w:val="auto"/>
        </w:rPr>
        <w:t>Rozdział 5</w:t>
      </w:r>
    </w:p>
    <w:p w14:paraId="31361A0F" w14:textId="77777777" w:rsidR="00FB3252" w:rsidRPr="00095401" w:rsidRDefault="00FB3252" w:rsidP="00630FA6">
      <w:pPr>
        <w:pStyle w:val="Default"/>
        <w:spacing w:line="360" w:lineRule="auto"/>
        <w:jc w:val="center"/>
        <w:rPr>
          <w:b/>
          <w:color w:val="auto"/>
        </w:rPr>
      </w:pPr>
      <w:r w:rsidRPr="00095401">
        <w:rPr>
          <w:b/>
          <w:color w:val="auto"/>
        </w:rPr>
        <w:t>Zasady współdziałania organów szkoły</w:t>
      </w:r>
      <w:r>
        <w:rPr>
          <w:b/>
          <w:color w:val="auto"/>
        </w:rPr>
        <w:t xml:space="preserve"> </w:t>
      </w:r>
      <w:r w:rsidRPr="00095401">
        <w:rPr>
          <w:b/>
          <w:color w:val="auto"/>
        </w:rPr>
        <w:t>oraz sposób rozwiązywania sporów między nimi</w:t>
      </w:r>
    </w:p>
    <w:p w14:paraId="03926E4C" w14:textId="77777777" w:rsidR="00FB3252" w:rsidRPr="00095401" w:rsidRDefault="00FB3252" w:rsidP="00EE742E">
      <w:pPr>
        <w:pStyle w:val="Bezodstpw"/>
      </w:pPr>
    </w:p>
    <w:p w14:paraId="239DF99B" w14:textId="77777777" w:rsidR="00FB3252" w:rsidRPr="00095401" w:rsidRDefault="00FB3252" w:rsidP="00FB4A9B">
      <w:pPr>
        <w:pStyle w:val="Default"/>
        <w:spacing w:line="360" w:lineRule="auto"/>
        <w:ind w:hanging="142"/>
        <w:jc w:val="center"/>
        <w:rPr>
          <w:b/>
          <w:color w:val="auto"/>
        </w:rPr>
      </w:pPr>
      <w:r w:rsidRPr="00095401">
        <w:rPr>
          <w:b/>
          <w:color w:val="auto"/>
        </w:rPr>
        <w:t>§ 12.</w:t>
      </w:r>
    </w:p>
    <w:p w14:paraId="7E7D7849" w14:textId="77777777" w:rsidR="00FB3252" w:rsidRPr="00095401" w:rsidRDefault="00FB3252" w:rsidP="004C600E">
      <w:pPr>
        <w:pStyle w:val="Default"/>
        <w:numPr>
          <w:ilvl w:val="0"/>
          <w:numId w:val="59"/>
        </w:numPr>
        <w:spacing w:line="360" w:lineRule="auto"/>
        <w:ind w:left="567" w:hanging="425"/>
        <w:jc w:val="both"/>
        <w:rPr>
          <w:color w:val="auto"/>
        </w:rPr>
      </w:pPr>
      <w:r w:rsidRPr="00095401">
        <w:rPr>
          <w:color w:val="auto"/>
          <w:lang w:eastAsia="pl-PL"/>
        </w:rPr>
        <w:t>Współdziałanie organów szkoły ma na celu stworzenie jak najlepszych warunków rozwoju uczniów oraz podnoszenie poziomu jakości pracy szkoły.</w:t>
      </w:r>
    </w:p>
    <w:p w14:paraId="2E7C8594"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t>Organy szkoły planują swoją działalność na rok szkolny. Plany działań powinny być uchwalone do końca września i przekazane do wiadomości pozostałym organom.</w:t>
      </w:r>
    </w:p>
    <w:p w14:paraId="7A1D3862"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lastRenderedPageBreak/>
        <w:t>Każdy organ, po analizie planów działania pozostałych organów, może włączyć się</w:t>
      </w:r>
      <w:r>
        <w:rPr>
          <w:color w:val="auto"/>
          <w:lang w:eastAsia="pl-PL"/>
        </w:rPr>
        <w:t xml:space="preserve"> </w:t>
      </w:r>
      <w:r w:rsidRPr="00C15BBB">
        <w:rPr>
          <w:color w:val="auto"/>
          <w:lang w:eastAsia="pl-PL"/>
        </w:rPr>
        <w:t>do</w:t>
      </w:r>
      <w:r>
        <w:rPr>
          <w:color w:val="auto"/>
          <w:lang w:eastAsia="pl-PL"/>
        </w:rPr>
        <w:t> </w:t>
      </w:r>
      <w:r w:rsidRPr="00C15BBB">
        <w:rPr>
          <w:color w:val="auto"/>
          <w:lang w:eastAsia="pl-PL"/>
        </w:rPr>
        <w:t>realizacji konkretnych zadań, proponując swoją opinię lub stanowisko w danej sprawie, nie naruszając kompetencji organu uprawnionego.</w:t>
      </w:r>
    </w:p>
    <w:p w14:paraId="4E08FB97"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t>Organy szkoły mogą zapraszać na swoje planowane lub doraźne zebrania przedstawicieli innych organów w celu wymiany poglądów i informacji.</w:t>
      </w:r>
    </w:p>
    <w:p w14:paraId="49A8B096"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t xml:space="preserve">Rodzice i uczniowie przedstawiają swoje wnioski i opinie dyrektorowi szkoły poprzez swoją reprezentację tzn. radę rodziców w formie pisemnej lub radzie pedagogicznej w formie ustnej na jej zebraniu. </w:t>
      </w:r>
    </w:p>
    <w:p w14:paraId="678B5770"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t>Samorząd uczniowski przedstawia swoje wnioski i opinie dyrektorowi szkoły lub radzie pedagogicznej w formie pisemnej.</w:t>
      </w:r>
    </w:p>
    <w:p w14:paraId="67A64192"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t>Rodzice i nauczyciele współdziałają ze sobą w sprawach wychowania i kształcenia uczniów.</w:t>
      </w:r>
    </w:p>
    <w:p w14:paraId="702E6EBB"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t>Rodzice nie mogą ingerować w działania szkoły w zakresie rozwijania wiedzy i umiejętności uczniów; nie mogą też ograniczać wymagań dyscyplinarnych, które wychowawcy oddziałów lub Dyrektor szkoły zmuszeni są postawić uczniom ze względu na zachowanie ładu społecznego.</w:t>
      </w:r>
    </w:p>
    <w:p w14:paraId="405ADCF7"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t>Wnioski i opinie rozpatrywane są zgodnie z procedurą rozpatrywania skarg i wniosków obowiązującą w szkole.</w:t>
      </w:r>
    </w:p>
    <w:p w14:paraId="78DBD242"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14:paraId="241E28B6" w14:textId="77777777" w:rsidR="00FB3252" w:rsidRPr="00C15BBB" w:rsidRDefault="00FB3252" w:rsidP="004C600E">
      <w:pPr>
        <w:pStyle w:val="Default"/>
        <w:numPr>
          <w:ilvl w:val="0"/>
          <w:numId w:val="59"/>
        </w:numPr>
        <w:spacing w:line="360" w:lineRule="auto"/>
        <w:ind w:left="567" w:hanging="425"/>
        <w:jc w:val="both"/>
        <w:rPr>
          <w:color w:val="auto"/>
          <w:lang w:eastAsia="pl-PL"/>
        </w:rPr>
      </w:pPr>
      <w:r w:rsidRPr="00C15BBB">
        <w:rPr>
          <w:color w:val="auto"/>
          <w:lang w:eastAsia="pl-PL"/>
        </w:rPr>
        <w:t>Wszelkie spory pomiędzy organami szkoły rozstrzygane są wewnątrz szkoły, z zachowaniem drogi służbowej i zasad ujętych w § 13 niniejszego statutu.</w:t>
      </w:r>
    </w:p>
    <w:p w14:paraId="340C95F9" w14:textId="77777777" w:rsidR="00FB3252" w:rsidRDefault="00FB3252" w:rsidP="00EE742E">
      <w:pPr>
        <w:pStyle w:val="Bezodstpw"/>
        <w:rPr>
          <w:lang w:eastAsia="pl-PL"/>
        </w:rPr>
      </w:pPr>
    </w:p>
    <w:p w14:paraId="61E252B6" w14:textId="77777777" w:rsidR="00FB3252" w:rsidRPr="00095401" w:rsidRDefault="00FB3252" w:rsidP="00630FA6">
      <w:pPr>
        <w:suppressAutoHyphens w:val="0"/>
        <w:spacing w:after="0" w:line="360" w:lineRule="auto"/>
        <w:ind w:left="567" w:hanging="567"/>
        <w:jc w:val="center"/>
        <w:textAlignment w:val="auto"/>
        <w:rPr>
          <w:rFonts w:ascii="Times New Roman" w:hAnsi="Times New Roman"/>
          <w:b/>
          <w:bCs/>
          <w:sz w:val="24"/>
          <w:szCs w:val="24"/>
          <w:lang w:eastAsia="pl-PL"/>
        </w:rPr>
      </w:pPr>
      <w:r w:rsidRPr="00095401">
        <w:rPr>
          <w:rFonts w:ascii="Times New Roman" w:hAnsi="Times New Roman"/>
          <w:b/>
          <w:bCs/>
          <w:sz w:val="24"/>
          <w:szCs w:val="24"/>
          <w:lang w:eastAsia="pl-PL"/>
        </w:rPr>
        <w:t>§ 13.</w:t>
      </w:r>
    </w:p>
    <w:p w14:paraId="428C077A" w14:textId="77777777" w:rsidR="00FB3252" w:rsidRPr="00F51722" w:rsidRDefault="00FB3252" w:rsidP="002948A5">
      <w:pPr>
        <w:pStyle w:val="Default"/>
        <w:numPr>
          <w:ilvl w:val="0"/>
          <w:numId w:val="172"/>
        </w:numPr>
        <w:spacing w:line="360" w:lineRule="auto"/>
        <w:ind w:left="567" w:hanging="425"/>
        <w:jc w:val="both"/>
        <w:rPr>
          <w:color w:val="auto"/>
          <w:lang w:eastAsia="pl-PL"/>
        </w:rPr>
      </w:pPr>
      <w:r w:rsidRPr="00F51722">
        <w:rPr>
          <w:color w:val="auto"/>
          <w:lang w:eastAsia="pl-PL"/>
        </w:rPr>
        <w:t>W przypadku sporu między radą pedagogiczną, samorządem uczniowskim i radą rodziców:</w:t>
      </w:r>
    </w:p>
    <w:p w14:paraId="1107BAB9" w14:textId="77777777" w:rsidR="00FB3252" w:rsidRPr="00095401" w:rsidRDefault="00FB3252" w:rsidP="00F83BB0">
      <w:pPr>
        <w:numPr>
          <w:ilvl w:val="1"/>
          <w:numId w:val="12"/>
        </w:numPr>
        <w:tabs>
          <w:tab w:val="left" w:pos="1134"/>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prowadzenie mediacji w sprawie spornej i podejmowanie ostatecznych decyzji należy do dyrektora szkoły;</w:t>
      </w:r>
    </w:p>
    <w:p w14:paraId="70931828" w14:textId="77777777" w:rsidR="00FB3252" w:rsidRPr="00095401" w:rsidRDefault="00FB3252" w:rsidP="00F83BB0">
      <w:pPr>
        <w:numPr>
          <w:ilvl w:val="1"/>
          <w:numId w:val="12"/>
        </w:numPr>
        <w:tabs>
          <w:tab w:val="left" w:pos="1134"/>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przed rozstrzygnięciem sporu dyrektor szkoły jest zobowiązany zapoznać się ze stanowiskiem każdej ze stron, zachowując bezstronność w ocenie tych stanowisk;</w:t>
      </w:r>
    </w:p>
    <w:p w14:paraId="5612A546" w14:textId="77777777" w:rsidR="00FB3252" w:rsidRPr="00095401" w:rsidRDefault="00FB3252" w:rsidP="00F83BB0">
      <w:pPr>
        <w:numPr>
          <w:ilvl w:val="1"/>
          <w:numId w:val="12"/>
        </w:numPr>
        <w:tabs>
          <w:tab w:val="left" w:pos="1134"/>
        </w:tabs>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dyrektor szkoły podejmuje działanie na pisemny wniosek któregoś z organów – strony sporu;</w:t>
      </w:r>
    </w:p>
    <w:p w14:paraId="245B5A41" w14:textId="77777777" w:rsidR="00FB3252" w:rsidRPr="00095401" w:rsidRDefault="00FB3252" w:rsidP="00F83BB0">
      <w:pPr>
        <w:numPr>
          <w:ilvl w:val="1"/>
          <w:numId w:val="12"/>
        </w:numPr>
        <w:tabs>
          <w:tab w:val="left" w:pos="1134"/>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o swoim rozstrzygnięciu wraz z uzasadnieniem dyrektor szkoły informuje na piśmie zainteresowanych w ciągu 14 dni od złożenia wniosku, o którym mowa w pkt. 3.</w:t>
      </w:r>
    </w:p>
    <w:p w14:paraId="5FA231B3" w14:textId="77777777" w:rsidR="00FB3252" w:rsidRPr="00F51722" w:rsidRDefault="00FB3252" w:rsidP="002948A5">
      <w:pPr>
        <w:pStyle w:val="Default"/>
        <w:numPr>
          <w:ilvl w:val="0"/>
          <w:numId w:val="172"/>
        </w:numPr>
        <w:spacing w:line="360" w:lineRule="auto"/>
        <w:ind w:left="567" w:hanging="425"/>
        <w:jc w:val="both"/>
        <w:rPr>
          <w:color w:val="auto"/>
          <w:lang w:eastAsia="pl-PL"/>
        </w:rPr>
      </w:pPr>
      <w:r w:rsidRPr="00F51722">
        <w:rPr>
          <w:color w:val="auto"/>
          <w:lang w:eastAsia="pl-PL"/>
        </w:rPr>
        <w:lastRenderedPageBreak/>
        <w:t>W przypadku sporu między organami szkoły, w którym stroną jest dyrektor szkoły, powoływany jest zespół mediacyjny. W skład zespołu mediacyjnego wchodzi po jednym przedstawicielu organów szkoły, a dyrektor szkoły wyznacza swojego przedstawiciela do</w:t>
      </w:r>
      <w:r>
        <w:rPr>
          <w:color w:val="auto"/>
          <w:lang w:eastAsia="pl-PL"/>
        </w:rPr>
        <w:t> </w:t>
      </w:r>
      <w:r w:rsidRPr="00F51722">
        <w:rPr>
          <w:color w:val="auto"/>
          <w:lang w:eastAsia="pl-PL"/>
        </w:rPr>
        <w:t>pracy w zespole.</w:t>
      </w:r>
    </w:p>
    <w:p w14:paraId="6C5981CE" w14:textId="77777777" w:rsidR="00FB3252" w:rsidRPr="00F51722" w:rsidRDefault="00FB3252" w:rsidP="002948A5">
      <w:pPr>
        <w:pStyle w:val="Default"/>
        <w:numPr>
          <w:ilvl w:val="0"/>
          <w:numId w:val="172"/>
        </w:numPr>
        <w:spacing w:line="360" w:lineRule="auto"/>
        <w:ind w:left="567" w:hanging="425"/>
        <w:jc w:val="both"/>
        <w:rPr>
          <w:color w:val="auto"/>
          <w:lang w:eastAsia="pl-PL"/>
        </w:rPr>
      </w:pPr>
      <w:r w:rsidRPr="00F51722">
        <w:rPr>
          <w:color w:val="auto"/>
          <w:lang w:eastAsia="pl-PL"/>
        </w:rPr>
        <w:t>Zespół mediacyjny w pierwszej kolejności prowadzi postępowanie mediacyjne, a w przypadku niemożności rozwiązania sporu podejmuje decyzję w drodze głosowania.</w:t>
      </w:r>
    </w:p>
    <w:p w14:paraId="40D5BD9D" w14:textId="77777777" w:rsidR="00FB3252" w:rsidRPr="00F51722" w:rsidRDefault="00FB3252" w:rsidP="002948A5">
      <w:pPr>
        <w:pStyle w:val="Default"/>
        <w:numPr>
          <w:ilvl w:val="0"/>
          <w:numId w:val="172"/>
        </w:numPr>
        <w:spacing w:line="360" w:lineRule="auto"/>
        <w:ind w:left="567" w:hanging="425"/>
        <w:jc w:val="both"/>
        <w:rPr>
          <w:color w:val="auto"/>
          <w:lang w:eastAsia="pl-PL"/>
        </w:rPr>
      </w:pPr>
      <w:r w:rsidRPr="00F51722">
        <w:rPr>
          <w:color w:val="auto"/>
          <w:lang w:eastAsia="pl-PL"/>
        </w:rPr>
        <w:t>Strony sporu są zobowiązane przyjąć rozstrzygnięcie zespołu mediacyjnego jako rozwiązanie ostateczne.</w:t>
      </w:r>
    </w:p>
    <w:p w14:paraId="62D7FA96" w14:textId="77777777" w:rsidR="00FB3252" w:rsidRPr="00095401" w:rsidRDefault="00FB3252" w:rsidP="00EE742E">
      <w:pPr>
        <w:pStyle w:val="Bezodstpw"/>
      </w:pPr>
    </w:p>
    <w:p w14:paraId="12B5426F" w14:textId="77777777" w:rsidR="00FB3252" w:rsidRPr="00095401" w:rsidRDefault="00FB3252" w:rsidP="00630FA6">
      <w:pPr>
        <w:suppressAutoHyphens w:val="0"/>
        <w:spacing w:after="0" w:line="360" w:lineRule="auto"/>
        <w:ind w:left="567" w:hanging="567"/>
        <w:jc w:val="center"/>
        <w:textAlignment w:val="auto"/>
        <w:rPr>
          <w:rFonts w:ascii="Times New Roman" w:hAnsi="Times New Roman"/>
          <w:b/>
          <w:bCs/>
          <w:sz w:val="24"/>
          <w:szCs w:val="24"/>
          <w:lang w:eastAsia="pl-PL"/>
        </w:rPr>
      </w:pPr>
      <w:r w:rsidRPr="00095401">
        <w:rPr>
          <w:rFonts w:ascii="Times New Roman" w:hAnsi="Times New Roman"/>
          <w:b/>
          <w:bCs/>
          <w:sz w:val="24"/>
          <w:szCs w:val="24"/>
          <w:lang w:eastAsia="pl-PL"/>
        </w:rPr>
        <w:t>§ 14.</w:t>
      </w:r>
    </w:p>
    <w:p w14:paraId="4EC24C0E" w14:textId="77777777" w:rsidR="00FB3252" w:rsidRPr="00095401" w:rsidRDefault="00FB3252" w:rsidP="00BB6A44">
      <w:pPr>
        <w:pStyle w:val="Akapitzlist"/>
        <w:numPr>
          <w:ilvl w:val="6"/>
          <w:numId w:val="12"/>
        </w:numPr>
        <w:suppressAutoHyphens w:val="0"/>
        <w:spacing w:after="0" w:line="360" w:lineRule="auto"/>
        <w:ind w:left="567" w:hanging="425"/>
        <w:textAlignment w:val="auto"/>
        <w:rPr>
          <w:rFonts w:ascii="Times New Roman" w:hAnsi="Times New Roman"/>
          <w:bCs/>
          <w:sz w:val="24"/>
          <w:szCs w:val="24"/>
          <w:lang w:eastAsia="pl-PL"/>
        </w:rPr>
      </w:pPr>
      <w:r w:rsidRPr="00095401">
        <w:rPr>
          <w:rFonts w:ascii="Times New Roman" w:hAnsi="Times New Roman"/>
          <w:bCs/>
          <w:sz w:val="24"/>
          <w:szCs w:val="24"/>
          <w:lang w:eastAsia="pl-PL"/>
        </w:rPr>
        <w:t>W szkole może działać Rada Szkoły.</w:t>
      </w:r>
    </w:p>
    <w:p w14:paraId="0EEC839D" w14:textId="77777777" w:rsidR="00FB3252" w:rsidRPr="00095401" w:rsidRDefault="00FB3252" w:rsidP="00EE742E">
      <w:pPr>
        <w:pStyle w:val="Bezodstpw"/>
        <w:rPr>
          <w:lang w:eastAsia="pl-PL"/>
        </w:rPr>
      </w:pPr>
    </w:p>
    <w:p w14:paraId="2281DF4D" w14:textId="77777777" w:rsidR="00FB3252" w:rsidRPr="00095401" w:rsidRDefault="00FB3252" w:rsidP="00EE742E">
      <w:pPr>
        <w:pStyle w:val="Bezodstpw"/>
      </w:pPr>
    </w:p>
    <w:p w14:paraId="6B604877" w14:textId="77777777" w:rsidR="00FB3252" w:rsidRDefault="00FB3252" w:rsidP="00630FA6">
      <w:pPr>
        <w:pStyle w:val="Default"/>
        <w:spacing w:line="360" w:lineRule="auto"/>
        <w:jc w:val="center"/>
        <w:rPr>
          <w:b/>
          <w:color w:val="auto"/>
        </w:rPr>
      </w:pPr>
    </w:p>
    <w:p w14:paraId="67C8DF9C" w14:textId="77777777" w:rsidR="00FB3252" w:rsidRPr="00095401" w:rsidRDefault="00FB3252" w:rsidP="00630FA6">
      <w:pPr>
        <w:pStyle w:val="Default"/>
        <w:spacing w:line="360" w:lineRule="auto"/>
        <w:jc w:val="center"/>
        <w:rPr>
          <w:b/>
          <w:color w:val="auto"/>
        </w:rPr>
      </w:pPr>
      <w:r w:rsidRPr="00095401">
        <w:rPr>
          <w:b/>
          <w:color w:val="auto"/>
        </w:rPr>
        <w:t>DZIAŁ IV</w:t>
      </w:r>
    </w:p>
    <w:p w14:paraId="2037508C" w14:textId="77777777" w:rsidR="00FB3252" w:rsidRPr="00095401" w:rsidRDefault="00FB3252" w:rsidP="00630FA6">
      <w:pPr>
        <w:pStyle w:val="Default"/>
        <w:spacing w:line="360" w:lineRule="auto"/>
        <w:jc w:val="center"/>
        <w:rPr>
          <w:b/>
          <w:color w:val="auto"/>
        </w:rPr>
      </w:pPr>
      <w:r w:rsidRPr="00095401">
        <w:rPr>
          <w:b/>
          <w:color w:val="auto"/>
        </w:rPr>
        <w:t>ORGANIZACJA PRACY SZKOŁY</w:t>
      </w:r>
    </w:p>
    <w:p w14:paraId="0519BB6B" w14:textId="77777777" w:rsidR="00FB3252" w:rsidRDefault="00FB3252" w:rsidP="00630FA6">
      <w:pPr>
        <w:pStyle w:val="Default"/>
        <w:spacing w:line="360" w:lineRule="auto"/>
        <w:jc w:val="center"/>
        <w:rPr>
          <w:color w:val="auto"/>
        </w:rPr>
      </w:pPr>
    </w:p>
    <w:p w14:paraId="47379FF5" w14:textId="77777777" w:rsidR="00FB3252" w:rsidRPr="00095401" w:rsidRDefault="00FB3252" w:rsidP="00630FA6">
      <w:pPr>
        <w:pStyle w:val="Default"/>
        <w:spacing w:line="360" w:lineRule="auto"/>
        <w:jc w:val="center"/>
        <w:rPr>
          <w:color w:val="auto"/>
        </w:rPr>
      </w:pPr>
    </w:p>
    <w:p w14:paraId="3C005AA9" w14:textId="77777777" w:rsidR="00FB3252" w:rsidRPr="00095401" w:rsidRDefault="00FB3252" w:rsidP="00630FA6">
      <w:pPr>
        <w:pStyle w:val="Default"/>
        <w:spacing w:line="360" w:lineRule="auto"/>
        <w:jc w:val="center"/>
        <w:rPr>
          <w:b/>
          <w:color w:val="auto"/>
        </w:rPr>
      </w:pPr>
      <w:r w:rsidRPr="00095401">
        <w:rPr>
          <w:b/>
          <w:color w:val="auto"/>
        </w:rPr>
        <w:t>Rozdział 1</w:t>
      </w:r>
    </w:p>
    <w:p w14:paraId="74A2EB5E" w14:textId="77777777" w:rsidR="00FB3252" w:rsidRPr="00095401" w:rsidRDefault="00FB3252" w:rsidP="00630FA6">
      <w:pPr>
        <w:pStyle w:val="Default"/>
        <w:spacing w:line="360" w:lineRule="auto"/>
        <w:jc w:val="center"/>
        <w:rPr>
          <w:b/>
          <w:color w:val="auto"/>
        </w:rPr>
      </w:pPr>
      <w:r w:rsidRPr="00095401">
        <w:rPr>
          <w:b/>
          <w:color w:val="auto"/>
        </w:rPr>
        <w:t>Ogólne zasady funkcjonowania szkoły</w:t>
      </w:r>
    </w:p>
    <w:p w14:paraId="292C7D85" w14:textId="77777777" w:rsidR="00FB3252" w:rsidRPr="00095401" w:rsidRDefault="00FB3252" w:rsidP="00630FA6">
      <w:pPr>
        <w:pStyle w:val="Default"/>
        <w:spacing w:line="360" w:lineRule="auto"/>
        <w:ind w:left="567"/>
        <w:jc w:val="both"/>
        <w:rPr>
          <w:b/>
          <w:color w:val="auto"/>
        </w:rPr>
      </w:pPr>
    </w:p>
    <w:p w14:paraId="2AD82146" w14:textId="77777777" w:rsidR="00FB3252" w:rsidRPr="00095401" w:rsidRDefault="00FB3252" w:rsidP="00630FA6">
      <w:pPr>
        <w:pStyle w:val="Default"/>
        <w:spacing w:line="360" w:lineRule="auto"/>
        <w:ind w:left="567" w:hanging="567"/>
        <w:jc w:val="center"/>
        <w:rPr>
          <w:b/>
          <w:color w:val="auto"/>
        </w:rPr>
      </w:pPr>
      <w:r w:rsidRPr="00095401">
        <w:rPr>
          <w:b/>
          <w:color w:val="auto"/>
        </w:rPr>
        <w:t>§ 15.</w:t>
      </w:r>
    </w:p>
    <w:p w14:paraId="4081389F" w14:textId="77777777" w:rsidR="00FB3252" w:rsidRPr="00095401" w:rsidRDefault="00FB3252" w:rsidP="004C600E">
      <w:pPr>
        <w:pStyle w:val="Default"/>
        <w:numPr>
          <w:ilvl w:val="0"/>
          <w:numId w:val="60"/>
        </w:numPr>
        <w:spacing w:line="360" w:lineRule="auto"/>
        <w:ind w:left="567" w:hanging="425"/>
        <w:jc w:val="both"/>
        <w:rPr>
          <w:color w:val="auto"/>
        </w:rPr>
      </w:pPr>
      <w:r w:rsidRPr="00095401">
        <w:rPr>
          <w:color w:val="auto"/>
        </w:rPr>
        <w:t>Rok szkolny rozpoczyna się z dniem 1 września, a kończy z dniem 31 sierpnia następnego roku.</w:t>
      </w:r>
    </w:p>
    <w:p w14:paraId="3865FC76" w14:textId="77777777" w:rsidR="00FB3252" w:rsidRPr="00095401" w:rsidRDefault="00FB3252" w:rsidP="004C600E">
      <w:pPr>
        <w:pStyle w:val="Default"/>
        <w:numPr>
          <w:ilvl w:val="0"/>
          <w:numId w:val="60"/>
        </w:numPr>
        <w:spacing w:line="360" w:lineRule="auto"/>
        <w:ind w:left="567" w:hanging="425"/>
        <w:jc w:val="both"/>
        <w:rPr>
          <w:color w:val="auto"/>
        </w:rPr>
      </w:pPr>
      <w:r w:rsidRPr="00095401">
        <w:rPr>
          <w:color w:val="auto"/>
        </w:rPr>
        <w:t>Rok szkolny podzielony jest na dwa okresy; termin rozpoczęcia i zakończenia okresu ustala corocznie Dyrektor szkoły w kalendarzu na dany rok szkolny.</w:t>
      </w:r>
    </w:p>
    <w:p w14:paraId="3B930665" w14:textId="77777777" w:rsidR="00FB3252" w:rsidRPr="00095401" w:rsidRDefault="00FB3252" w:rsidP="004C600E">
      <w:pPr>
        <w:pStyle w:val="Akapitzlist"/>
        <w:numPr>
          <w:ilvl w:val="0"/>
          <w:numId w:val="60"/>
        </w:numPr>
        <w:tabs>
          <w:tab w:val="left" w:pos="851"/>
        </w:tabs>
        <w:suppressAutoHyphens w:val="0"/>
        <w:autoSpaceDE w:val="0"/>
        <w:adjustRightInd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Struktura organizacyjna szkoły podstawowej obejmuje klasy I–VIII:</w:t>
      </w:r>
    </w:p>
    <w:p w14:paraId="12692E21" w14:textId="77777777" w:rsidR="00FB3252" w:rsidRPr="00095401" w:rsidRDefault="00FB3252" w:rsidP="002948A5">
      <w:pPr>
        <w:pStyle w:val="Akapitzlist"/>
        <w:numPr>
          <w:ilvl w:val="1"/>
          <w:numId w:val="175"/>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I etap edukacyjny - edukacja wczesnoszkolna – klasy I- III</w:t>
      </w:r>
    </w:p>
    <w:p w14:paraId="681B6EDE" w14:textId="77777777" w:rsidR="00FB3252" w:rsidRPr="00095401" w:rsidRDefault="00FB3252" w:rsidP="002948A5">
      <w:pPr>
        <w:pStyle w:val="Akapitzlist"/>
        <w:numPr>
          <w:ilvl w:val="1"/>
          <w:numId w:val="175"/>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II etap edukacyjny – klasy IV- VIII.</w:t>
      </w:r>
    </w:p>
    <w:p w14:paraId="7F793467" w14:textId="77777777" w:rsidR="00FB3252" w:rsidRPr="00095401" w:rsidRDefault="00FB3252" w:rsidP="004C600E">
      <w:pPr>
        <w:pStyle w:val="Default"/>
        <w:numPr>
          <w:ilvl w:val="0"/>
          <w:numId w:val="60"/>
        </w:numPr>
        <w:spacing w:line="360" w:lineRule="auto"/>
        <w:ind w:left="567" w:hanging="425"/>
        <w:jc w:val="both"/>
        <w:rPr>
          <w:color w:val="auto"/>
        </w:rPr>
      </w:pPr>
      <w:r w:rsidRPr="00095401">
        <w:rPr>
          <w:color w:val="auto"/>
        </w:rPr>
        <w:t>Podstawową jednostką organizacyjną jest oddział.</w:t>
      </w:r>
    </w:p>
    <w:p w14:paraId="67DC59FD" w14:textId="77777777" w:rsidR="00FB3252" w:rsidRDefault="00FB3252" w:rsidP="004C600E">
      <w:pPr>
        <w:pStyle w:val="Default"/>
        <w:numPr>
          <w:ilvl w:val="0"/>
          <w:numId w:val="60"/>
        </w:numPr>
        <w:spacing w:line="360" w:lineRule="auto"/>
        <w:ind w:left="567" w:hanging="425"/>
        <w:jc w:val="both"/>
        <w:rPr>
          <w:color w:val="auto"/>
        </w:rPr>
      </w:pPr>
      <w:r w:rsidRPr="00095401">
        <w:rPr>
          <w:color w:val="auto"/>
        </w:rPr>
        <w:t xml:space="preserve">Liczba uczniów w oddziale klas I-III szkoły wynosi nie więcej niż 25. Liczba uczniów może zostać zwiększona w oddziale, jednak nie więcej niż o 2 uczniów. </w:t>
      </w:r>
    </w:p>
    <w:p w14:paraId="0B752172" w14:textId="77777777" w:rsidR="00FB3252" w:rsidRDefault="00FB3252" w:rsidP="004C600E">
      <w:pPr>
        <w:pStyle w:val="Default"/>
        <w:numPr>
          <w:ilvl w:val="0"/>
          <w:numId w:val="60"/>
        </w:numPr>
        <w:spacing w:line="360" w:lineRule="auto"/>
        <w:ind w:left="567" w:hanging="425"/>
        <w:jc w:val="both"/>
        <w:rPr>
          <w:color w:val="auto"/>
        </w:rPr>
      </w:pPr>
      <w:r>
        <w:rPr>
          <w:color w:val="auto"/>
        </w:rPr>
        <w:t xml:space="preserve">Do klasy I przyjmowane są dzieci 7 letnie objęte obowiązkiem szkolnym, dzieci 6 letnie zgodnie z wolą rodziców, jeżeli dziecko korzystało z wychowania przedszkolnego w poprzednim roku szkolnym, w którym ma rozpocząć naukę w szkole albo posiada opinię </w:t>
      </w:r>
      <w:r>
        <w:rPr>
          <w:color w:val="auto"/>
        </w:rPr>
        <w:lastRenderedPageBreak/>
        <w:t>poradni psychologiczno- pedagogicznej o możliwości rozpoczęcia nauki w szkole podstawowej.</w:t>
      </w:r>
    </w:p>
    <w:p w14:paraId="2790C06C" w14:textId="77777777" w:rsidR="00FB3252" w:rsidRDefault="00FB3252" w:rsidP="004C600E">
      <w:pPr>
        <w:pStyle w:val="Default"/>
        <w:numPr>
          <w:ilvl w:val="0"/>
          <w:numId w:val="60"/>
        </w:numPr>
        <w:spacing w:line="360" w:lineRule="auto"/>
        <w:ind w:left="567" w:hanging="425"/>
        <w:jc w:val="both"/>
        <w:rPr>
          <w:color w:val="auto"/>
        </w:rPr>
      </w:pPr>
      <w:r>
        <w:rPr>
          <w:color w:val="auto"/>
        </w:rPr>
        <w:t>Do klasy I przyjmowane są z urzędu dzieci zamieszkałe w obwodzie szkoły na podstawie zgłoszenia, a kandydaci spoza obwodu szkoły przyjmowani są do szkoły na wniosek rodziców, jeśli szkoła dysponuje wolnymi miejscami.</w:t>
      </w:r>
    </w:p>
    <w:p w14:paraId="7732B6F0" w14:textId="77777777" w:rsidR="00FB3252" w:rsidRPr="00095401" w:rsidRDefault="00FB3252" w:rsidP="00170832">
      <w:pPr>
        <w:pStyle w:val="Default"/>
        <w:numPr>
          <w:ilvl w:val="0"/>
          <w:numId w:val="60"/>
        </w:numPr>
        <w:spacing w:line="360" w:lineRule="auto"/>
        <w:ind w:left="567" w:hanging="425"/>
        <w:jc w:val="both"/>
        <w:rPr>
          <w:color w:val="auto"/>
        </w:rPr>
      </w:pPr>
      <w:r>
        <w:rPr>
          <w:color w:val="auto"/>
        </w:rPr>
        <w:t>Rekrutacja do szkoły odbywa się z wykorzystaniem systemu informatycznego wg ustalonego w każdym roku szkolnym harmonogramu.</w:t>
      </w:r>
    </w:p>
    <w:p w14:paraId="6FA10EDE" w14:textId="77777777" w:rsidR="00FB3252" w:rsidRDefault="00FB3252" w:rsidP="004C600E">
      <w:pPr>
        <w:pStyle w:val="Default"/>
        <w:numPr>
          <w:ilvl w:val="0"/>
          <w:numId w:val="60"/>
        </w:numPr>
        <w:spacing w:line="360" w:lineRule="auto"/>
        <w:ind w:left="567" w:hanging="425"/>
        <w:jc w:val="both"/>
        <w:rPr>
          <w:color w:val="auto"/>
        </w:rPr>
      </w:pPr>
      <w:r w:rsidRPr="00095401">
        <w:rPr>
          <w:color w:val="auto"/>
        </w:rPr>
        <w:t>Liczba uczniów w oddziale integracyjnym w szkole wynosi nie więcej niż 20 uczniów, w tym nie więcej niż 5 uczniów niepełnosprawnych.</w:t>
      </w:r>
    </w:p>
    <w:p w14:paraId="10C45A41" w14:textId="77777777" w:rsidR="00FB3252" w:rsidRDefault="00FB3252" w:rsidP="00E12590">
      <w:pPr>
        <w:pStyle w:val="Default"/>
        <w:numPr>
          <w:ilvl w:val="0"/>
          <w:numId w:val="60"/>
        </w:numPr>
        <w:spacing w:line="360" w:lineRule="auto"/>
        <w:ind w:left="567" w:hanging="425"/>
        <w:jc w:val="both"/>
        <w:rPr>
          <w:color w:val="auto"/>
        </w:rPr>
      </w:pPr>
      <w:r>
        <w:rPr>
          <w:color w:val="auto"/>
        </w:rPr>
        <w:t>Za zgodą organu prowadzącego liczba uczniów niepełnosprawnych w oddziale integracyjnym może być wyższa niż 5, jeżeli uczeń uczęszczający do tego oddziału uzyska orzeczenie o potrzebie kształcenia specjalnego wydane z uwagi na niepełnosprawność w trakcie roku szkolnego.</w:t>
      </w:r>
    </w:p>
    <w:p w14:paraId="57C72FFA" w14:textId="77777777" w:rsidR="00FB3252" w:rsidRDefault="00FB3252" w:rsidP="004C600E">
      <w:pPr>
        <w:pStyle w:val="Default"/>
        <w:numPr>
          <w:ilvl w:val="0"/>
          <w:numId w:val="60"/>
        </w:numPr>
        <w:spacing w:line="360" w:lineRule="auto"/>
        <w:ind w:left="567" w:hanging="425"/>
        <w:jc w:val="both"/>
        <w:rPr>
          <w:color w:val="auto"/>
        </w:rPr>
      </w:pPr>
      <w:r>
        <w:rPr>
          <w:color w:val="auto"/>
        </w:rPr>
        <w:t>Kandydaci z orzeczeniem o potrzebie kształcenia specjalnego wydanym ze względu na niepełnosprawność na pierwszy etap edukacyjny lub na czas nauki w szkole podstawowej mogą ubiegać się o przyjęcie do oddziałów ogólnodostępnych lub integracyjnych.</w:t>
      </w:r>
    </w:p>
    <w:p w14:paraId="0F8864C9" w14:textId="77777777" w:rsidR="00FB3252" w:rsidRDefault="00FB3252" w:rsidP="004C600E">
      <w:pPr>
        <w:pStyle w:val="Default"/>
        <w:numPr>
          <w:ilvl w:val="0"/>
          <w:numId w:val="60"/>
        </w:numPr>
        <w:spacing w:line="360" w:lineRule="auto"/>
        <w:ind w:left="567" w:hanging="425"/>
        <w:jc w:val="both"/>
        <w:rPr>
          <w:color w:val="auto"/>
        </w:rPr>
      </w:pPr>
      <w:r>
        <w:rPr>
          <w:color w:val="auto"/>
        </w:rPr>
        <w:t>Postępowanie rekrutacyjne kandydatów z orzeczeniem o potrzebie kształcenia specjalnego do oddziałów ogólnodostępnych prowadzi komisja rekrutacyjna powołana przez Dyrektora szkoły.</w:t>
      </w:r>
    </w:p>
    <w:p w14:paraId="7E8F3A1F" w14:textId="77777777" w:rsidR="00FB3252" w:rsidRDefault="00FB3252" w:rsidP="004C600E">
      <w:pPr>
        <w:pStyle w:val="Default"/>
        <w:numPr>
          <w:ilvl w:val="0"/>
          <w:numId w:val="60"/>
        </w:numPr>
        <w:spacing w:line="360" w:lineRule="auto"/>
        <w:ind w:left="567" w:hanging="425"/>
        <w:jc w:val="both"/>
        <w:rPr>
          <w:color w:val="auto"/>
        </w:rPr>
      </w:pPr>
      <w:r>
        <w:rPr>
          <w:color w:val="auto"/>
        </w:rPr>
        <w:t>Decyzję o przyjęciu kandydata z orzeczeniem o potrzebie kształcenia specjalnego wydanego ze względu na niepełnosprawność do oddziału integracyjnego podejmuje Dyrektor szkoły.</w:t>
      </w:r>
    </w:p>
    <w:p w14:paraId="57B5C5ED" w14:textId="77777777" w:rsidR="00FB3252" w:rsidRDefault="00FB3252" w:rsidP="00E12590">
      <w:pPr>
        <w:pStyle w:val="Default"/>
        <w:numPr>
          <w:ilvl w:val="0"/>
          <w:numId w:val="60"/>
        </w:numPr>
        <w:spacing w:line="360" w:lineRule="auto"/>
        <w:ind w:left="567" w:hanging="425"/>
        <w:jc w:val="both"/>
        <w:rPr>
          <w:color w:val="auto"/>
        </w:rPr>
      </w:pPr>
      <w:r>
        <w:rPr>
          <w:color w:val="auto"/>
        </w:rPr>
        <w:t>Doboru uczniów do oddziału integracyjnego dokonuje Dyrektor szkoły za zgodą ich rodziców, z uwzględnieniem indywidualnych potrzeb rozwojowych i edukacyjnych oraz możliwości psychofizycznych uczniów, w tym uczniów niepełnosprawnych.</w:t>
      </w:r>
    </w:p>
    <w:p w14:paraId="7376E8F1" w14:textId="77777777" w:rsidR="00FB3252" w:rsidRPr="00095401" w:rsidRDefault="00FB3252" w:rsidP="000C6415">
      <w:pPr>
        <w:pStyle w:val="Default"/>
        <w:numPr>
          <w:ilvl w:val="0"/>
          <w:numId w:val="60"/>
        </w:numPr>
        <w:spacing w:line="360" w:lineRule="auto"/>
        <w:ind w:left="567" w:hanging="425"/>
        <w:jc w:val="both"/>
        <w:rPr>
          <w:color w:val="auto"/>
        </w:rPr>
      </w:pPr>
      <w:r>
        <w:rPr>
          <w:color w:val="auto"/>
        </w:rPr>
        <w:t>Dla dziecka z orzeczeniem o potrzebie kształcenia specjalnego na podstawie tego orzeczenia jest Indywidualny Program Edukacyjno-Terapeutyczny, o którym szczegółowo mowa jest w § 47 ust. 20.</w:t>
      </w:r>
    </w:p>
    <w:p w14:paraId="33D34935" w14:textId="22F09919" w:rsidR="00FB3252" w:rsidRPr="00095401" w:rsidRDefault="00FB3252" w:rsidP="004C600E">
      <w:pPr>
        <w:pStyle w:val="Default"/>
        <w:numPr>
          <w:ilvl w:val="0"/>
          <w:numId w:val="60"/>
        </w:numPr>
        <w:spacing w:line="360" w:lineRule="auto"/>
        <w:ind w:left="567" w:hanging="425"/>
        <w:jc w:val="both"/>
        <w:rPr>
          <w:color w:val="auto"/>
        </w:rPr>
      </w:pPr>
      <w:r w:rsidRPr="00095401">
        <w:rPr>
          <w:color w:val="auto"/>
        </w:rPr>
        <w:t>O przydziale uczniów do klas</w:t>
      </w:r>
      <w:r w:rsidR="00D27FE7">
        <w:rPr>
          <w:color w:val="auto"/>
        </w:rPr>
        <w:t xml:space="preserve"> </w:t>
      </w:r>
      <w:r w:rsidRPr="00095401">
        <w:rPr>
          <w:color w:val="auto"/>
        </w:rPr>
        <w:t xml:space="preserve"> decyduje Dyrektor szkoły.</w:t>
      </w:r>
    </w:p>
    <w:p w14:paraId="4BAC4035" w14:textId="77777777" w:rsidR="00FB3252" w:rsidRDefault="00FB3252" w:rsidP="004C600E">
      <w:pPr>
        <w:pStyle w:val="Default"/>
        <w:numPr>
          <w:ilvl w:val="0"/>
          <w:numId w:val="60"/>
        </w:numPr>
        <w:spacing w:line="360" w:lineRule="auto"/>
        <w:ind w:left="567" w:hanging="425"/>
        <w:jc w:val="both"/>
        <w:rPr>
          <w:color w:val="auto"/>
        </w:rPr>
      </w:pPr>
      <w:r w:rsidRPr="00095401">
        <w:rPr>
          <w:color w:val="auto"/>
        </w:rPr>
        <w:t>Oddziałem opiekuje się wychowawca, o którym mowa w § 56.</w:t>
      </w:r>
      <w:r>
        <w:rPr>
          <w:color w:val="auto"/>
        </w:rPr>
        <w:t>, a w oddziale integracyjnym pracuje także nauczyciel wspomagający, o którym mowa w § 55.</w:t>
      </w:r>
    </w:p>
    <w:p w14:paraId="2A2815CF" w14:textId="77777777" w:rsidR="00FB3252" w:rsidRPr="00095401" w:rsidRDefault="00FB3252" w:rsidP="004C600E">
      <w:pPr>
        <w:pStyle w:val="Default"/>
        <w:numPr>
          <w:ilvl w:val="0"/>
          <w:numId w:val="60"/>
        </w:numPr>
        <w:spacing w:line="360" w:lineRule="auto"/>
        <w:ind w:left="567" w:hanging="425"/>
        <w:jc w:val="both"/>
        <w:rPr>
          <w:color w:val="auto"/>
        </w:rPr>
      </w:pPr>
      <w:r>
        <w:rPr>
          <w:color w:val="auto"/>
        </w:rPr>
        <w:t>Szkoła nie organizuje wczesnego wspomagania rozwoju dzieci.</w:t>
      </w:r>
    </w:p>
    <w:p w14:paraId="5ED976E5" w14:textId="590CCA45" w:rsidR="00FB3252" w:rsidRDefault="00FB3252" w:rsidP="000C6415">
      <w:pPr>
        <w:pStyle w:val="Default"/>
        <w:numPr>
          <w:ilvl w:val="0"/>
          <w:numId w:val="60"/>
        </w:numPr>
        <w:spacing w:line="360" w:lineRule="auto"/>
        <w:ind w:left="567" w:hanging="425"/>
        <w:jc w:val="both"/>
        <w:rPr>
          <w:color w:val="auto"/>
        </w:rPr>
      </w:pPr>
      <w:r w:rsidRPr="00095401">
        <w:rPr>
          <w:color w:val="auto"/>
        </w:rPr>
        <w:t>W szkole działają oddziały przedszkolne, o których mowa w dziale VIII statutu.</w:t>
      </w:r>
    </w:p>
    <w:p w14:paraId="0E090011" w14:textId="7FCB5EBB" w:rsidR="00FB3252" w:rsidRPr="00B533E1" w:rsidRDefault="00B87BD9" w:rsidP="00B533E1">
      <w:pPr>
        <w:pStyle w:val="Default"/>
        <w:numPr>
          <w:ilvl w:val="0"/>
          <w:numId w:val="60"/>
        </w:numPr>
        <w:spacing w:line="360" w:lineRule="auto"/>
        <w:ind w:left="567" w:hanging="425"/>
        <w:jc w:val="both"/>
        <w:rPr>
          <w:color w:val="auto"/>
        </w:rPr>
      </w:pPr>
      <w:r>
        <w:rPr>
          <w:color w:val="auto"/>
        </w:rPr>
        <w:t xml:space="preserve">Szkoła pracuje </w:t>
      </w:r>
      <w:r w:rsidR="00B533E1">
        <w:rPr>
          <w:color w:val="auto"/>
        </w:rPr>
        <w:t>na dwie zmiany w klasach 1-3.</w:t>
      </w:r>
    </w:p>
    <w:p w14:paraId="0A545310" w14:textId="77777777" w:rsidR="00FB3252" w:rsidRDefault="00FB3252" w:rsidP="00630FA6">
      <w:pPr>
        <w:pStyle w:val="Default"/>
        <w:spacing w:line="360" w:lineRule="auto"/>
        <w:ind w:left="567" w:hanging="567"/>
        <w:jc w:val="center"/>
        <w:rPr>
          <w:b/>
          <w:color w:val="auto"/>
        </w:rPr>
      </w:pPr>
    </w:p>
    <w:p w14:paraId="600339D8" w14:textId="77777777" w:rsidR="00FB3252" w:rsidRDefault="00FB3252" w:rsidP="00630FA6">
      <w:pPr>
        <w:pStyle w:val="Default"/>
        <w:spacing w:line="360" w:lineRule="auto"/>
        <w:ind w:left="567" w:hanging="567"/>
        <w:jc w:val="center"/>
        <w:rPr>
          <w:b/>
          <w:color w:val="auto"/>
        </w:rPr>
      </w:pPr>
    </w:p>
    <w:p w14:paraId="76CEF3AC" w14:textId="77777777" w:rsidR="00FB3252" w:rsidRPr="00095401" w:rsidRDefault="00FB3252" w:rsidP="00630FA6">
      <w:pPr>
        <w:pStyle w:val="Default"/>
        <w:spacing w:line="360" w:lineRule="auto"/>
        <w:ind w:left="567" w:hanging="567"/>
        <w:jc w:val="center"/>
        <w:rPr>
          <w:b/>
          <w:color w:val="auto"/>
        </w:rPr>
      </w:pPr>
      <w:r w:rsidRPr="00095401">
        <w:rPr>
          <w:b/>
          <w:color w:val="auto"/>
        </w:rPr>
        <w:t>§ 16.</w:t>
      </w:r>
    </w:p>
    <w:p w14:paraId="7C671660" w14:textId="77777777" w:rsidR="00FB3252" w:rsidRPr="00095401" w:rsidRDefault="00FB3252" w:rsidP="002948A5">
      <w:pPr>
        <w:pStyle w:val="Default"/>
        <w:numPr>
          <w:ilvl w:val="0"/>
          <w:numId w:val="173"/>
        </w:numPr>
        <w:spacing w:line="360" w:lineRule="auto"/>
        <w:ind w:left="567" w:hanging="425"/>
        <w:jc w:val="both"/>
        <w:rPr>
          <w:color w:val="auto"/>
        </w:rPr>
      </w:pPr>
      <w:r w:rsidRPr="00095401">
        <w:rPr>
          <w:color w:val="auto"/>
        </w:rPr>
        <w:t>Dyrektor szkoły opracowuje, w każdym roku szkolnym, arkusz organizacyjny szkoły, z</w:t>
      </w:r>
      <w:r>
        <w:rPr>
          <w:color w:val="auto"/>
        </w:rPr>
        <w:t> </w:t>
      </w:r>
      <w:r w:rsidRPr="00095401">
        <w:rPr>
          <w:color w:val="auto"/>
        </w:rPr>
        <w:t>uwzględnieniem oddziałów przedszk</w:t>
      </w:r>
      <w:r w:rsidR="009B67D0">
        <w:rPr>
          <w:color w:val="auto"/>
        </w:rPr>
        <w:t xml:space="preserve">olnych i oddziałów szkoły podstawowej </w:t>
      </w:r>
      <w:r w:rsidRPr="00095401">
        <w:rPr>
          <w:color w:val="auto"/>
        </w:rPr>
        <w:t xml:space="preserve"> działających w</w:t>
      </w:r>
      <w:r>
        <w:rPr>
          <w:color w:val="auto"/>
        </w:rPr>
        <w:t> </w:t>
      </w:r>
      <w:r w:rsidRPr="00095401">
        <w:rPr>
          <w:color w:val="auto"/>
        </w:rPr>
        <w:t>szkole, uwzględniający ramowe plany nauczania,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14:paraId="19D25BAF" w14:textId="77777777" w:rsidR="00FB3252" w:rsidRPr="000A6243" w:rsidRDefault="00FB3252" w:rsidP="002948A5">
      <w:pPr>
        <w:pStyle w:val="Default"/>
        <w:numPr>
          <w:ilvl w:val="0"/>
          <w:numId w:val="173"/>
        </w:numPr>
        <w:spacing w:line="360" w:lineRule="auto"/>
        <w:ind w:left="567" w:hanging="425"/>
        <w:jc w:val="both"/>
        <w:rPr>
          <w:color w:val="auto"/>
        </w:rPr>
      </w:pPr>
      <w:r w:rsidRPr="000A6243">
        <w:rPr>
          <w:color w:val="auto"/>
        </w:rPr>
        <w:t>Arkusz organizacji szkoły zatwierdza organ prowadzący do 29 maja, po zasięgnięciu opinii organu sprawującego nadzór pedagogiczny.</w:t>
      </w:r>
    </w:p>
    <w:p w14:paraId="36141753" w14:textId="77777777" w:rsidR="00FB3252" w:rsidRPr="000A6243" w:rsidRDefault="00FB3252" w:rsidP="002948A5">
      <w:pPr>
        <w:pStyle w:val="Default"/>
        <w:numPr>
          <w:ilvl w:val="0"/>
          <w:numId w:val="173"/>
        </w:numPr>
        <w:spacing w:line="360" w:lineRule="auto"/>
        <w:ind w:left="567" w:hanging="425"/>
        <w:jc w:val="both"/>
        <w:rPr>
          <w:color w:val="auto"/>
        </w:rPr>
      </w:pPr>
      <w:r w:rsidRPr="000A6243">
        <w:rPr>
          <w:color w:val="auto"/>
        </w:rPr>
        <w:t>Na podstawie arkusza organizacyjnego, dyrektor szkoły przygotowuje tygodniowy rozkład zajęć edukacyjnych na nowy rok szkolny, uwzględniając zasady ochrony zdrowia i higieny pracy.</w:t>
      </w:r>
    </w:p>
    <w:p w14:paraId="3BCFA152" w14:textId="77777777" w:rsidR="00FB3252" w:rsidRPr="000A6243" w:rsidRDefault="00FB3252" w:rsidP="002948A5">
      <w:pPr>
        <w:pStyle w:val="Default"/>
        <w:numPr>
          <w:ilvl w:val="0"/>
          <w:numId w:val="173"/>
        </w:numPr>
        <w:spacing w:line="360" w:lineRule="auto"/>
        <w:ind w:left="567" w:hanging="425"/>
        <w:jc w:val="both"/>
        <w:rPr>
          <w:color w:val="auto"/>
        </w:rPr>
      </w:pPr>
      <w:r w:rsidRPr="000A6243">
        <w:rPr>
          <w:color w:val="auto"/>
        </w:rPr>
        <w:t>Dyrektor szkoły przygotowuje zmiany do arkusza organizacyjnego szkoły, o którym mowa w</w:t>
      </w:r>
      <w:r>
        <w:rPr>
          <w:color w:val="auto"/>
        </w:rPr>
        <w:t> </w:t>
      </w:r>
      <w:r w:rsidRPr="000A6243">
        <w:rPr>
          <w:color w:val="auto"/>
        </w:rPr>
        <w:t>ust. 1 i przekazuje je organowi prowadzącemu szkołę. Zmiany wdrażane są przez dyrektora szkoły po ich zatwierdzeniu przez organ prowadzący.</w:t>
      </w:r>
    </w:p>
    <w:p w14:paraId="276C9C49" w14:textId="77777777" w:rsidR="00FB3252" w:rsidRPr="000A6243" w:rsidRDefault="00FB3252" w:rsidP="002948A5">
      <w:pPr>
        <w:pStyle w:val="Default"/>
        <w:numPr>
          <w:ilvl w:val="0"/>
          <w:numId w:val="173"/>
        </w:numPr>
        <w:spacing w:line="360" w:lineRule="auto"/>
        <w:ind w:left="567" w:hanging="425"/>
        <w:jc w:val="both"/>
        <w:rPr>
          <w:color w:val="auto"/>
        </w:rPr>
      </w:pPr>
      <w:r w:rsidRPr="000A6243">
        <w:rPr>
          <w:color w:val="auto"/>
        </w:rPr>
        <w:t xml:space="preserve">Dyrektor szkoły, biorąc pod uwagę warunki lokalowe i możliwości organizacyjne szkoły, ustala w danym roku szkolnym dodatkowe dni wolne od zajęć dydaktyczno-wychowawczych w liczbie 8 dni. </w:t>
      </w:r>
    </w:p>
    <w:p w14:paraId="0CB459AA" w14:textId="77777777" w:rsidR="00FB3252" w:rsidRPr="000A6243" w:rsidRDefault="00FB3252" w:rsidP="002948A5">
      <w:pPr>
        <w:pStyle w:val="Default"/>
        <w:numPr>
          <w:ilvl w:val="0"/>
          <w:numId w:val="173"/>
        </w:numPr>
        <w:spacing w:line="360" w:lineRule="auto"/>
        <w:ind w:left="567" w:hanging="425"/>
        <w:jc w:val="both"/>
        <w:rPr>
          <w:color w:val="auto"/>
        </w:rPr>
      </w:pPr>
      <w:r w:rsidRPr="000A6243">
        <w:rPr>
          <w:color w:val="auto"/>
        </w:rPr>
        <w:t xml:space="preserve">Zaproponowane przez dyrektora dni wolne od zajęć dydaktyczno-wychowawczych zostają zaopiniowane przez radę pedagogiczną, radę rodziców i samorząd uczniowski </w:t>
      </w:r>
      <w:r>
        <w:rPr>
          <w:color w:val="auto"/>
        </w:rPr>
        <w:t>i</w:t>
      </w:r>
      <w:r w:rsidRPr="000A6243">
        <w:rPr>
          <w:color w:val="auto"/>
        </w:rPr>
        <w:t xml:space="preserve"> podane do</w:t>
      </w:r>
      <w:r>
        <w:rPr>
          <w:color w:val="auto"/>
        </w:rPr>
        <w:t> </w:t>
      </w:r>
      <w:r w:rsidRPr="000A6243">
        <w:rPr>
          <w:color w:val="auto"/>
        </w:rPr>
        <w:t>ogólnej wiadomości do dnia 30 września każdego roku.</w:t>
      </w:r>
    </w:p>
    <w:p w14:paraId="7DE08A9F" w14:textId="77777777" w:rsidR="00FB3252" w:rsidRPr="000A6243" w:rsidRDefault="00FB3252" w:rsidP="002948A5">
      <w:pPr>
        <w:pStyle w:val="Default"/>
        <w:numPr>
          <w:ilvl w:val="0"/>
          <w:numId w:val="173"/>
        </w:numPr>
        <w:spacing w:line="360" w:lineRule="auto"/>
        <w:ind w:left="567" w:hanging="425"/>
        <w:jc w:val="both"/>
        <w:rPr>
          <w:color w:val="auto"/>
        </w:rPr>
      </w:pPr>
      <w:r w:rsidRPr="000A6243">
        <w:rPr>
          <w:color w:val="auto"/>
        </w:rPr>
        <w:t xml:space="preserve"> Oddział można dzielić na grupy na zajęciach z języków obcych, wychowania fizycznego i</w:t>
      </w:r>
      <w:r>
        <w:rPr>
          <w:color w:val="auto"/>
        </w:rPr>
        <w:t> </w:t>
      </w:r>
      <w:r w:rsidRPr="000A6243">
        <w:rPr>
          <w:color w:val="auto"/>
        </w:rPr>
        <w:t>informatyki oraz na zajęciach, dla których z treści programu nauczania wynika konieczność prowadzenia ćwiczeń w tym laboratoryjnych, z zastrzeżeniem ust. 8.</w:t>
      </w:r>
    </w:p>
    <w:p w14:paraId="2A32FAFC" w14:textId="77777777" w:rsidR="00FB3252" w:rsidRPr="000A6243" w:rsidRDefault="00FB3252" w:rsidP="002948A5">
      <w:pPr>
        <w:pStyle w:val="Default"/>
        <w:numPr>
          <w:ilvl w:val="0"/>
          <w:numId w:val="173"/>
        </w:numPr>
        <w:spacing w:line="360" w:lineRule="auto"/>
        <w:ind w:left="567" w:hanging="425"/>
        <w:jc w:val="both"/>
        <w:rPr>
          <w:color w:val="auto"/>
        </w:rPr>
      </w:pPr>
      <w:r w:rsidRPr="000A6243">
        <w:rPr>
          <w:color w:val="auto"/>
        </w:rPr>
        <w:t>Podział na grupy jest obowiązkowy z języków obcych i informatyki w oddziałach liczących 25 uczniów i więcej oraz podczas ćwiczeń, w tym laboratoryjnych, w oddziałach liczących powyżej 30 uczniów.</w:t>
      </w:r>
    </w:p>
    <w:p w14:paraId="00D36DE4" w14:textId="77777777" w:rsidR="00FB3252" w:rsidRPr="000A6243" w:rsidRDefault="00FB3252" w:rsidP="002948A5">
      <w:pPr>
        <w:pStyle w:val="Default"/>
        <w:numPr>
          <w:ilvl w:val="0"/>
          <w:numId w:val="173"/>
        </w:numPr>
        <w:spacing w:line="360" w:lineRule="auto"/>
        <w:ind w:left="567" w:hanging="425"/>
        <w:jc w:val="both"/>
        <w:rPr>
          <w:color w:val="auto"/>
        </w:rPr>
      </w:pPr>
      <w:r w:rsidRPr="000A6243">
        <w:rPr>
          <w:color w:val="auto"/>
        </w:rPr>
        <w:t>Zajęcia z wychowania fizycznego prowadzone są w grupach od 12 do 26 uczniów, zaś zajęcia fakultatywne z wychowania fizycznego w grupach 26 osobowych.</w:t>
      </w:r>
    </w:p>
    <w:p w14:paraId="4A2B7D39" w14:textId="77777777" w:rsidR="00FB3252" w:rsidRPr="000A6243" w:rsidRDefault="00FB3252" w:rsidP="002948A5">
      <w:pPr>
        <w:pStyle w:val="Default"/>
        <w:numPr>
          <w:ilvl w:val="0"/>
          <w:numId w:val="173"/>
        </w:numPr>
        <w:spacing w:line="360" w:lineRule="auto"/>
        <w:ind w:left="567" w:hanging="425"/>
        <w:jc w:val="both"/>
        <w:rPr>
          <w:color w:val="auto"/>
        </w:rPr>
      </w:pPr>
      <w:r w:rsidRPr="000A6243">
        <w:rPr>
          <w:color w:val="auto"/>
        </w:rPr>
        <w:lastRenderedPageBreak/>
        <w:t xml:space="preserve">Obowiązkowe zajęcia edukacyjne są organizowane w oddziałach, grupie oddziałowej, grupie międzyoddziałowej, grupie </w:t>
      </w:r>
      <w:proofErr w:type="spellStart"/>
      <w:r w:rsidRPr="000A6243">
        <w:rPr>
          <w:color w:val="auto"/>
        </w:rPr>
        <w:t>międzyklasowej</w:t>
      </w:r>
      <w:proofErr w:type="spellEnd"/>
      <w:r w:rsidRPr="000A6243">
        <w:rPr>
          <w:color w:val="auto"/>
        </w:rPr>
        <w:t xml:space="preserve"> lub grupie międzyszkolnej wg odrębnych przepisów.</w:t>
      </w:r>
    </w:p>
    <w:p w14:paraId="016FD2CC" w14:textId="77777777" w:rsidR="00FB3252" w:rsidRPr="00FB4A9B" w:rsidRDefault="00FB3252" w:rsidP="002948A5">
      <w:pPr>
        <w:pStyle w:val="Default"/>
        <w:numPr>
          <w:ilvl w:val="0"/>
          <w:numId w:val="173"/>
        </w:numPr>
        <w:spacing w:line="360" w:lineRule="auto"/>
        <w:ind w:left="567" w:hanging="425"/>
        <w:jc w:val="both"/>
        <w:rPr>
          <w:color w:val="auto"/>
        </w:rPr>
      </w:pPr>
      <w:r w:rsidRPr="000A6243">
        <w:rPr>
          <w:color w:val="auto"/>
        </w:rPr>
        <w:t>W oddziałach I –VIII zmiana oddziału jest możliwa na wniosek rodzica lub Dyrektora szkoły na koniec pierwszego okresu zajęć w klasie I oraz bezpośrednio po zakończeniu zajęć lekcyjnych w klasie I. Wniosek opiniują zainteresowani nauczyciele oraz wychowawca. W</w:t>
      </w:r>
      <w:r>
        <w:rPr>
          <w:color w:val="auto"/>
        </w:rPr>
        <w:t> </w:t>
      </w:r>
      <w:r w:rsidRPr="000A6243">
        <w:rPr>
          <w:color w:val="auto"/>
        </w:rPr>
        <w:t>przypadku zmiany oddziału wniosek opiniują zainteresowani wychowawcy. Opiniujący mogą zaproponować dodatkowe warunki przeniesienia. Ostateczną decyzję podejmuje Dyrektor szkoły.</w:t>
      </w:r>
    </w:p>
    <w:p w14:paraId="39F687F1" w14:textId="77777777" w:rsidR="00FB3252" w:rsidRPr="00095401" w:rsidRDefault="00FB3252" w:rsidP="00630FA6">
      <w:pPr>
        <w:suppressAutoHyphens w:val="0"/>
        <w:autoSpaceDE w:val="0"/>
        <w:spacing w:after="0" w:line="360" w:lineRule="auto"/>
        <w:ind w:left="851" w:hanging="851"/>
        <w:textAlignment w:val="auto"/>
        <w:rPr>
          <w:rFonts w:ascii="Times New Roman" w:hAnsi="Times New Roman"/>
          <w:sz w:val="24"/>
          <w:szCs w:val="24"/>
        </w:rPr>
      </w:pPr>
    </w:p>
    <w:p w14:paraId="41CA0C5B" w14:textId="77777777" w:rsidR="00FB3252" w:rsidRPr="00095401" w:rsidRDefault="00FB3252" w:rsidP="000C617F">
      <w:pPr>
        <w:suppressAutoHyphens w:val="0"/>
        <w:autoSpaceDE w:val="0"/>
        <w:spacing w:after="0" w:line="360" w:lineRule="auto"/>
        <w:ind w:left="851" w:hanging="851"/>
        <w:jc w:val="center"/>
        <w:textAlignment w:val="auto"/>
        <w:rPr>
          <w:rFonts w:ascii="Times New Roman" w:hAnsi="Times New Roman"/>
          <w:b/>
          <w:sz w:val="24"/>
          <w:szCs w:val="24"/>
        </w:rPr>
      </w:pPr>
      <w:r w:rsidRPr="00095401">
        <w:rPr>
          <w:rFonts w:ascii="Times New Roman" w:hAnsi="Times New Roman"/>
          <w:b/>
          <w:sz w:val="24"/>
          <w:szCs w:val="24"/>
        </w:rPr>
        <w:t>§ 17.</w:t>
      </w:r>
    </w:p>
    <w:p w14:paraId="7F48E243" w14:textId="77777777" w:rsidR="00FB3252" w:rsidRPr="004C42A4" w:rsidRDefault="00FB3252" w:rsidP="002948A5">
      <w:pPr>
        <w:pStyle w:val="Default"/>
        <w:numPr>
          <w:ilvl w:val="0"/>
          <w:numId w:val="174"/>
        </w:numPr>
        <w:spacing w:line="360" w:lineRule="auto"/>
        <w:ind w:left="567" w:hanging="425"/>
        <w:jc w:val="both"/>
        <w:rPr>
          <w:color w:val="auto"/>
        </w:rPr>
      </w:pPr>
      <w:r w:rsidRPr="004C42A4">
        <w:rPr>
          <w:color w:val="auto"/>
        </w:rPr>
        <w:t>Godzina lekcyjna trwa 45 minut.</w:t>
      </w:r>
    </w:p>
    <w:p w14:paraId="2A1D1110" w14:textId="77777777" w:rsidR="00FB3252" w:rsidRPr="004C42A4" w:rsidRDefault="00FB3252" w:rsidP="002948A5">
      <w:pPr>
        <w:pStyle w:val="Default"/>
        <w:numPr>
          <w:ilvl w:val="0"/>
          <w:numId w:val="174"/>
        </w:numPr>
        <w:spacing w:line="360" w:lineRule="auto"/>
        <w:ind w:left="567" w:hanging="425"/>
        <w:jc w:val="both"/>
        <w:rPr>
          <w:color w:val="auto"/>
        </w:rPr>
      </w:pPr>
      <w:r w:rsidRPr="004C42A4">
        <w:rPr>
          <w:color w:val="auto"/>
        </w:rPr>
        <w:t>W uzasadnionych przypadkach dopuszczalne jest prowadzenie zajęć edukacyjnych w czasie nie krótszym niż 30 minut i nie dłuższym niż 60 minut, zachowując ogólny tygodniowy czas zajęć edukacyjnych ustalonych w tygodniowym rozkładzie zajęć.</w:t>
      </w:r>
    </w:p>
    <w:p w14:paraId="38245BDE" w14:textId="77777777" w:rsidR="00FB3252" w:rsidRPr="004C42A4" w:rsidRDefault="00FB3252" w:rsidP="002948A5">
      <w:pPr>
        <w:pStyle w:val="Default"/>
        <w:numPr>
          <w:ilvl w:val="0"/>
          <w:numId w:val="174"/>
        </w:numPr>
        <w:spacing w:line="360" w:lineRule="auto"/>
        <w:ind w:left="567" w:hanging="425"/>
        <w:jc w:val="both"/>
        <w:rPr>
          <w:color w:val="auto"/>
        </w:rPr>
      </w:pPr>
      <w:r w:rsidRPr="004C42A4">
        <w:rPr>
          <w:color w:val="auto"/>
        </w:rPr>
        <w:t>W klasach I- III czas trwania poszczególnych zajęć ustala nauczyciel prowadzący te zajęcia, przy zachowaniu ogólnego, tygodniowego czasu trwania zajęć.</w:t>
      </w:r>
    </w:p>
    <w:p w14:paraId="65E5314F" w14:textId="77777777" w:rsidR="00FB3252" w:rsidRPr="00FB4A9B" w:rsidRDefault="00FB3252" w:rsidP="002948A5">
      <w:pPr>
        <w:pStyle w:val="Default"/>
        <w:numPr>
          <w:ilvl w:val="0"/>
          <w:numId w:val="174"/>
        </w:numPr>
        <w:spacing w:line="360" w:lineRule="auto"/>
        <w:ind w:left="567" w:hanging="425"/>
        <w:jc w:val="both"/>
        <w:rPr>
          <w:color w:val="auto"/>
        </w:rPr>
      </w:pPr>
      <w:r w:rsidRPr="004C42A4">
        <w:rPr>
          <w:color w:val="auto"/>
        </w:rPr>
        <w:t>Czasie trwania zajęć dydaktycznych organizowane są przerwy międzylekcyjne trwające od</w:t>
      </w:r>
      <w:r>
        <w:rPr>
          <w:color w:val="auto"/>
        </w:rPr>
        <w:t> </w:t>
      </w:r>
      <w:r w:rsidRPr="004C42A4">
        <w:rPr>
          <w:color w:val="auto"/>
        </w:rPr>
        <w:t>10 do 20 minut, w tym jedna przerwa śniadaniowa i dwie przerwy obiadowe (przeznaczone na</w:t>
      </w:r>
      <w:r>
        <w:rPr>
          <w:color w:val="auto"/>
        </w:rPr>
        <w:t> </w:t>
      </w:r>
      <w:r w:rsidRPr="004C42A4">
        <w:rPr>
          <w:color w:val="auto"/>
        </w:rPr>
        <w:t>spożycie obiadu).</w:t>
      </w:r>
    </w:p>
    <w:p w14:paraId="24A17F7D" w14:textId="77777777" w:rsidR="00FB3252" w:rsidRPr="00513E23" w:rsidRDefault="00FB3252" w:rsidP="00B36EBA">
      <w:pPr>
        <w:pStyle w:val="Akapitzlist"/>
        <w:tabs>
          <w:tab w:val="left" w:pos="1560"/>
        </w:tabs>
        <w:autoSpaceDE w:val="0"/>
        <w:spacing w:after="0" w:line="360" w:lineRule="auto"/>
        <w:ind w:left="0"/>
        <w:jc w:val="center"/>
        <w:rPr>
          <w:rFonts w:ascii="Times New Roman" w:hAnsi="Times New Roman"/>
          <w:b/>
          <w:sz w:val="24"/>
          <w:szCs w:val="24"/>
        </w:rPr>
      </w:pPr>
    </w:p>
    <w:p w14:paraId="62A4A571" w14:textId="77777777" w:rsidR="00FB3252" w:rsidRPr="00513E23" w:rsidRDefault="00FB3252" w:rsidP="00B36EBA">
      <w:pPr>
        <w:pStyle w:val="Akapitzlist"/>
        <w:tabs>
          <w:tab w:val="left" w:pos="1560"/>
        </w:tabs>
        <w:autoSpaceDE w:val="0"/>
        <w:spacing w:after="0" w:line="360" w:lineRule="auto"/>
        <w:ind w:left="0"/>
        <w:jc w:val="center"/>
        <w:rPr>
          <w:b/>
        </w:rPr>
      </w:pPr>
      <w:r w:rsidRPr="00513E23">
        <w:rPr>
          <w:b/>
        </w:rPr>
        <w:t>§ 18.</w:t>
      </w:r>
    </w:p>
    <w:p w14:paraId="616BC162" w14:textId="77777777" w:rsidR="00FB3252" w:rsidRPr="00095401" w:rsidRDefault="00FB3252" w:rsidP="002948A5">
      <w:pPr>
        <w:pStyle w:val="Akapitzlist"/>
        <w:numPr>
          <w:ilvl w:val="0"/>
          <w:numId w:val="157"/>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Szkoła przyjmuje studentów szkół wyższych kształcących nauczycieli na praktyki pedagogiczne i nauczycielskie na podstawie pisemnego porozumienia zawartego pomiędzy dyrektorem lub </w:t>
      </w:r>
      <w:r w:rsidRPr="00095401">
        <w:rPr>
          <w:rFonts w:ascii="Times New Roman" w:hAnsi="Times New Roman"/>
          <w:b/>
          <w:bCs/>
          <w:sz w:val="24"/>
          <w:szCs w:val="24"/>
        </w:rPr>
        <w:t xml:space="preserve">– </w:t>
      </w:r>
      <w:r w:rsidRPr="00095401">
        <w:rPr>
          <w:rFonts w:ascii="Times New Roman" w:hAnsi="Times New Roman"/>
          <w:sz w:val="24"/>
          <w:szCs w:val="24"/>
        </w:rPr>
        <w:t>za jego zgodą, z poszczególnymi nauczycielami czy zakładem kształcenia nauczycieli lub szkołą wyższą.</w:t>
      </w:r>
    </w:p>
    <w:p w14:paraId="7DE6A490" w14:textId="77777777" w:rsidR="00FB3252" w:rsidRPr="00095401" w:rsidRDefault="00FB3252" w:rsidP="002948A5">
      <w:pPr>
        <w:pStyle w:val="Akapitzlist"/>
        <w:numPr>
          <w:ilvl w:val="0"/>
          <w:numId w:val="157"/>
        </w:numPr>
        <w:tabs>
          <w:tab w:val="left" w:pos="851"/>
        </w:tabs>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Koszty związane z przebiegiem praktyk pokrywa zakład kierujący na praktykę.</w:t>
      </w:r>
    </w:p>
    <w:p w14:paraId="144431F5" w14:textId="77777777" w:rsidR="00FB3252" w:rsidRPr="00095401" w:rsidRDefault="00FB3252" w:rsidP="002948A5">
      <w:pPr>
        <w:pStyle w:val="Akapitzlist"/>
        <w:numPr>
          <w:ilvl w:val="0"/>
          <w:numId w:val="157"/>
        </w:numPr>
        <w:tabs>
          <w:tab w:val="left" w:pos="851"/>
        </w:tabs>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Dyrektor szkoły wyznacza nauczyciela, który sprawować będzie opiekę nad praktykantem.</w:t>
      </w:r>
    </w:p>
    <w:p w14:paraId="173D5168" w14:textId="77777777" w:rsidR="00FB3252" w:rsidRDefault="00FB3252" w:rsidP="00B36EBA">
      <w:pPr>
        <w:pStyle w:val="Default"/>
        <w:spacing w:line="360" w:lineRule="auto"/>
        <w:ind w:left="567"/>
        <w:jc w:val="center"/>
        <w:rPr>
          <w:b/>
          <w:color w:val="auto"/>
        </w:rPr>
      </w:pPr>
    </w:p>
    <w:p w14:paraId="2668CE9C" w14:textId="77777777" w:rsidR="00FB3252" w:rsidRPr="00095401" w:rsidRDefault="00FB3252" w:rsidP="00B36EBA">
      <w:pPr>
        <w:pStyle w:val="Default"/>
        <w:spacing w:line="360" w:lineRule="auto"/>
        <w:ind w:left="567" w:hanging="567"/>
        <w:jc w:val="center"/>
        <w:rPr>
          <w:b/>
          <w:color w:val="auto"/>
        </w:rPr>
      </w:pPr>
      <w:r w:rsidRPr="00095401">
        <w:rPr>
          <w:b/>
          <w:color w:val="auto"/>
        </w:rPr>
        <w:t>§ 19.</w:t>
      </w:r>
    </w:p>
    <w:p w14:paraId="1DCB099F" w14:textId="77777777" w:rsidR="00FB3252" w:rsidRPr="00095401" w:rsidRDefault="00FB3252" w:rsidP="002948A5">
      <w:pPr>
        <w:pStyle w:val="Akapitzlist"/>
        <w:numPr>
          <w:ilvl w:val="0"/>
          <w:numId w:val="158"/>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14:paraId="113CCF2A" w14:textId="77777777" w:rsidR="00FB3252" w:rsidRPr="00095401" w:rsidRDefault="00FB3252" w:rsidP="002948A5">
      <w:pPr>
        <w:pStyle w:val="Akapitzlist"/>
        <w:numPr>
          <w:ilvl w:val="0"/>
          <w:numId w:val="158"/>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lastRenderedPageBreak/>
        <w:t>Podjęcie w szkole działalności przez stowarzyszenie lub inną organizację, o których mowa w</w:t>
      </w:r>
      <w:r>
        <w:rPr>
          <w:rFonts w:ascii="Times New Roman" w:hAnsi="Times New Roman"/>
          <w:sz w:val="24"/>
          <w:szCs w:val="24"/>
        </w:rPr>
        <w:t> </w:t>
      </w:r>
      <w:r w:rsidRPr="00095401">
        <w:rPr>
          <w:rFonts w:ascii="Times New Roman" w:hAnsi="Times New Roman"/>
          <w:sz w:val="24"/>
          <w:szCs w:val="24"/>
        </w:rPr>
        <w:t>ust.1, wymaga zgody dyrektora szkoły, wyrażonej po uprzednim uzgodnieniu tej działalności oraz po uzyskaniu pozytywnej opinii Rady Rodziców.</w:t>
      </w:r>
    </w:p>
    <w:p w14:paraId="64E42CC9" w14:textId="77777777" w:rsidR="00FB3252" w:rsidRPr="00095401" w:rsidRDefault="00FB3252" w:rsidP="00FB4A9B">
      <w:pPr>
        <w:suppressAutoHyphens w:val="0"/>
        <w:autoSpaceDE w:val="0"/>
        <w:spacing w:after="0" w:line="360" w:lineRule="auto"/>
        <w:jc w:val="both"/>
        <w:textAlignment w:val="auto"/>
        <w:rPr>
          <w:rFonts w:ascii="Times New Roman" w:hAnsi="Times New Roman"/>
          <w:b/>
          <w:sz w:val="24"/>
          <w:szCs w:val="24"/>
        </w:rPr>
      </w:pPr>
    </w:p>
    <w:p w14:paraId="20971382" w14:textId="77777777" w:rsidR="00FB3252" w:rsidRPr="00095401" w:rsidRDefault="00FB3252" w:rsidP="00630FA6">
      <w:pPr>
        <w:suppressAutoHyphens w:val="0"/>
        <w:autoSpaceDE w:val="0"/>
        <w:spacing w:after="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20.</w:t>
      </w:r>
    </w:p>
    <w:p w14:paraId="5ED418B3" w14:textId="77777777" w:rsidR="00FB3252" w:rsidRPr="00095401"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W szkole organizuje się naukę religii oraz etyki zgodnie z odrębnymi przepisami. Są to przedmioty dodatkowe, w których uczeń uczestniczy na zasadzie dobrowolności.</w:t>
      </w:r>
    </w:p>
    <w:p w14:paraId="09C466E5" w14:textId="77777777" w:rsidR="00FB3252" w:rsidRPr="00095401"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Stosowny wniosek, w formie pisemnego oświadczenia, składany jest w sekretariacie szkoły.</w:t>
      </w:r>
    </w:p>
    <w:p w14:paraId="4EAC06D4" w14:textId="77777777" w:rsidR="00FB3252" w:rsidRPr="00095401"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Wniosek, o którym mowa w ust. 2, nie musi być ponawiany w kolejnym roku szkolnym, może jednak zostać zmieniony.</w:t>
      </w:r>
    </w:p>
    <w:p w14:paraId="388ED03A" w14:textId="77777777" w:rsidR="00FB3252" w:rsidRPr="00095401"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Szkoła zapewnia opiekę uczniom, których rodzice nie wyrazili życzenia, o którym mowa w</w:t>
      </w:r>
      <w:r>
        <w:rPr>
          <w:rFonts w:ascii="Times New Roman" w:hAnsi="Times New Roman"/>
          <w:sz w:val="24"/>
          <w:szCs w:val="24"/>
          <w:lang w:eastAsia="pl-PL"/>
        </w:rPr>
        <w:t> </w:t>
      </w:r>
      <w:r w:rsidRPr="00095401">
        <w:rPr>
          <w:rFonts w:ascii="Times New Roman" w:hAnsi="Times New Roman"/>
          <w:sz w:val="24"/>
          <w:szCs w:val="24"/>
          <w:lang w:eastAsia="pl-PL"/>
        </w:rPr>
        <w:t>ust. 1.</w:t>
      </w:r>
    </w:p>
    <w:p w14:paraId="59D71969" w14:textId="77777777" w:rsidR="00FB3252" w:rsidRPr="00095401"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Szkoła organizuje lekcje religii lub etyki dla grupy nie mniejszej niż siedmiu uczniów danego oddziału. Dla mniejszej grupy uczniów lekcje religii lub etyki są organizowane w grupach międzyoddziałowych.</w:t>
      </w:r>
    </w:p>
    <w:p w14:paraId="2BF6B0E8" w14:textId="77777777" w:rsidR="00FB3252" w:rsidRPr="00095401"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Nauka religii lub etyki odbywa się w wymiarze 2 godzin tygodniowo.</w:t>
      </w:r>
    </w:p>
    <w:p w14:paraId="31ED6D01" w14:textId="77777777" w:rsidR="00FB3252" w:rsidRPr="00095401"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Ocena z religii lub etyki nie ma wpływu na promowanie ucznia do następnej klasy.</w:t>
      </w:r>
    </w:p>
    <w:p w14:paraId="7C7B8618" w14:textId="77777777" w:rsidR="00FB3252"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Szkoła umożliwia uczniom podtrzymywanie tożsamości narodowej, etnicznej, językowej i religijnej, a w szczególności naukę język</w:t>
      </w:r>
      <w:r>
        <w:rPr>
          <w:rFonts w:ascii="Times New Roman" w:hAnsi="Times New Roman"/>
          <w:sz w:val="24"/>
          <w:szCs w:val="24"/>
          <w:lang w:eastAsia="pl-PL"/>
        </w:rPr>
        <w:t xml:space="preserve">a oraz własnej historii kultury </w:t>
      </w:r>
    </w:p>
    <w:p w14:paraId="29D4328B" w14:textId="77777777" w:rsidR="00FB3252"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Pr>
          <w:rFonts w:ascii="Times New Roman" w:hAnsi="Times New Roman"/>
          <w:sz w:val="24"/>
          <w:szCs w:val="24"/>
          <w:lang w:eastAsia="pl-PL"/>
        </w:rPr>
        <w:t>Rodzice ucznia mogą wystąpić z wnioskiem o objęcie dziecka nauką języka mniejszości narodowej, etnicznej, języka regionalnego w preferowanych formach:</w:t>
      </w:r>
    </w:p>
    <w:p w14:paraId="4CA3C0A8" w14:textId="77777777" w:rsidR="00FB3252" w:rsidRDefault="00FB3252" w:rsidP="004B094F">
      <w:pPr>
        <w:pStyle w:val="Akapitzlist"/>
        <w:suppressAutoHyphens w:val="0"/>
        <w:overflowPunct w:val="0"/>
        <w:autoSpaceDE w:val="0"/>
        <w:spacing w:after="0" w:line="360" w:lineRule="auto"/>
        <w:ind w:left="567"/>
        <w:jc w:val="both"/>
        <w:textAlignment w:val="auto"/>
        <w:rPr>
          <w:rFonts w:ascii="Times New Roman" w:hAnsi="Times New Roman"/>
          <w:sz w:val="24"/>
          <w:szCs w:val="24"/>
          <w:lang w:eastAsia="pl-PL"/>
        </w:rPr>
      </w:pPr>
      <w:r>
        <w:rPr>
          <w:rFonts w:ascii="Times New Roman" w:hAnsi="Times New Roman"/>
          <w:sz w:val="24"/>
          <w:szCs w:val="24"/>
          <w:lang w:eastAsia="pl-PL"/>
        </w:rPr>
        <w:t>1) dodatkowej nauki języka mniejszości narodowej, etnicznej, języka regionalnego,</w:t>
      </w:r>
    </w:p>
    <w:p w14:paraId="4122D5C8" w14:textId="77777777" w:rsidR="00FB3252" w:rsidRDefault="00FB3252" w:rsidP="004B094F">
      <w:pPr>
        <w:pStyle w:val="Akapitzlist"/>
        <w:suppressAutoHyphens w:val="0"/>
        <w:overflowPunct w:val="0"/>
        <w:autoSpaceDE w:val="0"/>
        <w:spacing w:after="0" w:line="360" w:lineRule="auto"/>
        <w:ind w:left="567"/>
        <w:jc w:val="both"/>
        <w:textAlignment w:val="auto"/>
        <w:rPr>
          <w:rFonts w:ascii="Times New Roman" w:hAnsi="Times New Roman"/>
          <w:sz w:val="24"/>
          <w:szCs w:val="24"/>
          <w:lang w:eastAsia="pl-PL"/>
        </w:rPr>
      </w:pPr>
      <w:r>
        <w:rPr>
          <w:rFonts w:ascii="Times New Roman" w:hAnsi="Times New Roman"/>
          <w:sz w:val="24"/>
          <w:szCs w:val="24"/>
          <w:lang w:eastAsia="pl-PL"/>
        </w:rPr>
        <w:t>2) zajęć prowadzonych w dwóch językach: języku polskim i języku mniejszości narodowej, etnicznej, języku regionalnym,</w:t>
      </w:r>
    </w:p>
    <w:p w14:paraId="707030F2" w14:textId="77777777" w:rsidR="00FB3252" w:rsidRPr="00AC6A30" w:rsidRDefault="00FB3252" w:rsidP="004B094F">
      <w:pPr>
        <w:pStyle w:val="Akapitzlist"/>
        <w:suppressAutoHyphens w:val="0"/>
        <w:overflowPunct w:val="0"/>
        <w:autoSpaceDE w:val="0"/>
        <w:spacing w:after="0" w:line="360" w:lineRule="auto"/>
        <w:ind w:left="567"/>
        <w:jc w:val="both"/>
        <w:textAlignment w:val="auto"/>
        <w:rPr>
          <w:rFonts w:ascii="Times New Roman" w:hAnsi="Times New Roman"/>
          <w:sz w:val="24"/>
          <w:szCs w:val="24"/>
          <w:lang w:eastAsia="pl-PL"/>
        </w:rPr>
      </w:pPr>
      <w:r w:rsidRPr="00AC6A30">
        <w:rPr>
          <w:rFonts w:ascii="Times New Roman" w:hAnsi="Times New Roman"/>
          <w:sz w:val="24"/>
          <w:szCs w:val="24"/>
          <w:lang w:eastAsia="pl-PL"/>
        </w:rPr>
        <w:t>3) zajęć prowadzonych w języku mniejszości narodowej, etnicznej, języku regionalnym.</w:t>
      </w:r>
    </w:p>
    <w:p w14:paraId="1B12A535" w14:textId="77777777" w:rsidR="00FB3252" w:rsidRPr="00B36EBA"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AC6A30">
        <w:rPr>
          <w:rFonts w:ascii="Times New Roman" w:hAnsi="Times New Roman"/>
          <w:sz w:val="24"/>
          <w:szCs w:val="24"/>
          <w:lang w:eastAsia="pl-PL"/>
        </w:rPr>
        <w:t xml:space="preserve">Rodzice ucznia mogą wystąpić z wnioskiem o objecie dziecka nauką własnej kultury i historii </w:t>
      </w:r>
      <w:r w:rsidRPr="00B36EBA">
        <w:rPr>
          <w:rFonts w:ascii="Times New Roman" w:hAnsi="Times New Roman"/>
          <w:sz w:val="24"/>
          <w:szCs w:val="24"/>
          <w:lang w:eastAsia="pl-PL"/>
        </w:rPr>
        <w:t>- nauka ta prowadzona jest dla uczniów klasy V i VI szkoły podstawowej.</w:t>
      </w:r>
    </w:p>
    <w:p w14:paraId="3558AE4F" w14:textId="77777777" w:rsidR="00FB3252" w:rsidRPr="00B36EBA" w:rsidRDefault="00FB3252" w:rsidP="002948A5">
      <w:pPr>
        <w:pStyle w:val="Akapitzlist"/>
        <w:numPr>
          <w:ilvl w:val="2"/>
          <w:numId w:val="159"/>
        </w:numPr>
        <w:suppressAutoHyphens w:val="0"/>
        <w:overflowPunct w:val="0"/>
        <w:autoSpaceDE w:val="0"/>
        <w:spacing w:after="0" w:line="360" w:lineRule="auto"/>
        <w:ind w:left="567" w:hanging="425"/>
        <w:jc w:val="both"/>
        <w:textAlignment w:val="auto"/>
        <w:rPr>
          <w:rFonts w:ascii="Times New Roman" w:hAnsi="Times New Roman"/>
          <w:sz w:val="24"/>
          <w:szCs w:val="24"/>
          <w:lang w:eastAsia="pl-PL"/>
        </w:rPr>
      </w:pPr>
      <w:r w:rsidRPr="00B36EBA">
        <w:rPr>
          <w:rFonts w:ascii="Times New Roman" w:hAnsi="Times New Roman"/>
          <w:sz w:val="24"/>
          <w:szCs w:val="24"/>
          <w:lang w:eastAsia="pl-PL"/>
        </w:rPr>
        <w:t>Szczegółowe warunki organizowania zajęć, o których mowa w ust. 8, 9, 10 określone są w</w:t>
      </w:r>
      <w:r>
        <w:rPr>
          <w:rFonts w:ascii="Times New Roman" w:hAnsi="Times New Roman"/>
          <w:sz w:val="24"/>
          <w:szCs w:val="24"/>
          <w:lang w:eastAsia="pl-PL"/>
        </w:rPr>
        <w:t> </w:t>
      </w:r>
      <w:r w:rsidRPr="00B36EBA">
        <w:rPr>
          <w:rFonts w:ascii="Times New Roman" w:hAnsi="Times New Roman"/>
          <w:sz w:val="24"/>
          <w:szCs w:val="24"/>
          <w:lang w:eastAsia="pl-PL"/>
        </w:rPr>
        <w:t>Rozporządzeniu Ministra Edukacji Narodowej z dnia 18 sierpnia 2017r.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14:paraId="2623CE30" w14:textId="77777777" w:rsidR="00FB3252" w:rsidRPr="00095401" w:rsidRDefault="00FB3252" w:rsidP="00630FA6">
      <w:pPr>
        <w:pStyle w:val="Akapitzlist"/>
        <w:tabs>
          <w:tab w:val="left" w:pos="851"/>
        </w:tabs>
        <w:suppressAutoHyphens w:val="0"/>
        <w:overflowPunct w:val="0"/>
        <w:autoSpaceDE w:val="0"/>
        <w:spacing w:after="0" w:line="360" w:lineRule="auto"/>
        <w:ind w:left="567"/>
        <w:jc w:val="both"/>
        <w:textAlignment w:val="auto"/>
        <w:rPr>
          <w:rFonts w:ascii="Times New Roman" w:hAnsi="Times New Roman"/>
          <w:sz w:val="24"/>
          <w:szCs w:val="24"/>
        </w:rPr>
      </w:pPr>
    </w:p>
    <w:p w14:paraId="46A9D7D6" w14:textId="77777777" w:rsidR="00FB3252" w:rsidRPr="00095401" w:rsidRDefault="00FB3252" w:rsidP="00630FA6">
      <w:pPr>
        <w:suppressAutoHyphens w:val="0"/>
        <w:autoSpaceDE w:val="0"/>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lastRenderedPageBreak/>
        <w:t>§ 21.</w:t>
      </w:r>
    </w:p>
    <w:p w14:paraId="7CCA02C2" w14:textId="77777777" w:rsidR="00FB3252" w:rsidRPr="00095401" w:rsidRDefault="00FB3252" w:rsidP="002948A5">
      <w:pPr>
        <w:pStyle w:val="Akapitzlist"/>
        <w:numPr>
          <w:ilvl w:val="0"/>
          <w:numId w:val="160"/>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Od klasy IV-tej uczniom danego oddziału lub grupy międzyoddziałowej organizuje się zajęcia z zakresu wychowania do życia w rodzinie.</w:t>
      </w:r>
    </w:p>
    <w:p w14:paraId="6CD8BA65" w14:textId="77777777" w:rsidR="00FB3252" w:rsidRPr="00095401" w:rsidRDefault="00FB3252" w:rsidP="002948A5">
      <w:pPr>
        <w:pStyle w:val="Akapitzlist"/>
        <w:numPr>
          <w:ilvl w:val="0"/>
          <w:numId w:val="160"/>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niepełnoletni nie bierze udziału w zajęciach, o których mowa w ust.1, jeżeli jego rodzice zgłaszają Dyrektorowi szkoły pisemny sprzeciw dotyczący udziału ucznia w zajęciach.</w:t>
      </w:r>
    </w:p>
    <w:p w14:paraId="5173A083" w14:textId="77777777" w:rsidR="00FB3252" w:rsidRPr="00095401" w:rsidRDefault="00FB3252" w:rsidP="002948A5">
      <w:pPr>
        <w:pStyle w:val="Akapitzlist"/>
        <w:numPr>
          <w:ilvl w:val="0"/>
          <w:numId w:val="160"/>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pełnoletni nie bierze udziału w zajęciach, o których mowa w ust.1 jeżeli zgłosi Dyrektorowi szkoły pisemny sprzeciw dotyczący udziału w zajęciach.</w:t>
      </w:r>
    </w:p>
    <w:p w14:paraId="5BE1AA1D" w14:textId="77777777" w:rsidR="00FB3252" w:rsidRPr="00095401" w:rsidRDefault="00FB3252" w:rsidP="002948A5">
      <w:pPr>
        <w:pStyle w:val="Akapitzlist"/>
        <w:numPr>
          <w:ilvl w:val="0"/>
          <w:numId w:val="160"/>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Zajęcia nie podlegają ocenie i nie mają wpływu na promocję ucznia do klasy programowo wyższej ani na ukończenie szkoły.</w:t>
      </w:r>
    </w:p>
    <w:p w14:paraId="7B480348" w14:textId="77777777" w:rsidR="00FB3252" w:rsidRPr="00095401" w:rsidRDefault="00FB3252" w:rsidP="00630FA6">
      <w:pPr>
        <w:suppressAutoHyphens w:val="0"/>
        <w:spacing w:after="0" w:line="360" w:lineRule="auto"/>
        <w:ind w:left="567"/>
        <w:jc w:val="both"/>
        <w:textAlignment w:val="auto"/>
        <w:rPr>
          <w:rFonts w:ascii="Times New Roman" w:hAnsi="Times New Roman"/>
          <w:sz w:val="24"/>
          <w:szCs w:val="24"/>
          <w:lang w:eastAsia="pl-PL"/>
        </w:rPr>
      </w:pPr>
    </w:p>
    <w:p w14:paraId="14B2DED0" w14:textId="77777777" w:rsidR="00FB3252" w:rsidRPr="00095401" w:rsidRDefault="00FB3252" w:rsidP="00630FA6">
      <w:pPr>
        <w:suppressAutoHyphens w:val="0"/>
        <w:spacing w:after="0" w:line="360" w:lineRule="auto"/>
        <w:ind w:left="567" w:hanging="567"/>
        <w:jc w:val="center"/>
        <w:textAlignment w:val="auto"/>
        <w:rPr>
          <w:rFonts w:ascii="Times New Roman" w:hAnsi="Times New Roman"/>
          <w:b/>
          <w:sz w:val="24"/>
          <w:szCs w:val="24"/>
          <w:lang w:eastAsia="pl-PL"/>
        </w:rPr>
      </w:pPr>
      <w:r w:rsidRPr="00095401">
        <w:rPr>
          <w:rFonts w:ascii="Times New Roman" w:hAnsi="Times New Roman"/>
          <w:b/>
          <w:sz w:val="24"/>
          <w:szCs w:val="24"/>
          <w:lang w:eastAsia="pl-PL"/>
        </w:rPr>
        <w:t>§ 22.</w:t>
      </w:r>
    </w:p>
    <w:p w14:paraId="2D1A9C91" w14:textId="77777777" w:rsidR="00FB3252" w:rsidRPr="00095401" w:rsidRDefault="00FB3252" w:rsidP="002948A5">
      <w:pPr>
        <w:pStyle w:val="Akapitzlist"/>
        <w:numPr>
          <w:ilvl w:val="0"/>
          <w:numId w:val="161"/>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szkole organizowane są zajęcia pozalekcyjne uwzględniające potrzeby rozwojowe uczniów i ich zainteresowania.</w:t>
      </w:r>
    </w:p>
    <w:p w14:paraId="70F539B2" w14:textId="77777777" w:rsidR="00FB3252" w:rsidRPr="00095401" w:rsidRDefault="00FB3252" w:rsidP="002948A5">
      <w:pPr>
        <w:pStyle w:val="Akapitzlist"/>
        <w:numPr>
          <w:ilvl w:val="0"/>
          <w:numId w:val="161"/>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Zajęcia pozalekcyjne, o których mowa w ust. 1 prowadzone są przez nauczycieli z środków przeznaczonych na ten cel w budżecie szkoły, w ramach programów Unii Europejskiej lub z</w:t>
      </w:r>
      <w:r>
        <w:rPr>
          <w:rFonts w:ascii="Times New Roman" w:hAnsi="Times New Roman"/>
          <w:sz w:val="24"/>
          <w:szCs w:val="24"/>
        </w:rPr>
        <w:t> </w:t>
      </w:r>
      <w:r w:rsidRPr="00095401">
        <w:rPr>
          <w:rFonts w:ascii="Times New Roman" w:hAnsi="Times New Roman"/>
          <w:sz w:val="24"/>
          <w:szCs w:val="24"/>
        </w:rPr>
        <w:t>innych środków pozyskanych przez szkołę lub jako wolontariat nauczycielski.</w:t>
      </w:r>
    </w:p>
    <w:p w14:paraId="0AB34566" w14:textId="77777777" w:rsidR="00FB3252" w:rsidRPr="00095401" w:rsidRDefault="00FB3252" w:rsidP="002948A5">
      <w:pPr>
        <w:pStyle w:val="Akapitzlist"/>
        <w:numPr>
          <w:ilvl w:val="0"/>
          <w:numId w:val="161"/>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 początku roku szkolnego, dyrektor szkoły wraz z radą pedagogiczną, opracowują propozycję zajęć pozalekcyjnych na podstawie analizy wyników ankiety skierowanej do uczniów i</w:t>
      </w:r>
      <w:r>
        <w:rPr>
          <w:rFonts w:ascii="Times New Roman" w:hAnsi="Times New Roman"/>
          <w:sz w:val="24"/>
          <w:szCs w:val="24"/>
        </w:rPr>
        <w:t> </w:t>
      </w:r>
      <w:r w:rsidRPr="00095401">
        <w:rPr>
          <w:rFonts w:ascii="Times New Roman" w:hAnsi="Times New Roman"/>
          <w:sz w:val="24"/>
          <w:szCs w:val="24"/>
        </w:rPr>
        <w:t>ich rodziców.</w:t>
      </w:r>
    </w:p>
    <w:p w14:paraId="1A7A048B" w14:textId="77777777" w:rsidR="00FB3252" w:rsidRPr="00095401" w:rsidRDefault="00FB3252" w:rsidP="002948A5">
      <w:pPr>
        <w:pStyle w:val="Akapitzlist"/>
        <w:numPr>
          <w:ilvl w:val="0"/>
          <w:numId w:val="161"/>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 zajęciach pozalekcyjnych nauczyciele odpowiadają za uczniów, za jakość zajęć oraz przestrzegają zasad bezpieczeństwa i higieny pracy.</w:t>
      </w:r>
    </w:p>
    <w:p w14:paraId="560CFB99" w14:textId="77777777" w:rsidR="00FB3252" w:rsidRPr="00095401" w:rsidRDefault="00FB3252" w:rsidP="002948A5">
      <w:pPr>
        <w:pStyle w:val="Akapitzlist"/>
        <w:numPr>
          <w:ilvl w:val="0"/>
          <w:numId w:val="161"/>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 początku roku szkolnego nauczyciel zobowiązany jest do opracowania programu zajęć pozalekcyjnych i przedstawia go do zatwierdzenia dyrektorowi szkoły.</w:t>
      </w:r>
    </w:p>
    <w:p w14:paraId="4B1CF1C6" w14:textId="77777777" w:rsidR="00FB3252" w:rsidRPr="00095401" w:rsidRDefault="00FB3252" w:rsidP="002948A5">
      <w:pPr>
        <w:pStyle w:val="Akapitzlist"/>
        <w:numPr>
          <w:ilvl w:val="0"/>
          <w:numId w:val="161"/>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Zajęcia prowadzone z funduszy Unii Europejskiej lub z innych odnotowywane są w dziennikach zajęć innych.</w:t>
      </w:r>
    </w:p>
    <w:p w14:paraId="307426ED" w14:textId="77777777" w:rsidR="00FB3252" w:rsidRDefault="00FB3252" w:rsidP="002948A5">
      <w:pPr>
        <w:pStyle w:val="Akapitzlist"/>
        <w:numPr>
          <w:ilvl w:val="0"/>
          <w:numId w:val="161"/>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przypadku prowadzenia zajęć przez inny podmiot, za bezpieczeństwo uczniów i organizację zajęć odpowiada ten podmiot, po wcześniejszym podpisaniu odpowiedniej umowy przez dyrektora szkoły.</w:t>
      </w:r>
    </w:p>
    <w:p w14:paraId="73061E72" w14:textId="77777777" w:rsidR="00FB3252" w:rsidRDefault="00FB3252" w:rsidP="00A47948">
      <w:pPr>
        <w:pStyle w:val="Akapitzlist"/>
        <w:suppressAutoHyphens w:val="0"/>
        <w:autoSpaceDE w:val="0"/>
        <w:spacing w:after="0" w:line="360" w:lineRule="auto"/>
        <w:ind w:left="142"/>
        <w:jc w:val="both"/>
        <w:textAlignment w:val="auto"/>
        <w:rPr>
          <w:rFonts w:ascii="Times New Roman" w:hAnsi="Times New Roman"/>
          <w:sz w:val="24"/>
          <w:szCs w:val="24"/>
        </w:rPr>
      </w:pPr>
    </w:p>
    <w:p w14:paraId="4CCAFF23" w14:textId="77777777" w:rsidR="005664D5" w:rsidRDefault="005664D5" w:rsidP="00A47948">
      <w:pPr>
        <w:pStyle w:val="Akapitzlist"/>
        <w:suppressAutoHyphens w:val="0"/>
        <w:autoSpaceDE w:val="0"/>
        <w:spacing w:after="0" w:line="360" w:lineRule="auto"/>
        <w:ind w:left="142"/>
        <w:jc w:val="both"/>
        <w:textAlignment w:val="auto"/>
        <w:rPr>
          <w:rFonts w:ascii="Times New Roman" w:hAnsi="Times New Roman"/>
          <w:sz w:val="24"/>
          <w:szCs w:val="24"/>
        </w:rPr>
      </w:pPr>
    </w:p>
    <w:p w14:paraId="22AAC825" w14:textId="77777777" w:rsidR="005664D5" w:rsidRDefault="005664D5" w:rsidP="00A47948">
      <w:pPr>
        <w:pStyle w:val="Akapitzlist"/>
        <w:suppressAutoHyphens w:val="0"/>
        <w:autoSpaceDE w:val="0"/>
        <w:spacing w:after="0" w:line="360" w:lineRule="auto"/>
        <w:ind w:left="142"/>
        <w:jc w:val="both"/>
        <w:textAlignment w:val="auto"/>
        <w:rPr>
          <w:rFonts w:ascii="Times New Roman" w:hAnsi="Times New Roman"/>
          <w:sz w:val="24"/>
          <w:szCs w:val="24"/>
        </w:rPr>
      </w:pPr>
    </w:p>
    <w:p w14:paraId="0CCCF289" w14:textId="77777777" w:rsidR="005664D5" w:rsidRPr="00095401" w:rsidRDefault="005664D5" w:rsidP="00A47948">
      <w:pPr>
        <w:pStyle w:val="Akapitzlist"/>
        <w:suppressAutoHyphens w:val="0"/>
        <w:autoSpaceDE w:val="0"/>
        <w:spacing w:after="0" w:line="360" w:lineRule="auto"/>
        <w:ind w:left="142"/>
        <w:jc w:val="both"/>
        <w:textAlignment w:val="auto"/>
        <w:rPr>
          <w:rFonts w:ascii="Times New Roman" w:hAnsi="Times New Roman"/>
          <w:sz w:val="24"/>
          <w:szCs w:val="24"/>
        </w:rPr>
      </w:pPr>
    </w:p>
    <w:p w14:paraId="2D812300" w14:textId="77777777" w:rsidR="00FB3252" w:rsidRDefault="00FB3252" w:rsidP="00630FA6">
      <w:pPr>
        <w:pStyle w:val="Akapitzlist"/>
        <w:spacing w:after="0" w:line="360" w:lineRule="auto"/>
        <w:ind w:left="567" w:hanging="567"/>
        <w:jc w:val="center"/>
        <w:rPr>
          <w:rFonts w:ascii="Times New Roman" w:hAnsi="Times New Roman"/>
          <w:b/>
          <w:sz w:val="24"/>
          <w:szCs w:val="24"/>
        </w:rPr>
      </w:pPr>
    </w:p>
    <w:p w14:paraId="4E287770"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lastRenderedPageBreak/>
        <w:t>§ 23.</w:t>
      </w:r>
    </w:p>
    <w:p w14:paraId="017AE59F" w14:textId="77777777" w:rsidR="00FB3252" w:rsidRPr="00095401" w:rsidRDefault="00FB3252" w:rsidP="002948A5">
      <w:pPr>
        <w:pStyle w:val="Akapitzlist"/>
        <w:numPr>
          <w:ilvl w:val="0"/>
          <w:numId w:val="162"/>
        </w:numPr>
        <w:suppressAutoHyphens w:val="0"/>
        <w:autoSpaceDE w:val="0"/>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Na wniosek lub za zgoda rodziców Dyrektor szkoły po zasięgnięciu opinii Rady Pedagogicznej i publicznej poradni psychologiczno-pedagogicznej, w tym poradni specjalistycznej, może zezwolić uczniowi na indywidualny program lub tok nauki.</w:t>
      </w:r>
    </w:p>
    <w:p w14:paraId="62C7C7BF" w14:textId="77777777" w:rsidR="00FB3252" w:rsidRPr="00095401" w:rsidRDefault="00FB3252" w:rsidP="002948A5">
      <w:pPr>
        <w:pStyle w:val="Akapitzlist"/>
        <w:numPr>
          <w:ilvl w:val="0"/>
          <w:numId w:val="162"/>
        </w:numPr>
        <w:suppressAutoHyphens w:val="0"/>
        <w:autoSpaceDE w:val="0"/>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 xml:space="preserve"> Odmowa udzielenia zezwolenia następuje w drodze decyzji administracyjnej.</w:t>
      </w:r>
    </w:p>
    <w:p w14:paraId="2546D311" w14:textId="77777777" w:rsidR="00FB3252" w:rsidRPr="00095401" w:rsidRDefault="00FB3252" w:rsidP="002948A5">
      <w:pPr>
        <w:pStyle w:val="Akapitzlist"/>
        <w:numPr>
          <w:ilvl w:val="0"/>
          <w:numId w:val="162"/>
        </w:numPr>
        <w:suppressAutoHyphens w:val="0"/>
        <w:autoSpaceDE w:val="0"/>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Przypadku wydania zgody na indywidualny tok nauki, Dyrektor wyznacza uczniowi nauczyciela- opiekuna.</w:t>
      </w:r>
    </w:p>
    <w:p w14:paraId="291BE89A" w14:textId="77777777" w:rsidR="00FB3252" w:rsidRPr="00095401" w:rsidRDefault="00FB3252" w:rsidP="002948A5">
      <w:pPr>
        <w:pStyle w:val="Akapitzlist"/>
        <w:numPr>
          <w:ilvl w:val="0"/>
          <w:numId w:val="162"/>
        </w:numPr>
        <w:suppressAutoHyphens w:val="0"/>
        <w:autoSpaceDE w:val="0"/>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Uczeń realizujący indywidualny tok nauki jest klasyfikowany na podstawie egzaminów klasyfikacyjnych.</w:t>
      </w:r>
    </w:p>
    <w:p w14:paraId="2EB722FB" w14:textId="77777777" w:rsidR="00FB3252" w:rsidRPr="00095401" w:rsidRDefault="00FB3252" w:rsidP="002948A5">
      <w:pPr>
        <w:pStyle w:val="Akapitzlist"/>
        <w:numPr>
          <w:ilvl w:val="0"/>
          <w:numId w:val="162"/>
        </w:numPr>
        <w:suppressAutoHyphens w:val="0"/>
        <w:autoSpaceDE w:val="0"/>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 xml:space="preserve">Egzaminy klasyfikacyjne są przeprowadzane zgodnie z prawem oświatowym. </w:t>
      </w:r>
    </w:p>
    <w:p w14:paraId="42C5B227" w14:textId="77777777" w:rsidR="00FB3252" w:rsidRPr="00095401" w:rsidRDefault="00FB3252" w:rsidP="002948A5">
      <w:pPr>
        <w:pStyle w:val="Akapitzlist"/>
        <w:numPr>
          <w:ilvl w:val="0"/>
          <w:numId w:val="162"/>
        </w:numPr>
        <w:suppressAutoHyphens w:val="0"/>
        <w:autoSpaceDE w:val="0"/>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Organizację indywidualnego programu lub toku nauki, uwzględniając umożliwienie uczniom szczególnie uzdolnionym rozwoju ich uzdolnień oraz ukończenie szkoły w skróconym czasie reguluje prawo oświatowe.</w:t>
      </w:r>
    </w:p>
    <w:p w14:paraId="35505A22" w14:textId="77777777" w:rsidR="00FB3252" w:rsidRPr="00095401" w:rsidRDefault="00FB3252" w:rsidP="002948A5">
      <w:pPr>
        <w:pStyle w:val="Akapitzlist"/>
        <w:numPr>
          <w:ilvl w:val="0"/>
          <w:numId w:val="162"/>
        </w:numPr>
        <w:suppressAutoHyphens w:val="0"/>
        <w:autoSpaceDE w:val="0"/>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Warunki i tryb udzielania zezwoleń na indywidualny program lub tok nauki oraz organizację indywidualnego programu lub toku nauki uwzględniając umożliwienie uczniom szczególnie uzdolnionym rozwoju ich uzdolnień oraz ukończenie szkoły skróconym czasie regulują przepisy prawa oświatowego.</w:t>
      </w:r>
    </w:p>
    <w:p w14:paraId="669EADA1" w14:textId="77777777" w:rsidR="00FB3252" w:rsidRPr="00095401" w:rsidRDefault="00FB3252" w:rsidP="00630FA6">
      <w:pPr>
        <w:pStyle w:val="Akapitzlist"/>
        <w:tabs>
          <w:tab w:val="left" w:pos="851"/>
          <w:tab w:val="left" w:pos="993"/>
        </w:tabs>
        <w:suppressAutoHyphens w:val="0"/>
        <w:overflowPunct w:val="0"/>
        <w:spacing w:after="0" w:line="360" w:lineRule="auto"/>
        <w:jc w:val="both"/>
        <w:rPr>
          <w:rFonts w:ascii="Times New Roman" w:hAnsi="Times New Roman"/>
          <w:sz w:val="24"/>
          <w:szCs w:val="24"/>
        </w:rPr>
      </w:pPr>
    </w:p>
    <w:p w14:paraId="7077ED2D" w14:textId="77777777" w:rsidR="00FB3252" w:rsidRPr="00095401" w:rsidRDefault="00FB3252" w:rsidP="00630FA6">
      <w:pPr>
        <w:pStyle w:val="Akapitzlist"/>
        <w:tabs>
          <w:tab w:val="left" w:pos="567"/>
        </w:tabs>
        <w:suppressAutoHyphens w:val="0"/>
        <w:overflowPunct w:val="0"/>
        <w:spacing w:after="0" w:line="360" w:lineRule="auto"/>
        <w:ind w:left="1134"/>
        <w:jc w:val="both"/>
        <w:rPr>
          <w:rFonts w:ascii="Times New Roman" w:hAnsi="Times New Roman"/>
          <w:sz w:val="24"/>
          <w:szCs w:val="24"/>
          <w:lang w:eastAsia="pl-PL"/>
        </w:rPr>
      </w:pPr>
    </w:p>
    <w:p w14:paraId="43D2C292"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2</w:t>
      </w:r>
    </w:p>
    <w:p w14:paraId="077F322F"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Zasady organizacji zespołów nauczycielskich</w:t>
      </w:r>
    </w:p>
    <w:p w14:paraId="35B4F211" w14:textId="77777777" w:rsidR="00FB3252" w:rsidRPr="00095401" w:rsidRDefault="00FB3252" w:rsidP="00630FA6">
      <w:pPr>
        <w:pStyle w:val="Akapitzlist"/>
        <w:spacing w:after="0" w:line="360" w:lineRule="auto"/>
        <w:ind w:left="567"/>
        <w:jc w:val="both"/>
        <w:rPr>
          <w:rFonts w:ascii="Times New Roman" w:hAnsi="Times New Roman"/>
          <w:b/>
          <w:sz w:val="24"/>
          <w:szCs w:val="24"/>
        </w:rPr>
      </w:pPr>
    </w:p>
    <w:p w14:paraId="79B74A78"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24.</w:t>
      </w:r>
    </w:p>
    <w:p w14:paraId="07B0C4B3" w14:textId="77777777" w:rsidR="00FB3252" w:rsidRPr="00095401" w:rsidRDefault="00FB3252" w:rsidP="002948A5">
      <w:pPr>
        <w:pStyle w:val="Akapitzlist"/>
        <w:numPr>
          <w:ilvl w:val="0"/>
          <w:numId w:val="16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ramach działalności Rady Pedagogicznej Dyrektor tworzy zespoły przedmiotowe, zespół wychowawczy i zespoły problemowo-zadaniowe.</w:t>
      </w:r>
    </w:p>
    <w:p w14:paraId="2376B81C" w14:textId="77777777" w:rsidR="00FB3252" w:rsidRPr="00095401" w:rsidRDefault="00FB3252" w:rsidP="002948A5">
      <w:pPr>
        <w:pStyle w:val="Akapitzlist"/>
        <w:numPr>
          <w:ilvl w:val="0"/>
          <w:numId w:val="16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Nauczyciele grupy przedmiotów tworzą zespoły przedmiotowe. Rodzaje zespołów i ich skład osobowy określa Dyrektor na zebraniu Rady Pedagogicznej przed rozpoczęciem roku szkolnego.</w:t>
      </w:r>
    </w:p>
    <w:p w14:paraId="1C81BCAD" w14:textId="77777777" w:rsidR="00FB3252" w:rsidRPr="00095401" w:rsidRDefault="00FB3252" w:rsidP="002948A5">
      <w:pPr>
        <w:pStyle w:val="Akapitzlist"/>
        <w:numPr>
          <w:ilvl w:val="0"/>
          <w:numId w:val="16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Pracą zespołu kieruje przewodniczący powołany przez Dyrektora na wniosek członków zespołu.</w:t>
      </w:r>
    </w:p>
    <w:p w14:paraId="382FFCA9" w14:textId="77777777" w:rsidR="00FB3252" w:rsidRPr="00095401" w:rsidRDefault="00FB3252" w:rsidP="002948A5">
      <w:pPr>
        <w:pStyle w:val="Akapitzlist"/>
        <w:numPr>
          <w:ilvl w:val="0"/>
          <w:numId w:val="16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Zespoły spotykają się wg opracowanego harmonogramu. Spotkania zespołów są protokołowane. Możliwe jest porozumiewanie się członków zespołu z wykorzystaniem urządzeń multimedialnych.</w:t>
      </w:r>
    </w:p>
    <w:p w14:paraId="23FCA1A2" w14:textId="77777777" w:rsidR="00FB3252" w:rsidRPr="00095401" w:rsidRDefault="00FB3252" w:rsidP="002948A5">
      <w:pPr>
        <w:pStyle w:val="Akapitzlist"/>
        <w:numPr>
          <w:ilvl w:val="0"/>
          <w:numId w:val="163"/>
        </w:numPr>
        <w:suppressAutoHyphens w:val="0"/>
        <w:autoSpaceDE w:val="0"/>
        <w:spacing w:after="0" w:line="360" w:lineRule="auto"/>
        <w:ind w:left="567" w:hanging="425"/>
        <w:textAlignment w:val="auto"/>
        <w:rPr>
          <w:rFonts w:ascii="Times New Roman" w:hAnsi="Times New Roman"/>
          <w:sz w:val="24"/>
          <w:szCs w:val="24"/>
        </w:rPr>
      </w:pPr>
      <w:r w:rsidRPr="00095401">
        <w:rPr>
          <w:rFonts w:ascii="Times New Roman" w:hAnsi="Times New Roman"/>
          <w:sz w:val="24"/>
          <w:szCs w:val="24"/>
        </w:rPr>
        <w:t>Zadania zespołów przedmiotowych:</w:t>
      </w:r>
    </w:p>
    <w:p w14:paraId="2DD18D35"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przygotowanie przedmiotowych zasad oceniania,</w:t>
      </w:r>
    </w:p>
    <w:p w14:paraId="5B22FD6C"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przygotowanie harmonogramu kontroli i pomiaru osiągnięć uczniów (sprawdziany śródroczne i roczne),</w:t>
      </w:r>
    </w:p>
    <w:p w14:paraId="686109E6"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wybór programów nauczania i współdziałanie w ich realizacji,</w:t>
      </w:r>
    </w:p>
    <w:p w14:paraId="6DC5AB72"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planowanie pracy przedmiotowej z uwzględnieniem podstawy programowej, treści nauczania i zalecanych form realizacji w korelacji z organizacją pracy szkoły i egzaminami zewnętrznymi,</w:t>
      </w:r>
    </w:p>
    <w:p w14:paraId="534F2E06"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opiniowanie przygotowanych w szkole własnych programów nauczania, modyfikacji programowych,</w:t>
      </w:r>
    </w:p>
    <w:p w14:paraId="1FA56E87"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analizowanie wyników nauczania danego przedmiotu w szkole (na podstawie danych statystycznych przygotowywanych do klasyfikacji),</w:t>
      </w:r>
    </w:p>
    <w:p w14:paraId="288DFC6C"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przygotowanie i prowadzenie wewnątrzszkolnego badania wyników nauczania, analiza wyników, monitorowanie wniosków, analiza efektywności wniosków,</w:t>
      </w:r>
    </w:p>
    <w:p w14:paraId="6A198ABB"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organizowanie egzaminów próbnych, analiza tych egzaminów, analiza egzaminów zewnętrznych, przekazanie wyników uczniom i rodzicom, monitorowanie wniosków, analiza efektywności wniosków,</w:t>
      </w:r>
    </w:p>
    <w:p w14:paraId="70EC1D6B"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przygotowanie szkolnych konkursów, turniejów i olimpiad, przygotowanie uczniów do olimpiad i egzaminów zewnętrznych, wsparcie ucznia z problemami dydaktycznymi,</w:t>
      </w:r>
    </w:p>
    <w:p w14:paraId="2D318AE2"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koordynowanie imprez i uroczystości szkolnych, przygotowywanie części artystycznych,</w:t>
      </w:r>
    </w:p>
    <w:p w14:paraId="60A9C110" w14:textId="77777777" w:rsidR="00FB3252" w:rsidRPr="00095401" w:rsidRDefault="00FB3252" w:rsidP="004C600E">
      <w:pPr>
        <w:numPr>
          <w:ilvl w:val="0"/>
          <w:numId w:val="11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prowadzenie doskonalenia zawodowego nauczycieli wewnątrz zespołu i samokształcenie.</w:t>
      </w:r>
    </w:p>
    <w:p w14:paraId="6B606F28" w14:textId="77777777" w:rsidR="00FB3252" w:rsidRPr="00095401" w:rsidRDefault="00FB3252" w:rsidP="002948A5">
      <w:pPr>
        <w:pStyle w:val="Akapitzlist"/>
        <w:numPr>
          <w:ilvl w:val="0"/>
          <w:numId w:val="163"/>
        </w:numPr>
        <w:suppressAutoHyphens w:val="0"/>
        <w:autoSpaceDE w:val="0"/>
        <w:spacing w:after="0" w:line="360" w:lineRule="auto"/>
        <w:ind w:left="567" w:hanging="425"/>
        <w:textAlignment w:val="auto"/>
        <w:rPr>
          <w:rFonts w:ascii="Times New Roman" w:hAnsi="Times New Roman"/>
          <w:sz w:val="24"/>
          <w:szCs w:val="24"/>
        </w:rPr>
      </w:pPr>
      <w:r w:rsidRPr="00095401">
        <w:rPr>
          <w:rFonts w:ascii="Times New Roman" w:hAnsi="Times New Roman"/>
          <w:sz w:val="24"/>
          <w:szCs w:val="24"/>
        </w:rPr>
        <w:t>Nauczyciele uczący w danym oddziale tworzą klasowe zespoły nauczycieli, których zadaniami są:</w:t>
      </w:r>
    </w:p>
    <w:p w14:paraId="6D954465"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dobór i modyfikowanie w miarę potrzeb zestawów programów dla danego oddziału,</w:t>
      </w:r>
    </w:p>
    <w:p w14:paraId="126DC211"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planowanie, realizacja i ewaluacja ścieżek edukacyjnych w danym oddziale,</w:t>
      </w:r>
    </w:p>
    <w:p w14:paraId="17BAC4E5"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analizowanie wyników oceniania zewnętrznego,</w:t>
      </w:r>
    </w:p>
    <w:p w14:paraId="732039F0"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opracowywanie indywidualnych programów dla uczniów ze specjalnymi potrzebami edukacyjnymi,</w:t>
      </w:r>
    </w:p>
    <w:p w14:paraId="365BA798"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uzgadnianie wspólnych działań związanych z organizowaniem projektów edukacyjnych,</w:t>
      </w:r>
    </w:p>
    <w:p w14:paraId="75395259"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ustalanie ocen z zachowania uczniom z danego oddziału przed zebraniem klasyfikacyjnym (klasyfikacyjno-promocyjnym),</w:t>
      </w:r>
    </w:p>
    <w:p w14:paraId="33192242"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analizowanie postępów i osiągnięć uczniów z danego oddziału,</w:t>
      </w:r>
    </w:p>
    <w:p w14:paraId="6644169D"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doskonalenie swej pracy poprzez konsultacje, wymianę doświadczeń, otwarte zajęcia, lekcje koleżeńskie, opracowywanie narzędzi badawczych,</w:t>
      </w:r>
    </w:p>
    <w:p w14:paraId="5D2480AA"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zespołowe diagnozowanie, ewaluowanie wybranych obszarów wynikających z wewnętrznego planu mierzenia jakości,</w:t>
      </w:r>
    </w:p>
    <w:p w14:paraId="5C68EEB8"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diagnozowanie i usprawnianie wewnątrzszkolnych zasad oceniania, w tym przedmiotowych zasad oceniania, szkolnego programu wychowawczego oraz programu profilaktyki,</w:t>
      </w:r>
    </w:p>
    <w:p w14:paraId="409AF770" w14:textId="77777777" w:rsidR="00FB3252" w:rsidRPr="00095401" w:rsidRDefault="00FB3252" w:rsidP="004C600E">
      <w:pPr>
        <w:numPr>
          <w:ilvl w:val="0"/>
          <w:numId w:val="141"/>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wspieranie nauczycieli ubiegających się o stopień awansu zawodowego.</w:t>
      </w:r>
    </w:p>
    <w:p w14:paraId="1413616D" w14:textId="77777777" w:rsidR="00FB3252" w:rsidRPr="00095401" w:rsidRDefault="00FB3252" w:rsidP="002948A5">
      <w:pPr>
        <w:pStyle w:val="Akapitzlist"/>
        <w:numPr>
          <w:ilvl w:val="0"/>
          <w:numId w:val="163"/>
        </w:numPr>
        <w:suppressAutoHyphens w:val="0"/>
        <w:autoSpaceDE w:val="0"/>
        <w:spacing w:after="0" w:line="360" w:lineRule="auto"/>
        <w:ind w:left="567" w:hanging="425"/>
        <w:textAlignment w:val="auto"/>
        <w:rPr>
          <w:rFonts w:ascii="Times New Roman" w:hAnsi="Times New Roman"/>
          <w:sz w:val="24"/>
          <w:szCs w:val="24"/>
        </w:rPr>
      </w:pPr>
      <w:r w:rsidRPr="00095401">
        <w:rPr>
          <w:rFonts w:ascii="Times New Roman" w:hAnsi="Times New Roman"/>
          <w:sz w:val="24"/>
          <w:szCs w:val="24"/>
        </w:rPr>
        <w:t>Zespół nauczycieli prowadzących nauczanie w klasach I-VIII przedstawia dyrektorowi szkoły propozycje:</w:t>
      </w:r>
    </w:p>
    <w:p w14:paraId="468D4EFD" w14:textId="77777777" w:rsidR="00FB3252" w:rsidRPr="00095401" w:rsidRDefault="00FB3252" w:rsidP="00FA04E9">
      <w:pPr>
        <w:widowControl w:val="0"/>
        <w:numPr>
          <w:ilvl w:val="0"/>
          <w:numId w:val="14"/>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 przypadku uczniów klas I-III, jednego podręcznika do zajęć z zakresu edukacji: polonistycznej, matematycznej, przyrodniczej i społecznej oraz jednego podręcznika do zajęć z zakresu języka obcego nowożytnego lub materiału edukacyjnego, dla uczniów danej klasy;</w:t>
      </w:r>
    </w:p>
    <w:p w14:paraId="361C292F" w14:textId="77777777" w:rsidR="00FB3252" w:rsidRPr="00095401" w:rsidRDefault="00FB3252" w:rsidP="00FA04E9">
      <w:pPr>
        <w:widowControl w:val="0"/>
        <w:numPr>
          <w:ilvl w:val="0"/>
          <w:numId w:val="14"/>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 przypadku uczniów klas IV-VIII jednego podręcznika do zajęć edukacyjnych lub materiału edukacyjnego do danych zajęć edukacyjnych, dla uczniów danego oddziału;</w:t>
      </w:r>
    </w:p>
    <w:p w14:paraId="7164D1C7" w14:textId="77777777" w:rsidR="00FB3252" w:rsidRPr="00095401" w:rsidRDefault="00FB3252" w:rsidP="00FA04E9">
      <w:pPr>
        <w:widowControl w:val="0"/>
        <w:numPr>
          <w:ilvl w:val="0"/>
          <w:numId w:val="14"/>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materiałów ćwiczeniowych.</w:t>
      </w:r>
    </w:p>
    <w:p w14:paraId="43D0BA1A" w14:textId="77777777" w:rsidR="00FB3252" w:rsidRPr="00095401" w:rsidRDefault="00FB3252" w:rsidP="002948A5">
      <w:pPr>
        <w:pStyle w:val="Akapitzlist"/>
        <w:numPr>
          <w:ilvl w:val="0"/>
          <w:numId w:val="16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Nauczyciel lub zespół nauczycielski przedstawia Dyrektorowi szkoły program wychowania przedszkolnego lub program nauczania do danych zajęć edukacyjnych z zakresu kształcenia ogólnego na dany etap edukacyjny.</w:t>
      </w:r>
    </w:p>
    <w:p w14:paraId="39804632" w14:textId="77777777" w:rsidR="00FB3252" w:rsidRPr="00095401" w:rsidRDefault="00FB3252" w:rsidP="002948A5">
      <w:pPr>
        <w:pStyle w:val="Akapitzlist"/>
        <w:numPr>
          <w:ilvl w:val="0"/>
          <w:numId w:val="16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Program wychowania przedszkolnego lub programy nauczania mogą obejmować treści nauczania wykraczające poza treści nauczania ustalone w podstawie programowej wychowania przedszkolnego, poza treści nauczania ustalone dla tych zajęć edukacyjnych w podstawie programowej kształcenia ogólnego.</w:t>
      </w:r>
    </w:p>
    <w:p w14:paraId="0911C256" w14:textId="77777777" w:rsidR="00FB3252" w:rsidRPr="00095401" w:rsidRDefault="00FB3252" w:rsidP="002948A5">
      <w:pPr>
        <w:pStyle w:val="Akapitzlist"/>
        <w:numPr>
          <w:ilvl w:val="0"/>
          <w:numId w:val="16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Program wychowania przedszkolnego oraz program nauczania powinny być dostosowane do</w:t>
      </w:r>
      <w:r>
        <w:rPr>
          <w:rFonts w:ascii="Times New Roman" w:hAnsi="Times New Roman"/>
          <w:sz w:val="24"/>
          <w:szCs w:val="24"/>
        </w:rPr>
        <w:t> </w:t>
      </w:r>
      <w:r w:rsidRPr="00095401">
        <w:rPr>
          <w:rFonts w:ascii="Times New Roman" w:hAnsi="Times New Roman"/>
          <w:sz w:val="24"/>
          <w:szCs w:val="24"/>
        </w:rPr>
        <w:t>potrzeb i możliwości uczniów, dla których są przeznaczone.</w:t>
      </w:r>
    </w:p>
    <w:p w14:paraId="09590C60" w14:textId="77777777" w:rsidR="00FB3252" w:rsidRPr="00095401" w:rsidRDefault="00FB3252" w:rsidP="002948A5">
      <w:pPr>
        <w:pStyle w:val="Akapitzlist"/>
        <w:numPr>
          <w:ilvl w:val="0"/>
          <w:numId w:val="16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lastRenderedPageBreak/>
        <w:t>Dyrektor szkoły po zasięgnięciu opinii Rady Pedagogicznej dopuszcza do użytku przedstawiony przez nauczycieli lub zespół nauczycielski program wychowania przedszkolnego lub</w:t>
      </w:r>
      <w:r>
        <w:rPr>
          <w:rFonts w:ascii="Times New Roman" w:hAnsi="Times New Roman"/>
          <w:sz w:val="24"/>
          <w:szCs w:val="24"/>
        </w:rPr>
        <w:t> </w:t>
      </w:r>
      <w:r w:rsidRPr="00095401">
        <w:rPr>
          <w:rFonts w:ascii="Times New Roman" w:hAnsi="Times New Roman"/>
          <w:sz w:val="24"/>
          <w:szCs w:val="24"/>
        </w:rPr>
        <w:t>programy nauczania.</w:t>
      </w:r>
    </w:p>
    <w:p w14:paraId="383C7C04" w14:textId="77777777" w:rsidR="00FB3252" w:rsidRPr="00095401" w:rsidRDefault="00FB3252" w:rsidP="002948A5">
      <w:pPr>
        <w:pStyle w:val="Akapitzlist"/>
        <w:numPr>
          <w:ilvl w:val="0"/>
          <w:numId w:val="16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Dopuszczone do użytku programy wychowania przedszkolnego oraz nauczania stanowią odpowiednio Zestaw Programów Wychowania Przedszkolnego lub Szkolny Zestaw Programów Nauczania.</w:t>
      </w:r>
    </w:p>
    <w:p w14:paraId="036E87B0" w14:textId="77777777" w:rsidR="00FB3252" w:rsidRPr="00095401" w:rsidRDefault="00FB3252" w:rsidP="00630FA6">
      <w:pPr>
        <w:pStyle w:val="Akapitzlist"/>
        <w:spacing w:after="0" w:line="360" w:lineRule="auto"/>
        <w:ind w:left="0"/>
        <w:jc w:val="center"/>
        <w:rPr>
          <w:rFonts w:ascii="Times New Roman" w:hAnsi="Times New Roman"/>
          <w:b/>
          <w:sz w:val="24"/>
          <w:szCs w:val="24"/>
        </w:rPr>
      </w:pPr>
    </w:p>
    <w:p w14:paraId="4258236F"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3</w:t>
      </w:r>
    </w:p>
    <w:p w14:paraId="4A543184"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Organizacja świetlicy szkolnej</w:t>
      </w:r>
    </w:p>
    <w:p w14:paraId="1AFC66C7" w14:textId="77777777" w:rsidR="00FB3252" w:rsidRPr="00095401" w:rsidRDefault="00FB3252" w:rsidP="00630FA6">
      <w:pPr>
        <w:pStyle w:val="Akapitzlist"/>
        <w:spacing w:after="0" w:line="360" w:lineRule="auto"/>
        <w:ind w:left="567"/>
        <w:jc w:val="both"/>
        <w:rPr>
          <w:rFonts w:ascii="Times New Roman" w:hAnsi="Times New Roman"/>
          <w:b/>
          <w:sz w:val="24"/>
          <w:szCs w:val="24"/>
        </w:rPr>
      </w:pPr>
    </w:p>
    <w:p w14:paraId="5FFFA141"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25.</w:t>
      </w:r>
    </w:p>
    <w:p w14:paraId="6CDA26F5" w14:textId="77777777" w:rsidR="00FB3252" w:rsidRPr="00095401" w:rsidRDefault="00FB3252" w:rsidP="002948A5">
      <w:pPr>
        <w:pStyle w:val="Akapitzlist"/>
        <w:numPr>
          <w:ilvl w:val="0"/>
          <w:numId w:val="25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Dla uczniów, którzy muszą dłużej przebywać w szkole ze względu na czas pracy ich rodziców lub inne ważne okoliczności wymagające zapewnienia uczniowi opieki, w szkole zorganizowana jest świetlica szkolna.</w:t>
      </w:r>
    </w:p>
    <w:p w14:paraId="081577DF" w14:textId="77777777" w:rsidR="00FB3252" w:rsidRPr="00095401" w:rsidRDefault="00FB3252" w:rsidP="002948A5">
      <w:pPr>
        <w:pStyle w:val="Akapitzlist"/>
        <w:numPr>
          <w:ilvl w:val="0"/>
          <w:numId w:val="259"/>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Godziny pracy świetlicy szkolnej na dany rok szkolny ustala dyrektor szkoły w porozumieniu z organem prowadzącym, uwzględniając tygodniowy rozkład zajęć, potrzeby rodziców i</w:t>
      </w:r>
      <w:r>
        <w:rPr>
          <w:rFonts w:ascii="Times New Roman" w:hAnsi="Times New Roman"/>
          <w:sz w:val="24"/>
          <w:szCs w:val="24"/>
        </w:rPr>
        <w:t> </w:t>
      </w:r>
      <w:r w:rsidRPr="00095401">
        <w:rPr>
          <w:rFonts w:ascii="Times New Roman" w:hAnsi="Times New Roman"/>
          <w:sz w:val="24"/>
          <w:szCs w:val="24"/>
        </w:rPr>
        <w:t>uczniów korzystających z zajęć świetlicowych.</w:t>
      </w:r>
    </w:p>
    <w:p w14:paraId="3AA46B05" w14:textId="77777777" w:rsidR="00FB3252" w:rsidRPr="00095401" w:rsidRDefault="00FB3252" w:rsidP="002948A5">
      <w:pPr>
        <w:pStyle w:val="Akapitzlist"/>
        <w:numPr>
          <w:ilvl w:val="0"/>
          <w:numId w:val="259"/>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Godziny pracy świetlicy podawane są do publicznej wiadomości na początku roku szkolnego.</w:t>
      </w:r>
    </w:p>
    <w:p w14:paraId="50AA83D2" w14:textId="77777777" w:rsidR="00FB3252" w:rsidRPr="00095401" w:rsidRDefault="00FB3252" w:rsidP="002948A5">
      <w:pPr>
        <w:pStyle w:val="Akapitzlist"/>
        <w:numPr>
          <w:ilvl w:val="0"/>
          <w:numId w:val="259"/>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Wniosek o zapisanie dziecka do świetlicy składają rodzice do sekretariatu szkoły. Wzór obowiązującego wniosku określa dyrektor szkoły.</w:t>
      </w:r>
    </w:p>
    <w:p w14:paraId="388FE36F" w14:textId="77777777" w:rsidR="00FB3252" w:rsidRPr="00095401" w:rsidRDefault="00FB3252" w:rsidP="002948A5">
      <w:pPr>
        <w:pStyle w:val="Akapitzlist"/>
        <w:numPr>
          <w:ilvl w:val="0"/>
          <w:numId w:val="259"/>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Rodzice składają wnioski o przyjęcie do świetlicy w ciągu 2 tygodni od przyjęcia dziecka do</w:t>
      </w:r>
      <w:r>
        <w:rPr>
          <w:rFonts w:ascii="Times New Roman" w:hAnsi="Times New Roman"/>
          <w:sz w:val="24"/>
          <w:szCs w:val="24"/>
        </w:rPr>
        <w:t> </w:t>
      </w:r>
      <w:r w:rsidRPr="00095401">
        <w:rPr>
          <w:rFonts w:ascii="Times New Roman" w:hAnsi="Times New Roman"/>
          <w:sz w:val="24"/>
          <w:szCs w:val="24"/>
        </w:rPr>
        <w:t>szkoły. W uzasadnionych przypadkach złożenie wymaganego wniosku może nastąpić także w innym terminie.</w:t>
      </w:r>
    </w:p>
    <w:p w14:paraId="0314F27E" w14:textId="77777777" w:rsidR="00FB3252" w:rsidRPr="00095401" w:rsidRDefault="00FB3252" w:rsidP="002948A5">
      <w:pPr>
        <w:pStyle w:val="Akapitzlist"/>
        <w:numPr>
          <w:ilvl w:val="0"/>
          <w:numId w:val="259"/>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Rodzice i uczniowie mają obowiązek zapoznania się z obowiązującym w świetlicy regulaminem.</w:t>
      </w:r>
    </w:p>
    <w:p w14:paraId="55A78518" w14:textId="77777777" w:rsidR="00FB3252" w:rsidRPr="00095401" w:rsidRDefault="00FB3252" w:rsidP="002948A5">
      <w:pPr>
        <w:pStyle w:val="Akapitzlist"/>
        <w:numPr>
          <w:ilvl w:val="0"/>
          <w:numId w:val="259"/>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świetlicy prowadzi się dokumentację pracy opiekuńczo–wychowawczej zgodnie z obowiązującymi przepisami.</w:t>
      </w:r>
    </w:p>
    <w:p w14:paraId="16A9C1D7" w14:textId="77777777" w:rsidR="00FB3252" w:rsidRPr="00095401" w:rsidRDefault="00FB3252" w:rsidP="002948A5">
      <w:pPr>
        <w:pStyle w:val="Akapitzlist"/>
        <w:numPr>
          <w:ilvl w:val="0"/>
          <w:numId w:val="259"/>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Celem działalności świetlicy jest zapewnienie dzieciom zorganizowanej opieki wychowawczej, pomocy w nauce, odpowiednich warunków do nauki własnej i rekreacji poprzez: </w:t>
      </w:r>
    </w:p>
    <w:p w14:paraId="097E109A" w14:textId="77777777" w:rsidR="00FB3252" w:rsidRPr="00095401" w:rsidRDefault="00FB3252" w:rsidP="00957373">
      <w:pPr>
        <w:pStyle w:val="Akapitzlist"/>
        <w:numPr>
          <w:ilvl w:val="0"/>
          <w:numId w:val="15"/>
        </w:numPr>
        <w:tabs>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pomoc uczniom w przygotowaniu się do lekcji, odrabianiu zadań domowych;</w:t>
      </w:r>
    </w:p>
    <w:p w14:paraId="444F9FF7" w14:textId="77777777" w:rsidR="00FB3252" w:rsidRPr="00095401" w:rsidRDefault="00FB3252" w:rsidP="00957373">
      <w:pPr>
        <w:pStyle w:val="Akapitzlist"/>
        <w:numPr>
          <w:ilvl w:val="0"/>
          <w:numId w:val="15"/>
        </w:numPr>
        <w:tabs>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wyrównywanie szans edukacyjnych;</w:t>
      </w:r>
    </w:p>
    <w:p w14:paraId="3DB88D2A" w14:textId="77777777" w:rsidR="00FB3252" w:rsidRPr="00095401" w:rsidRDefault="00FB3252" w:rsidP="00957373">
      <w:pPr>
        <w:pStyle w:val="Akapitzlist"/>
        <w:numPr>
          <w:ilvl w:val="0"/>
          <w:numId w:val="15"/>
        </w:numPr>
        <w:tabs>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organizowanie zajęć o charakterze wychowawczo-profilaktycznym;</w:t>
      </w:r>
    </w:p>
    <w:p w14:paraId="6C0C5434" w14:textId="77777777" w:rsidR="00FB3252" w:rsidRPr="00095401" w:rsidRDefault="00FB3252" w:rsidP="00957373">
      <w:pPr>
        <w:pStyle w:val="Akapitzlist"/>
        <w:numPr>
          <w:ilvl w:val="0"/>
          <w:numId w:val="15"/>
        </w:numPr>
        <w:tabs>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organizowanie gier i zabaw ruchowych oraz innych form kultury fizycznej w pomieszczeniach i na świeżym powietrzu, mających na celu prawidłowy rozwój fizyczny ucznia;</w:t>
      </w:r>
    </w:p>
    <w:p w14:paraId="300747D4" w14:textId="77777777" w:rsidR="00FB3252" w:rsidRPr="00095401" w:rsidRDefault="00FB3252" w:rsidP="00957373">
      <w:pPr>
        <w:pStyle w:val="Akapitzlist"/>
        <w:numPr>
          <w:ilvl w:val="0"/>
          <w:numId w:val="15"/>
        </w:numPr>
        <w:tabs>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stwarzanie warunków organizowania kulturalnej rozrywki, kształtowanie nawyków kultury życia codziennego;</w:t>
      </w:r>
    </w:p>
    <w:p w14:paraId="225B4A16" w14:textId="77777777" w:rsidR="00FB3252" w:rsidRPr="00095401" w:rsidRDefault="00FB3252" w:rsidP="00957373">
      <w:pPr>
        <w:pStyle w:val="Akapitzlist"/>
        <w:numPr>
          <w:ilvl w:val="0"/>
          <w:numId w:val="15"/>
        </w:numPr>
        <w:tabs>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rozwijanie różnych zainteresowań i uzdolnień poprzez organizowanie zajęć w tym zakresie;</w:t>
      </w:r>
    </w:p>
    <w:p w14:paraId="2335FF11" w14:textId="77777777" w:rsidR="00FB3252" w:rsidRPr="00095401" w:rsidRDefault="00FB3252" w:rsidP="00957373">
      <w:pPr>
        <w:pStyle w:val="Akapitzlist"/>
        <w:numPr>
          <w:ilvl w:val="0"/>
          <w:numId w:val="15"/>
        </w:numPr>
        <w:tabs>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wyrabianie nawyków higieny, czystości; promowanie zdrowego stylu życia;</w:t>
      </w:r>
    </w:p>
    <w:p w14:paraId="6986F72E" w14:textId="77777777" w:rsidR="00FB3252" w:rsidRPr="00095401" w:rsidRDefault="00FB3252" w:rsidP="00957373">
      <w:pPr>
        <w:pStyle w:val="Akapitzlist"/>
        <w:numPr>
          <w:ilvl w:val="0"/>
          <w:numId w:val="15"/>
        </w:numPr>
        <w:tabs>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rozwijanie samodzielności, samorządności i aktywności społecznej;</w:t>
      </w:r>
    </w:p>
    <w:p w14:paraId="79C58EE7" w14:textId="77777777" w:rsidR="00FB3252" w:rsidRPr="00095401" w:rsidRDefault="00FB3252" w:rsidP="00957373">
      <w:pPr>
        <w:pStyle w:val="Akapitzlist"/>
        <w:numPr>
          <w:ilvl w:val="0"/>
          <w:numId w:val="15"/>
        </w:numPr>
        <w:tabs>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kształtowanie umiejętności współdziałania w grupie rówieśniczej;</w:t>
      </w:r>
    </w:p>
    <w:p w14:paraId="2B08230A" w14:textId="77777777" w:rsidR="00FB3252" w:rsidRPr="00095401" w:rsidRDefault="00FB3252" w:rsidP="00957373">
      <w:pPr>
        <w:pStyle w:val="Akapitzlist"/>
        <w:numPr>
          <w:ilvl w:val="0"/>
          <w:numId w:val="15"/>
        </w:numPr>
        <w:tabs>
          <w:tab w:val="left" w:pos="426"/>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umożliwienie udziału w różnych imprezach i konkursach;</w:t>
      </w:r>
    </w:p>
    <w:p w14:paraId="7234F87E" w14:textId="77777777" w:rsidR="00FB3252" w:rsidRPr="00095401" w:rsidRDefault="00FB3252" w:rsidP="00957373">
      <w:pPr>
        <w:pStyle w:val="Akapitzlist"/>
        <w:numPr>
          <w:ilvl w:val="0"/>
          <w:numId w:val="15"/>
        </w:numPr>
        <w:tabs>
          <w:tab w:val="left" w:pos="426"/>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współpracę z rodzicami i nauczycielami dzieci uczęszczających do świetlicy szkolnej, także z pedagogiem, psychologiem, logopedą, terapeutami pedagogicznymi;</w:t>
      </w:r>
    </w:p>
    <w:p w14:paraId="752DED03" w14:textId="77777777" w:rsidR="00FB3252" w:rsidRPr="00095401" w:rsidRDefault="00FB3252" w:rsidP="00957373">
      <w:pPr>
        <w:pStyle w:val="Akapitzlist"/>
        <w:numPr>
          <w:ilvl w:val="0"/>
          <w:numId w:val="15"/>
        </w:numPr>
        <w:tabs>
          <w:tab w:val="left" w:pos="426"/>
          <w:tab w:val="left" w:pos="567"/>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współpracę ze środowiskiem lokalnym. </w:t>
      </w:r>
    </w:p>
    <w:p w14:paraId="7DEA7403" w14:textId="77777777" w:rsidR="00FB3252" w:rsidRPr="00095401" w:rsidRDefault="00FB3252" w:rsidP="002948A5">
      <w:pPr>
        <w:pStyle w:val="Akapitzlist"/>
        <w:numPr>
          <w:ilvl w:val="0"/>
          <w:numId w:val="25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Świetlica zapewnia zajęcia świetlicowe uwzględniające potrzeby edukacyjne i rozwojowe dzieci, a także ich możliwości psychofizyczne.</w:t>
      </w:r>
    </w:p>
    <w:p w14:paraId="267194E5" w14:textId="77777777" w:rsidR="00FB3252" w:rsidRPr="00095401" w:rsidRDefault="00FB3252" w:rsidP="002948A5">
      <w:pPr>
        <w:pStyle w:val="Akapitzlist"/>
        <w:numPr>
          <w:ilvl w:val="0"/>
          <w:numId w:val="25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Nad uczniami korzystającymi ze świetlicy sprawowana jest opieka w sposób zapewniający bezpieczeństwo zgodnie z przepisami prawa, a w szczególności:</w:t>
      </w:r>
    </w:p>
    <w:p w14:paraId="6E69EE21" w14:textId="77777777" w:rsidR="00FB3252" w:rsidRPr="00D2760C" w:rsidRDefault="00FB3252" w:rsidP="002948A5">
      <w:pPr>
        <w:pStyle w:val="Akapitzlist"/>
        <w:numPr>
          <w:ilvl w:val="0"/>
          <w:numId w:val="260"/>
        </w:numPr>
        <w:suppressAutoHyphens w:val="0"/>
        <w:autoSpaceDE w:val="0"/>
        <w:spacing w:after="0" w:line="360" w:lineRule="auto"/>
        <w:ind w:left="1134" w:hanging="425"/>
        <w:jc w:val="both"/>
        <w:textAlignment w:val="auto"/>
        <w:rPr>
          <w:rFonts w:ascii="Times New Roman" w:hAnsi="Times New Roman"/>
          <w:sz w:val="24"/>
          <w:szCs w:val="24"/>
        </w:rPr>
      </w:pPr>
      <w:r w:rsidRPr="00D2760C">
        <w:rPr>
          <w:rFonts w:ascii="Times New Roman" w:hAnsi="Times New Roman"/>
          <w:sz w:val="24"/>
          <w:szCs w:val="24"/>
        </w:rPr>
        <w:t xml:space="preserve">zajęcia w świetlicy prowadzone są w grupach wychowawczych, pod opieką jednego nauczyciela pozostaje nie więcej niż 25 uczniów, </w:t>
      </w:r>
    </w:p>
    <w:p w14:paraId="70E15921" w14:textId="77777777" w:rsidR="00FB3252" w:rsidRPr="00D2760C" w:rsidRDefault="00FB3252" w:rsidP="002948A5">
      <w:pPr>
        <w:pStyle w:val="Akapitzlist"/>
        <w:numPr>
          <w:ilvl w:val="0"/>
          <w:numId w:val="260"/>
        </w:numPr>
        <w:suppressAutoHyphens w:val="0"/>
        <w:autoSpaceDE w:val="0"/>
        <w:spacing w:after="0" w:line="360" w:lineRule="auto"/>
        <w:ind w:left="1134" w:hanging="425"/>
        <w:jc w:val="both"/>
        <w:textAlignment w:val="auto"/>
        <w:rPr>
          <w:rFonts w:ascii="Times New Roman" w:hAnsi="Times New Roman"/>
          <w:sz w:val="24"/>
          <w:szCs w:val="24"/>
        </w:rPr>
      </w:pPr>
      <w:r w:rsidRPr="00D2760C">
        <w:rPr>
          <w:rFonts w:ascii="Times New Roman" w:hAnsi="Times New Roman"/>
          <w:sz w:val="24"/>
          <w:szCs w:val="24"/>
        </w:rPr>
        <w:t>wychowawca świetlicy opiekuje się uczniami i ponosi odpowiedzialność za bezpieczeństwo wszystkich uczniów przebywających w świetlicy w godzinach pracy wychowawcy określonych harmonogramem,</w:t>
      </w:r>
    </w:p>
    <w:p w14:paraId="10252B9F" w14:textId="77777777" w:rsidR="00FB3252" w:rsidRPr="00D2760C" w:rsidRDefault="00FB3252" w:rsidP="002948A5">
      <w:pPr>
        <w:pStyle w:val="Akapitzlist"/>
        <w:numPr>
          <w:ilvl w:val="0"/>
          <w:numId w:val="260"/>
        </w:numPr>
        <w:suppressAutoHyphens w:val="0"/>
        <w:autoSpaceDE w:val="0"/>
        <w:spacing w:after="0" w:line="360" w:lineRule="auto"/>
        <w:ind w:left="1134" w:hanging="425"/>
        <w:jc w:val="both"/>
        <w:textAlignment w:val="auto"/>
        <w:rPr>
          <w:rFonts w:ascii="Times New Roman" w:hAnsi="Times New Roman"/>
          <w:sz w:val="24"/>
          <w:szCs w:val="24"/>
        </w:rPr>
      </w:pPr>
      <w:r w:rsidRPr="00D2760C">
        <w:rPr>
          <w:rFonts w:ascii="Times New Roman" w:hAnsi="Times New Roman"/>
          <w:sz w:val="24"/>
          <w:szCs w:val="24"/>
        </w:rPr>
        <w:t>rodzice wypełniają kartę zgłoszenia ucznia do świetlicy i zobowiązani są każdorazowo do uaktualnienia danych zawartych w karcie w przypadku ich zmiany,</w:t>
      </w:r>
    </w:p>
    <w:p w14:paraId="7D072423" w14:textId="77777777" w:rsidR="00FB3252" w:rsidRPr="00D2760C" w:rsidRDefault="00FB3252" w:rsidP="002948A5">
      <w:pPr>
        <w:pStyle w:val="Akapitzlist"/>
        <w:numPr>
          <w:ilvl w:val="0"/>
          <w:numId w:val="260"/>
        </w:numPr>
        <w:suppressAutoHyphens w:val="0"/>
        <w:autoSpaceDE w:val="0"/>
        <w:spacing w:after="0" w:line="360" w:lineRule="auto"/>
        <w:ind w:left="1134" w:hanging="425"/>
        <w:jc w:val="both"/>
        <w:textAlignment w:val="auto"/>
        <w:rPr>
          <w:rFonts w:ascii="Times New Roman" w:hAnsi="Times New Roman"/>
          <w:sz w:val="24"/>
          <w:szCs w:val="24"/>
        </w:rPr>
      </w:pPr>
      <w:r w:rsidRPr="00D2760C">
        <w:rPr>
          <w:rFonts w:ascii="Times New Roman" w:hAnsi="Times New Roman"/>
          <w:sz w:val="24"/>
          <w:szCs w:val="24"/>
        </w:rPr>
        <w:t>w karcie zgłoszenia ucznia do świetlicy zawarta jest deklaracja rodziców dotycząca sposobu powrotu dziecka do domu ze świetlicy lub zgoda na samodzielne wyjście dziecka ze świetlicy</w:t>
      </w:r>
    </w:p>
    <w:p w14:paraId="16024775" w14:textId="77777777" w:rsidR="00FB3252" w:rsidRPr="00D2760C" w:rsidRDefault="00FB3252" w:rsidP="002948A5">
      <w:pPr>
        <w:pStyle w:val="Akapitzlist"/>
        <w:numPr>
          <w:ilvl w:val="0"/>
          <w:numId w:val="260"/>
        </w:numPr>
        <w:suppressAutoHyphens w:val="0"/>
        <w:autoSpaceDE w:val="0"/>
        <w:spacing w:after="0" w:line="360" w:lineRule="auto"/>
        <w:ind w:left="1134" w:hanging="425"/>
        <w:jc w:val="both"/>
        <w:textAlignment w:val="auto"/>
        <w:rPr>
          <w:rFonts w:ascii="Times New Roman" w:hAnsi="Times New Roman"/>
          <w:sz w:val="24"/>
          <w:szCs w:val="24"/>
        </w:rPr>
      </w:pPr>
      <w:r w:rsidRPr="00D2760C">
        <w:rPr>
          <w:rFonts w:ascii="Times New Roman" w:hAnsi="Times New Roman"/>
          <w:sz w:val="24"/>
          <w:szCs w:val="24"/>
        </w:rPr>
        <w:t>rodzic, który w karcie zgłoszenia wyraził zgodę na samodzielne wyjście dziecka ze</w:t>
      </w:r>
      <w:r>
        <w:rPr>
          <w:rFonts w:ascii="Times New Roman" w:hAnsi="Times New Roman"/>
          <w:sz w:val="24"/>
          <w:szCs w:val="24"/>
        </w:rPr>
        <w:t> </w:t>
      </w:r>
      <w:r w:rsidRPr="00D2760C">
        <w:rPr>
          <w:rFonts w:ascii="Times New Roman" w:hAnsi="Times New Roman"/>
          <w:sz w:val="24"/>
          <w:szCs w:val="24"/>
        </w:rPr>
        <w:t>świetlicy bierze odpowiedzialność za jego bezpieczeństwo w drodze ze szkoły do</w:t>
      </w:r>
      <w:r>
        <w:rPr>
          <w:rFonts w:ascii="Times New Roman" w:hAnsi="Times New Roman"/>
          <w:sz w:val="24"/>
          <w:szCs w:val="24"/>
        </w:rPr>
        <w:t> </w:t>
      </w:r>
      <w:r w:rsidRPr="00D2760C">
        <w:rPr>
          <w:rFonts w:ascii="Times New Roman" w:hAnsi="Times New Roman"/>
          <w:sz w:val="24"/>
          <w:szCs w:val="24"/>
        </w:rPr>
        <w:t>domu,</w:t>
      </w:r>
    </w:p>
    <w:p w14:paraId="707C06FA" w14:textId="77777777" w:rsidR="00FB3252" w:rsidRPr="00D2760C" w:rsidRDefault="00FB3252" w:rsidP="002948A5">
      <w:pPr>
        <w:pStyle w:val="Akapitzlist"/>
        <w:numPr>
          <w:ilvl w:val="0"/>
          <w:numId w:val="260"/>
        </w:numPr>
        <w:suppressAutoHyphens w:val="0"/>
        <w:autoSpaceDE w:val="0"/>
        <w:spacing w:after="0" w:line="360" w:lineRule="auto"/>
        <w:ind w:left="1134" w:hanging="425"/>
        <w:jc w:val="both"/>
        <w:textAlignment w:val="auto"/>
        <w:rPr>
          <w:rFonts w:ascii="Times New Roman" w:hAnsi="Times New Roman"/>
          <w:sz w:val="24"/>
          <w:szCs w:val="24"/>
        </w:rPr>
      </w:pPr>
      <w:r w:rsidRPr="00D2760C">
        <w:rPr>
          <w:rFonts w:ascii="Times New Roman" w:hAnsi="Times New Roman"/>
          <w:sz w:val="24"/>
          <w:szCs w:val="24"/>
        </w:rPr>
        <w:t>rodzic, który zezwala dziecku na samodzielne pokonywanie drogi z szatni do świetlicy bierze odpowiedzialność za jego bezpieczeństwo,</w:t>
      </w:r>
    </w:p>
    <w:p w14:paraId="61249CDB" w14:textId="77777777" w:rsidR="00FB3252" w:rsidRDefault="00FB3252" w:rsidP="002948A5">
      <w:pPr>
        <w:pStyle w:val="Akapitzlist"/>
        <w:numPr>
          <w:ilvl w:val="0"/>
          <w:numId w:val="260"/>
        </w:numPr>
        <w:suppressAutoHyphens w:val="0"/>
        <w:autoSpaceDE w:val="0"/>
        <w:spacing w:after="0" w:line="360" w:lineRule="auto"/>
        <w:ind w:left="1134" w:hanging="425"/>
        <w:jc w:val="both"/>
        <w:textAlignment w:val="auto"/>
        <w:rPr>
          <w:rFonts w:ascii="Times New Roman" w:hAnsi="Times New Roman"/>
          <w:sz w:val="24"/>
          <w:szCs w:val="24"/>
        </w:rPr>
      </w:pPr>
      <w:r w:rsidRPr="00D2760C">
        <w:rPr>
          <w:rFonts w:ascii="Times New Roman" w:hAnsi="Times New Roman"/>
          <w:sz w:val="24"/>
          <w:szCs w:val="24"/>
        </w:rPr>
        <w:lastRenderedPageBreak/>
        <w:t>po zakończeniu lekcji uczniowie przyprowadzani są do świetlicy przez nauczyciela, który w danym dniu ma z nimi ostatnią lekcję,</w:t>
      </w:r>
    </w:p>
    <w:p w14:paraId="54A25719" w14:textId="77777777" w:rsidR="00FB3252" w:rsidRPr="00B36EBA" w:rsidRDefault="00FB3252" w:rsidP="002948A5">
      <w:pPr>
        <w:pStyle w:val="Akapitzlist"/>
        <w:numPr>
          <w:ilvl w:val="0"/>
          <w:numId w:val="260"/>
        </w:numPr>
        <w:suppressAutoHyphens w:val="0"/>
        <w:autoSpaceDE w:val="0"/>
        <w:spacing w:after="0" w:line="360" w:lineRule="auto"/>
        <w:ind w:left="1134" w:hanging="425"/>
        <w:jc w:val="both"/>
        <w:textAlignment w:val="auto"/>
        <w:rPr>
          <w:rFonts w:ascii="Times New Roman" w:hAnsi="Times New Roman"/>
          <w:sz w:val="24"/>
          <w:szCs w:val="24"/>
        </w:rPr>
      </w:pPr>
      <w:r w:rsidRPr="00B36EBA">
        <w:rPr>
          <w:rFonts w:ascii="Times New Roman" w:hAnsi="Times New Roman"/>
          <w:sz w:val="24"/>
          <w:szCs w:val="24"/>
        </w:rPr>
        <w:t>uczniowie klas 1-3, którzy po zakończeniu zajęć obowiązkowych oczekują na zajęcia dodatkowe, objęci są opieką nauczyciela świetlicy.</w:t>
      </w:r>
    </w:p>
    <w:p w14:paraId="72F4363E" w14:textId="77777777" w:rsidR="00FB3252" w:rsidRPr="00D2760C" w:rsidRDefault="00FB3252" w:rsidP="002948A5">
      <w:pPr>
        <w:pStyle w:val="Akapitzlist"/>
        <w:numPr>
          <w:ilvl w:val="0"/>
          <w:numId w:val="260"/>
        </w:numPr>
        <w:suppressAutoHyphens w:val="0"/>
        <w:autoSpaceDE w:val="0"/>
        <w:spacing w:after="0" w:line="360" w:lineRule="auto"/>
        <w:ind w:left="1134" w:hanging="425"/>
        <w:jc w:val="both"/>
        <w:textAlignment w:val="auto"/>
        <w:rPr>
          <w:rFonts w:ascii="Times New Roman" w:hAnsi="Times New Roman"/>
          <w:sz w:val="24"/>
          <w:szCs w:val="24"/>
        </w:rPr>
      </w:pPr>
      <w:r w:rsidRPr="00D2760C">
        <w:rPr>
          <w:rFonts w:ascii="Times New Roman" w:hAnsi="Times New Roman"/>
          <w:sz w:val="24"/>
          <w:szCs w:val="24"/>
        </w:rPr>
        <w:t xml:space="preserve">osoby prowadzące dodatkowe zajęcia z uczniami odbierają uczniów ze świetlicy przed zajęciami i osobiście odprowadzają uczniów do świetlicy po zajęciach, przejmując odpowiedzialność za uczniów. </w:t>
      </w:r>
    </w:p>
    <w:p w14:paraId="1DD1D266" w14:textId="77777777" w:rsidR="00FB3252" w:rsidRPr="00957373" w:rsidRDefault="00FB3252" w:rsidP="002948A5">
      <w:pPr>
        <w:pStyle w:val="Akapitzlist"/>
        <w:numPr>
          <w:ilvl w:val="0"/>
          <w:numId w:val="259"/>
        </w:numPr>
        <w:spacing w:after="0" w:line="360" w:lineRule="auto"/>
        <w:ind w:left="567" w:hanging="425"/>
        <w:jc w:val="both"/>
        <w:rPr>
          <w:rFonts w:ascii="Times New Roman" w:hAnsi="Times New Roman"/>
          <w:sz w:val="24"/>
          <w:szCs w:val="24"/>
        </w:rPr>
      </w:pPr>
      <w:r w:rsidRPr="00957373">
        <w:rPr>
          <w:rFonts w:ascii="Times New Roman" w:hAnsi="Times New Roman"/>
          <w:sz w:val="24"/>
          <w:szCs w:val="24"/>
        </w:rPr>
        <w:t>Świetlica pracuje na podstawie corocznie sporządzanego planu pracy zatwierdzanego przez Dyrektora szkoły.</w:t>
      </w:r>
    </w:p>
    <w:p w14:paraId="15815FDC" w14:textId="77777777" w:rsidR="00FB3252" w:rsidRPr="00095401" w:rsidRDefault="00FB3252" w:rsidP="002948A5">
      <w:pPr>
        <w:pStyle w:val="Akapitzlist"/>
        <w:numPr>
          <w:ilvl w:val="0"/>
          <w:numId w:val="25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planie pracy uwzględnia się następujące formy zajęć: czytelnicze, plastyczno</w:t>
      </w:r>
      <w:r>
        <w:rPr>
          <w:rFonts w:ascii="Times New Roman" w:hAnsi="Times New Roman"/>
          <w:sz w:val="24"/>
          <w:szCs w:val="24"/>
        </w:rPr>
        <w:t>-</w:t>
      </w:r>
      <w:r w:rsidRPr="00095401">
        <w:rPr>
          <w:rFonts w:ascii="Times New Roman" w:hAnsi="Times New Roman"/>
          <w:sz w:val="24"/>
          <w:szCs w:val="24"/>
        </w:rPr>
        <w:t>techniczne, umuzykalniające, małe formy teatralne, gry i zabawy, zajęcia rekreacyjno</w:t>
      </w:r>
      <w:r>
        <w:rPr>
          <w:rFonts w:ascii="Times New Roman" w:hAnsi="Times New Roman"/>
          <w:sz w:val="24"/>
          <w:szCs w:val="24"/>
        </w:rPr>
        <w:t>-</w:t>
      </w:r>
      <w:r w:rsidRPr="00095401">
        <w:rPr>
          <w:rFonts w:ascii="Times New Roman" w:hAnsi="Times New Roman"/>
          <w:sz w:val="24"/>
          <w:szCs w:val="24"/>
        </w:rPr>
        <w:t>sportowe, zajęcia rozwijające zainteresowania i zdolności.</w:t>
      </w:r>
    </w:p>
    <w:p w14:paraId="1F47355E" w14:textId="77777777" w:rsidR="00FB3252" w:rsidRPr="00095401" w:rsidRDefault="00FB3252" w:rsidP="002948A5">
      <w:pPr>
        <w:pStyle w:val="Akapitzlist"/>
        <w:numPr>
          <w:ilvl w:val="0"/>
          <w:numId w:val="25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Szczegółowe zasady działania świetlicy określone są w „Regulaminie świetlicy w Szkole Podstawowej nr 374 im. gen. Piotra </w:t>
      </w:r>
      <w:proofErr w:type="spellStart"/>
      <w:r w:rsidRPr="00095401">
        <w:rPr>
          <w:rFonts w:ascii="Times New Roman" w:hAnsi="Times New Roman"/>
          <w:sz w:val="24"/>
          <w:szCs w:val="24"/>
        </w:rPr>
        <w:t>Szembeka</w:t>
      </w:r>
      <w:proofErr w:type="spellEnd"/>
      <w:r w:rsidRPr="00095401">
        <w:rPr>
          <w:rFonts w:ascii="Times New Roman" w:hAnsi="Times New Roman"/>
          <w:sz w:val="24"/>
          <w:szCs w:val="24"/>
        </w:rPr>
        <w:t>”.</w:t>
      </w:r>
    </w:p>
    <w:p w14:paraId="09D724B4" w14:textId="77777777" w:rsidR="00FB3252" w:rsidRDefault="00FB3252" w:rsidP="00630FA6">
      <w:pPr>
        <w:pStyle w:val="Akapitzlist"/>
        <w:spacing w:after="0" w:line="360" w:lineRule="auto"/>
        <w:ind w:left="567"/>
        <w:jc w:val="both"/>
        <w:rPr>
          <w:rFonts w:ascii="Times New Roman" w:hAnsi="Times New Roman"/>
          <w:b/>
          <w:sz w:val="24"/>
          <w:szCs w:val="24"/>
        </w:rPr>
      </w:pPr>
    </w:p>
    <w:p w14:paraId="1DA7C0CB" w14:textId="77777777" w:rsidR="00FB3252" w:rsidRPr="00095401" w:rsidRDefault="00FB3252" w:rsidP="00630FA6">
      <w:pPr>
        <w:pStyle w:val="Akapitzlist"/>
        <w:spacing w:after="0" w:line="360" w:lineRule="auto"/>
        <w:ind w:left="567"/>
        <w:jc w:val="both"/>
        <w:rPr>
          <w:rFonts w:ascii="Times New Roman" w:hAnsi="Times New Roman"/>
          <w:b/>
          <w:sz w:val="24"/>
          <w:szCs w:val="24"/>
        </w:rPr>
      </w:pPr>
    </w:p>
    <w:p w14:paraId="479BF673"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4</w:t>
      </w:r>
    </w:p>
    <w:p w14:paraId="454A774A"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Bezpieczeństwo uczniów w czasie zajęć organizowanych przez szkołę</w:t>
      </w:r>
    </w:p>
    <w:p w14:paraId="54CF1FBB" w14:textId="77777777" w:rsidR="00FB3252" w:rsidRPr="00095401" w:rsidRDefault="00FB3252" w:rsidP="00630FA6">
      <w:pPr>
        <w:pStyle w:val="Akapitzlist"/>
        <w:spacing w:after="0" w:line="360" w:lineRule="auto"/>
        <w:ind w:left="567"/>
        <w:jc w:val="both"/>
        <w:rPr>
          <w:rFonts w:ascii="Times New Roman" w:hAnsi="Times New Roman"/>
          <w:b/>
          <w:sz w:val="24"/>
          <w:szCs w:val="24"/>
        </w:rPr>
      </w:pPr>
    </w:p>
    <w:p w14:paraId="29013E93"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26.</w:t>
      </w:r>
    </w:p>
    <w:p w14:paraId="2FCA479F"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Szkoła podejmuje działania w celu zapewnienia uczniom bezpieczeństwa, o których mowa w</w:t>
      </w:r>
      <w:r>
        <w:rPr>
          <w:rFonts w:ascii="Times New Roman" w:hAnsi="Times New Roman"/>
          <w:sz w:val="24"/>
          <w:szCs w:val="24"/>
        </w:rPr>
        <w:t> </w:t>
      </w:r>
      <w:r w:rsidRPr="00095401">
        <w:rPr>
          <w:rFonts w:ascii="Times New Roman" w:hAnsi="Times New Roman"/>
          <w:sz w:val="24"/>
          <w:szCs w:val="24"/>
        </w:rPr>
        <w:t>§ 3 ust. 3 pkt 6.</w:t>
      </w:r>
    </w:p>
    <w:p w14:paraId="7E2A7DC4"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szkole obowiązuje instrukcja bezpieczeństwa pożarowego, zgodnie z którą co roku przeprowadza się próbną ewakuację uczniów i pracowników.</w:t>
      </w:r>
    </w:p>
    <w:p w14:paraId="3F27D4B2"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Wychowawcy oddziałów mają obowiązek zapoznać uczniów z zasadami ewakuacyjnymi obowiązującymi w szkole.</w:t>
      </w:r>
    </w:p>
    <w:p w14:paraId="76177A51"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celu koordynacji prawidłowego przebiegu działań, o których mowa w ust. 2, dyrektor szkoły powołuje spośród nauczycieli koordynatora do spraw bezpieczeństwa i ewakuacji.</w:t>
      </w:r>
    </w:p>
    <w:p w14:paraId="7DBC6477"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Szkoła w swej działalności przestrzega przepisów bezpieczeństwa i higieny obowiązujących w placówkach oświatowych. Przestrzeganie przepisów BHP podlega kontroli wewnętrznej i</w:t>
      </w:r>
      <w:r>
        <w:rPr>
          <w:rFonts w:ascii="Times New Roman" w:hAnsi="Times New Roman"/>
          <w:sz w:val="24"/>
          <w:szCs w:val="24"/>
        </w:rPr>
        <w:t> </w:t>
      </w:r>
      <w:r w:rsidRPr="00095401">
        <w:rPr>
          <w:rFonts w:ascii="Times New Roman" w:hAnsi="Times New Roman"/>
          <w:sz w:val="24"/>
          <w:szCs w:val="24"/>
        </w:rPr>
        <w:t>zewnętrznej zgodnie z odrębnymi przepisami.</w:t>
      </w:r>
    </w:p>
    <w:p w14:paraId="3F6730ED"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Każdy nauczyciel zobowiązany jest do systematycznego kontrolowania miejsca prowadzenia zajęć, w przypadku zagrożenia opuszcza wraz z uczniami miejsce zagrożenia i powiadamia o</w:t>
      </w:r>
      <w:r>
        <w:rPr>
          <w:rFonts w:ascii="Times New Roman" w:hAnsi="Times New Roman"/>
          <w:sz w:val="24"/>
          <w:szCs w:val="24"/>
        </w:rPr>
        <w:t> </w:t>
      </w:r>
      <w:r w:rsidRPr="00095401">
        <w:rPr>
          <w:rFonts w:ascii="Times New Roman" w:hAnsi="Times New Roman"/>
          <w:sz w:val="24"/>
          <w:szCs w:val="24"/>
        </w:rPr>
        <w:t>tym fakcie dyrektora szkoły oraz odpowiednie służby.</w:t>
      </w:r>
    </w:p>
    <w:p w14:paraId="74CCCC23"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lastRenderedPageBreak/>
        <w:t>Nauczyciel nie może przystąpić do prowadzenia zajęć zanim zagrożenie nie zostanie usunięte.</w:t>
      </w:r>
    </w:p>
    <w:p w14:paraId="6FC044F6"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Do zagrożeń zalicza się w szczególności: pęknięte lub rozbite szyby, odsłonięte przewody elektryczne, ostre przedmioty, uszkodzone sprzęty, narzędzia itp.</w:t>
      </w:r>
    </w:p>
    <w:p w14:paraId="3E228116"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w:t>
      </w:r>
      <w:r>
        <w:rPr>
          <w:rFonts w:ascii="Times New Roman" w:hAnsi="Times New Roman"/>
          <w:sz w:val="24"/>
          <w:szCs w:val="24"/>
        </w:rPr>
        <w:t> </w:t>
      </w:r>
      <w:r w:rsidRPr="00095401">
        <w:rPr>
          <w:rFonts w:ascii="Times New Roman" w:hAnsi="Times New Roman"/>
          <w:sz w:val="24"/>
          <w:szCs w:val="24"/>
        </w:rPr>
        <w:t>nieobecność nauczyciela, uczniowie nie mogą przebywać w sali gimnastycznej ani nie wolno wydawać uczniom sprzętu sportowego.</w:t>
      </w:r>
    </w:p>
    <w:p w14:paraId="4CBEFC3D"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 pierwszych zajęciach roku szkolnego nauczyciel zapoznaje uczniów z obowiązującym regulaminem korzystania z sali gimnastycznej, sprzętu sportowego i terenu rekreacyjnego.</w:t>
      </w:r>
    </w:p>
    <w:p w14:paraId="55DF826E"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Nauczyciele prowadzący zajęcia wychowania fizycznego mają obowiązek zapoznania się z</w:t>
      </w:r>
      <w:r>
        <w:rPr>
          <w:rFonts w:ascii="Times New Roman" w:hAnsi="Times New Roman"/>
          <w:sz w:val="24"/>
          <w:szCs w:val="24"/>
        </w:rPr>
        <w:t> </w:t>
      </w:r>
      <w:r w:rsidRPr="00095401">
        <w:rPr>
          <w:rFonts w:ascii="Times New Roman" w:hAnsi="Times New Roman"/>
          <w:sz w:val="24"/>
          <w:szCs w:val="24"/>
        </w:rPr>
        <w:t>informacją dotyczącą stanu zdrowia ucznia przekazaną przez rodziców.</w:t>
      </w:r>
    </w:p>
    <w:p w14:paraId="7A9BA0BB" w14:textId="77777777" w:rsidR="00FB3252" w:rsidRPr="00095401" w:rsidRDefault="00FB3252" w:rsidP="002948A5">
      <w:pPr>
        <w:pStyle w:val="Akapitzlist"/>
        <w:numPr>
          <w:ilvl w:val="0"/>
          <w:numId w:val="16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Przed wyjazdem na zawody sportowe nauczyciel ma obowiązek każdorazowo uzyskać pisemną zgodę rodziców wraz z oświadczeniem, że nie ma przeciwwskazań zdrowotnych do</w:t>
      </w:r>
      <w:r>
        <w:rPr>
          <w:rFonts w:ascii="Times New Roman" w:hAnsi="Times New Roman"/>
          <w:sz w:val="24"/>
          <w:szCs w:val="24"/>
        </w:rPr>
        <w:t> </w:t>
      </w:r>
      <w:r w:rsidRPr="00095401">
        <w:rPr>
          <w:rFonts w:ascii="Times New Roman" w:hAnsi="Times New Roman"/>
          <w:sz w:val="24"/>
          <w:szCs w:val="24"/>
        </w:rPr>
        <w:t>wysiłku fizycznego. Zgody rodziców przechowywane są do zakończenia roku szkolnego w</w:t>
      </w:r>
      <w:r>
        <w:rPr>
          <w:rFonts w:ascii="Times New Roman" w:hAnsi="Times New Roman"/>
          <w:sz w:val="24"/>
          <w:szCs w:val="24"/>
        </w:rPr>
        <w:t> </w:t>
      </w:r>
      <w:r w:rsidRPr="00095401">
        <w:rPr>
          <w:rFonts w:ascii="Times New Roman" w:hAnsi="Times New Roman"/>
          <w:sz w:val="24"/>
          <w:szCs w:val="24"/>
        </w:rPr>
        <w:t>dokumentacji nauczyciela organizującego zawody.</w:t>
      </w:r>
    </w:p>
    <w:p w14:paraId="3F721FEB"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p>
    <w:p w14:paraId="183F4920" w14:textId="1B740FCE" w:rsidR="00FB3252"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27.</w:t>
      </w:r>
    </w:p>
    <w:p w14:paraId="297C80EC" w14:textId="50B16359" w:rsidR="001A03AE" w:rsidRPr="00F53D8B" w:rsidRDefault="001A03AE" w:rsidP="001A03AE">
      <w:pPr>
        <w:pStyle w:val="Akapitzlist"/>
        <w:numPr>
          <w:ilvl w:val="3"/>
          <w:numId w:val="258"/>
        </w:numPr>
        <w:spacing w:after="0" w:line="360" w:lineRule="auto"/>
        <w:ind w:left="567" w:hanging="425"/>
        <w:jc w:val="both"/>
        <w:rPr>
          <w:rFonts w:ascii="Times New Roman" w:hAnsi="Times New Roman"/>
          <w:sz w:val="24"/>
          <w:szCs w:val="24"/>
        </w:rPr>
      </w:pPr>
      <w:r w:rsidRPr="0024138F">
        <w:rPr>
          <w:rFonts w:ascii="Times New Roman" w:hAnsi="Times New Roman"/>
          <w:sz w:val="24"/>
          <w:szCs w:val="24"/>
        </w:rPr>
        <w:t xml:space="preserve">Każdy nauczyciel jest zobowiązany do sprawdzania listy obecności uczniów na początku prowadzonych przez siebie zajęć  i oznaczenia obecności lub nieobecności ucznia </w:t>
      </w:r>
      <w:r>
        <w:rPr>
          <w:rFonts w:ascii="Times New Roman" w:hAnsi="Times New Roman"/>
          <w:sz w:val="24"/>
          <w:szCs w:val="24"/>
        </w:rPr>
        <w:t xml:space="preserve"> </w:t>
      </w:r>
      <w:r w:rsidRPr="0024138F">
        <w:rPr>
          <w:rFonts w:ascii="Times New Roman" w:hAnsi="Times New Roman"/>
          <w:sz w:val="24"/>
          <w:szCs w:val="24"/>
        </w:rPr>
        <w:t xml:space="preserve">w </w:t>
      </w:r>
      <w:r>
        <w:rPr>
          <w:rFonts w:ascii="Times New Roman" w:hAnsi="Times New Roman"/>
          <w:sz w:val="24"/>
          <w:szCs w:val="24"/>
        </w:rPr>
        <w:t xml:space="preserve">            </w:t>
      </w:r>
      <w:r w:rsidRPr="00F53D8B">
        <w:rPr>
          <w:rFonts w:ascii="Times New Roman" w:hAnsi="Times New Roman"/>
          <w:sz w:val="24"/>
          <w:szCs w:val="24"/>
        </w:rPr>
        <w:t xml:space="preserve">e dzienniku </w:t>
      </w:r>
      <w:proofErr w:type="spellStart"/>
      <w:r w:rsidRPr="00F53D8B">
        <w:rPr>
          <w:rFonts w:ascii="Times New Roman" w:hAnsi="Times New Roman"/>
          <w:sz w:val="24"/>
          <w:szCs w:val="24"/>
        </w:rPr>
        <w:t>Librus</w:t>
      </w:r>
      <w:proofErr w:type="spellEnd"/>
      <w:r w:rsidRPr="00F53D8B">
        <w:rPr>
          <w:rFonts w:ascii="Times New Roman" w:hAnsi="Times New Roman"/>
          <w:sz w:val="24"/>
          <w:szCs w:val="24"/>
        </w:rPr>
        <w:t xml:space="preserve"> wg reguł podanych w dokumencie „Zasady funkcjonowania dziennika elektronicznego w Szkole Podstawowej nr 374 im. gen. Piotra </w:t>
      </w:r>
      <w:proofErr w:type="spellStart"/>
      <w:r w:rsidRPr="00F53D8B">
        <w:rPr>
          <w:rFonts w:ascii="Times New Roman" w:hAnsi="Times New Roman"/>
          <w:sz w:val="24"/>
          <w:szCs w:val="24"/>
        </w:rPr>
        <w:t>Szembeka</w:t>
      </w:r>
      <w:proofErr w:type="spellEnd"/>
      <w:r w:rsidRPr="00F53D8B">
        <w:rPr>
          <w:rFonts w:ascii="Times New Roman" w:hAnsi="Times New Roman"/>
          <w:sz w:val="24"/>
          <w:szCs w:val="24"/>
        </w:rPr>
        <w:t xml:space="preserve">”. </w:t>
      </w:r>
      <w:r>
        <w:rPr>
          <w:rFonts w:ascii="Times New Roman" w:hAnsi="Times New Roman"/>
          <w:sz w:val="24"/>
          <w:szCs w:val="24"/>
        </w:rPr>
        <w:t xml:space="preserve">                          </w:t>
      </w:r>
      <w:r w:rsidRPr="00F53D8B">
        <w:rPr>
          <w:rFonts w:ascii="Times New Roman" w:hAnsi="Times New Roman"/>
          <w:sz w:val="24"/>
          <w:szCs w:val="24"/>
        </w:rPr>
        <w:t>W dziennikach   w wersji papierowej (  dzienniki świetlicy )  obecność ucznia zaznacza się znakiem „+”. W przypadku stwierdzenia samowolnego opuszczenia szkoły przez ucznia, nauczyciel zobowiązany jest niezwłocznie zawiadomić o tym wychowawcę oddziału lub pedagoga oraz rodziców.</w:t>
      </w:r>
    </w:p>
    <w:p w14:paraId="4E8F19D7" w14:textId="62DF3C4C" w:rsidR="0060008D" w:rsidRDefault="0060008D" w:rsidP="001A03AE">
      <w:pPr>
        <w:pStyle w:val="Akapitzlist"/>
        <w:spacing w:after="0" w:line="360" w:lineRule="auto"/>
        <w:ind w:left="567" w:hanging="567"/>
        <w:rPr>
          <w:rFonts w:ascii="Times New Roman" w:hAnsi="Times New Roman"/>
          <w:b/>
          <w:sz w:val="24"/>
          <w:szCs w:val="24"/>
        </w:rPr>
      </w:pPr>
    </w:p>
    <w:p w14:paraId="29191EBB" w14:textId="77777777" w:rsidR="0060008D" w:rsidRPr="00095401" w:rsidRDefault="0060008D" w:rsidP="00630FA6">
      <w:pPr>
        <w:pStyle w:val="Akapitzlist"/>
        <w:spacing w:after="0" w:line="360" w:lineRule="auto"/>
        <w:ind w:left="567" w:hanging="567"/>
        <w:jc w:val="center"/>
        <w:rPr>
          <w:rFonts w:ascii="Times New Roman" w:hAnsi="Times New Roman"/>
          <w:b/>
          <w:sz w:val="24"/>
          <w:szCs w:val="24"/>
        </w:rPr>
      </w:pPr>
    </w:p>
    <w:p w14:paraId="4EE5006E" w14:textId="3F8ECE58" w:rsidR="00FB3252" w:rsidRPr="00BB3920" w:rsidRDefault="00FB3252" w:rsidP="00DA2A1E">
      <w:pPr>
        <w:pStyle w:val="Akapitzlist"/>
        <w:spacing w:after="0" w:line="360" w:lineRule="auto"/>
        <w:ind w:left="567"/>
        <w:jc w:val="both"/>
        <w:rPr>
          <w:rFonts w:ascii="Times New Roman" w:hAnsi="Times New Roman"/>
          <w:sz w:val="24"/>
          <w:szCs w:val="24"/>
        </w:rPr>
      </w:pPr>
      <w:bookmarkStart w:id="0" w:name="_Hlk52105988"/>
    </w:p>
    <w:bookmarkEnd w:id="0"/>
    <w:p w14:paraId="424E5174" w14:textId="77777777" w:rsidR="00FB3252" w:rsidRPr="00B36EBA"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B36EBA">
        <w:rPr>
          <w:rFonts w:ascii="Times New Roman" w:hAnsi="Times New Roman"/>
          <w:sz w:val="24"/>
          <w:szCs w:val="24"/>
        </w:rPr>
        <w:t>Uczeń pozostaje pod opieką nauczycieli 15 minut przed rozpoczęciem obowiązkowych dla niego zajęć edukacyjnych danego dnia do zakończenia tychże zajęć, z wyjątkiem:</w:t>
      </w:r>
    </w:p>
    <w:p w14:paraId="5197B2A5" w14:textId="77777777" w:rsidR="00FB3252" w:rsidRPr="00095401" w:rsidRDefault="00FB3252" w:rsidP="004C600E">
      <w:pPr>
        <w:pStyle w:val="Akapitzlist"/>
        <w:numPr>
          <w:ilvl w:val="2"/>
          <w:numId w:val="61"/>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uczniów korzystających ze świetlicy szkolnej, którzy od chwili zgłoszenia się do świetlicy do momentu jej opuszczenia, znajdują się pod opieką nauczyciela świetlicy szkolnej; świetlica szkolna działa od godz. 7.00;</w:t>
      </w:r>
    </w:p>
    <w:p w14:paraId="43AD462C" w14:textId="77777777" w:rsidR="00FB3252" w:rsidRPr="00095401" w:rsidRDefault="00FB3252" w:rsidP="004C600E">
      <w:pPr>
        <w:pStyle w:val="Akapitzlist"/>
        <w:numPr>
          <w:ilvl w:val="1"/>
          <w:numId w:val="61"/>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uczniów korzystających z zajęć pozalekcyjnych organizowanych przez szkołę, którzy pozostają pod opieką nauczyciela prowadzącego zajęcia od godziny ich rozpoczęcia do</w:t>
      </w:r>
      <w:r>
        <w:rPr>
          <w:rFonts w:ascii="Times New Roman" w:hAnsi="Times New Roman"/>
          <w:sz w:val="24"/>
          <w:szCs w:val="24"/>
        </w:rPr>
        <w:t> </w:t>
      </w:r>
      <w:r w:rsidRPr="00095401">
        <w:rPr>
          <w:rFonts w:ascii="Times New Roman" w:hAnsi="Times New Roman"/>
          <w:sz w:val="24"/>
          <w:szCs w:val="24"/>
        </w:rPr>
        <w:t>chwili ich zakończenia.</w:t>
      </w:r>
    </w:p>
    <w:p w14:paraId="6969E4D7"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Szkoła nie ponosi odpowiedzialności za uczniów, którzy znaleźli się na jej terenie z przyczyn nie mających uzasadnienia w organizacji nauczania, wychowania i opieki realizowanej w</w:t>
      </w:r>
      <w:r>
        <w:rPr>
          <w:rFonts w:ascii="Times New Roman" w:hAnsi="Times New Roman"/>
          <w:sz w:val="24"/>
          <w:szCs w:val="24"/>
        </w:rPr>
        <w:t> </w:t>
      </w:r>
      <w:r w:rsidRPr="00095401">
        <w:rPr>
          <w:rFonts w:ascii="Times New Roman" w:hAnsi="Times New Roman"/>
          <w:sz w:val="24"/>
          <w:szCs w:val="24"/>
        </w:rPr>
        <w:t>danym dniu.</w:t>
      </w:r>
    </w:p>
    <w:p w14:paraId="1E7D0AA9"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Odpowiedzialność za bezpieczeństwo uczniów ponoszą:</w:t>
      </w:r>
    </w:p>
    <w:p w14:paraId="3E0EC737" w14:textId="77777777" w:rsidR="00FB3252" w:rsidRPr="00095401" w:rsidRDefault="00FB3252" w:rsidP="004C600E">
      <w:pPr>
        <w:pStyle w:val="Akapitzlist"/>
        <w:numPr>
          <w:ilvl w:val="1"/>
          <w:numId w:val="62"/>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nauczyciele prowadzący zajęcia obowiązkowe i pozalekcyjne w czasie ich trwania;</w:t>
      </w:r>
    </w:p>
    <w:p w14:paraId="57FD704E" w14:textId="77777777" w:rsidR="00FB3252" w:rsidRPr="00095401" w:rsidRDefault="00FB3252" w:rsidP="004C600E">
      <w:pPr>
        <w:numPr>
          <w:ilvl w:val="1"/>
          <w:numId w:val="62"/>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nauczyciele pełniący dyżury podczas przerw do ostatniej lekcji danego dnia </w:t>
      </w:r>
      <w:r>
        <w:rPr>
          <w:rFonts w:ascii="Times New Roman" w:hAnsi="Times New Roman"/>
          <w:sz w:val="24"/>
          <w:szCs w:val="24"/>
        </w:rPr>
        <w:t>–</w:t>
      </w:r>
      <w:r w:rsidRPr="00095401">
        <w:rPr>
          <w:rFonts w:ascii="Times New Roman" w:hAnsi="Times New Roman"/>
          <w:sz w:val="24"/>
          <w:szCs w:val="24"/>
        </w:rPr>
        <w:t xml:space="preserve"> za</w:t>
      </w:r>
      <w:r>
        <w:rPr>
          <w:rFonts w:ascii="Times New Roman" w:hAnsi="Times New Roman"/>
          <w:sz w:val="24"/>
          <w:szCs w:val="24"/>
        </w:rPr>
        <w:t> </w:t>
      </w:r>
      <w:r w:rsidRPr="00095401">
        <w:rPr>
          <w:rFonts w:ascii="Times New Roman" w:hAnsi="Times New Roman"/>
          <w:sz w:val="24"/>
          <w:szCs w:val="24"/>
        </w:rPr>
        <w:t>uczniów przebywających na przerwach poza salami lekcyjnymi; nauczyciele i panie woźne wyznaczone grafikiem pełnią aktywne dyżury w czasie przerw śródlekcyjnych (grafik umieszczony jest w pokoju nauczycielskim); przez aktywne pełnienie dyżuru rozumie się pełny monitoring zachowania uczniów w czasie przerw lub przed i po ich zakończeniu w wyznaczonym rejonie i w pobliżu rejonu – toalety, klatki schodowe, wejścia na III piętro; uczniowie mogą przebywać do połowy piętra); w przypadku nadzwyczajnej konieczności zejścia ze stanowiska dyżurnego nauczyciel ma obowiązek ustanowić zastępstwo i powiadomić o nim dyrektora (lub zastępcę), a nauczyciel zastępujący przyjmuje pełną odpowiedzialność za opiekę nad uczniami; w przypadku nieobecności nauczyciela i zastępstw odnotowanych w Księdze Zastępstw dyżur przejmuje zgodnie z grafikiem nieobecnego ten nauczyciel, który pełni za niego obowiązki dydaktyczne na następnej godzinie lekcyjnej,</w:t>
      </w:r>
    </w:p>
    <w:p w14:paraId="30CA4CAF" w14:textId="77777777" w:rsidR="00FB3252" w:rsidRPr="00095401" w:rsidRDefault="00FB3252" w:rsidP="004C600E">
      <w:pPr>
        <w:pStyle w:val="Akapitzlist"/>
        <w:numPr>
          <w:ilvl w:val="1"/>
          <w:numId w:val="62"/>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nauczyciel bibliotekarz, nauczyciel świetlicy szkolnej- za uczniów przebywających pod jego opieką.</w:t>
      </w:r>
    </w:p>
    <w:p w14:paraId="5BECA213"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 przerwach sale lekcyjne są zamknięte, a uczniowie oczekują na korytarzu przy sali, w</w:t>
      </w:r>
      <w:r>
        <w:rPr>
          <w:rFonts w:ascii="Times New Roman" w:hAnsi="Times New Roman"/>
          <w:sz w:val="24"/>
          <w:szCs w:val="24"/>
        </w:rPr>
        <w:t> </w:t>
      </w:r>
      <w:r w:rsidRPr="00095401">
        <w:rPr>
          <w:rFonts w:ascii="Times New Roman" w:hAnsi="Times New Roman"/>
          <w:sz w:val="24"/>
          <w:szCs w:val="24"/>
        </w:rPr>
        <w:t>której będą mieli zajęcia.</w:t>
      </w:r>
    </w:p>
    <w:p w14:paraId="20129E34"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Nauczyciele edukacji wczesnoszkolnej sprawują stały nadzór nad uczniami klas 1-3 podczas ich edukacji w salach lekcyjnych –również w czasie przerw.</w:t>
      </w:r>
    </w:p>
    <w:p w14:paraId="054BE891"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Jeżeli z ważnych, uzasadnionych przyczyn konieczne jest zwolnienie ucznia z zajęć przed ich zakończeniem w danym dniu, wychowawca, wychowawca społeczny, a pod jego nieobecność pedagog szkolny lub dyrektor szkoły (wicedyrektor szkoły) może:</w:t>
      </w:r>
    </w:p>
    <w:p w14:paraId="4C25B494" w14:textId="77777777" w:rsidR="00FB3252" w:rsidRPr="00095401" w:rsidRDefault="00FB3252" w:rsidP="004C600E">
      <w:pPr>
        <w:pStyle w:val="Akapitzlist"/>
        <w:numPr>
          <w:ilvl w:val="2"/>
          <w:numId w:val="62"/>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na pisemną prośbę rodziców zamieszczoną w dzienniku elektronicznym lub dostarczoną w dzienniczku ucznia przez ucznia zwolnić ucznia z zajęć na warunkach określonych przez rodzica, z tym, że od tej chwili odpowiedzialność za jego bezpieczeństwo ponoszą rodzice;</w:t>
      </w:r>
    </w:p>
    <w:p w14:paraId="5D8D6A8E" w14:textId="77777777" w:rsidR="00FB3252" w:rsidRPr="00095401" w:rsidRDefault="00FB3252" w:rsidP="004C600E">
      <w:pPr>
        <w:pStyle w:val="Akapitzlist"/>
        <w:numPr>
          <w:ilvl w:val="2"/>
          <w:numId w:val="62"/>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 wniosek pielęgniarki szkolnej lub nauczyciela zwolnić z zajęć ucznia, który uskarża się na złe samopoczucie, zachorował lub uległ urazowi; w takim wypadku:</w:t>
      </w:r>
    </w:p>
    <w:p w14:paraId="153DACCB" w14:textId="77777777" w:rsidR="00FB3252" w:rsidRPr="00095401" w:rsidRDefault="00FB3252" w:rsidP="004C600E">
      <w:pPr>
        <w:pStyle w:val="Akapitzlist"/>
        <w:numPr>
          <w:ilvl w:val="1"/>
          <w:numId w:val="63"/>
        </w:numPr>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należy niezwłocznie zawiadomić rodziców o dolegliwościach dziecka i postępować zgodnie z poczynionymi ustaleniami,</w:t>
      </w:r>
    </w:p>
    <w:p w14:paraId="7A1AAE1A" w14:textId="77777777" w:rsidR="00FB3252" w:rsidRPr="00095401" w:rsidRDefault="00FB3252" w:rsidP="004C600E">
      <w:pPr>
        <w:pStyle w:val="Akapitzlist"/>
        <w:numPr>
          <w:ilvl w:val="1"/>
          <w:numId w:val="63"/>
        </w:numPr>
        <w:suppressAutoHyphens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 xml:space="preserve">uczeń musi być odebrany ze szkoły przez rodzica lub inną osobę dorosłą przez niego upoważnioną; niedopuszczalne jest, aby chore dziecko opuściło budynek szkoły bez opieki osoby dorosłej. </w:t>
      </w:r>
    </w:p>
    <w:p w14:paraId="6C960AC9"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Odpowiedzialność szkoły za bezpieczeństwo uczniów kończy się w chwili opuszczenia przez nich szatni i wyjścia z budynku szkoły do domu. </w:t>
      </w:r>
    </w:p>
    <w:p w14:paraId="5328BE39"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Każdy uczeń na terenie szkoły jest objęty dozorem osób dorosłych, nauczycieli i</w:t>
      </w:r>
      <w:r>
        <w:rPr>
          <w:rFonts w:ascii="Times New Roman" w:hAnsi="Times New Roman"/>
          <w:sz w:val="24"/>
          <w:szCs w:val="24"/>
        </w:rPr>
        <w:t> </w:t>
      </w:r>
      <w:r w:rsidRPr="00095401">
        <w:rPr>
          <w:rFonts w:ascii="Times New Roman" w:hAnsi="Times New Roman"/>
          <w:sz w:val="24"/>
          <w:szCs w:val="24"/>
        </w:rPr>
        <w:t>pracowników niepedagogicznych. Jest zobowiązany podporządkować się ich poleceniom.</w:t>
      </w:r>
    </w:p>
    <w:p w14:paraId="5D167EA0" w14:textId="77777777" w:rsidR="00FB3252"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Pr>
          <w:rFonts w:ascii="Times New Roman" w:hAnsi="Times New Roman"/>
          <w:sz w:val="24"/>
          <w:szCs w:val="24"/>
        </w:rPr>
        <w:t xml:space="preserve">Szkoła zapewnia uczniom możliwość korzystania z urządzeń sportowych (w tym siłowni) i rekreacyjnych. Uczniowie korzystają z nich pod nadzorem nauczycieli. </w:t>
      </w:r>
      <w:r w:rsidRPr="00095401">
        <w:rPr>
          <w:rFonts w:ascii="Times New Roman" w:hAnsi="Times New Roman"/>
          <w:sz w:val="24"/>
          <w:szCs w:val="24"/>
        </w:rPr>
        <w:t>Na terenie boiska szkolnego dzieci mogą przebywać tylko i wyłącznie pod nadzorem nauczycieli, trenerów, rodziców zgodnie z obowiązującym regulaminem korzystania z boiska oraz zobowiązani są do przestrzegania tego regulaminu.</w:t>
      </w:r>
    </w:p>
    <w:p w14:paraId="4304ABDF"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Pr>
          <w:rFonts w:ascii="Times New Roman" w:hAnsi="Times New Roman"/>
          <w:sz w:val="24"/>
          <w:szCs w:val="24"/>
        </w:rPr>
        <w:t xml:space="preserve">Szkoła zapewnia uczniom możliwość korzystania z pomieszczeń sanitarno-higienicznych i szatni. W pomieszczeniach tych w czasie przerw kontrolę porządku sprawują nauczyciele. </w:t>
      </w:r>
    </w:p>
    <w:p w14:paraId="25426B7F"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Zapewnienie bezpieczeństwa ucznia na wycieczkach, zielonych szkołach, w czasie pobytu na</w:t>
      </w:r>
      <w:r>
        <w:rPr>
          <w:rFonts w:ascii="Times New Roman" w:hAnsi="Times New Roman"/>
          <w:sz w:val="24"/>
          <w:szCs w:val="24"/>
        </w:rPr>
        <w:t> </w:t>
      </w:r>
      <w:r w:rsidRPr="00095401">
        <w:rPr>
          <w:rFonts w:ascii="Times New Roman" w:hAnsi="Times New Roman"/>
          <w:sz w:val="24"/>
          <w:szCs w:val="24"/>
        </w:rPr>
        <w:t>pływalni, zawodach sportowych i innych uregulowane jest wewnętrznymi zarządzeniami dyrektora szkoły.</w:t>
      </w:r>
    </w:p>
    <w:p w14:paraId="0022A6AE"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Każda impreza w szkole musi być zgłoszona do dyrektora szkoły. Odbywa się za jego zgodą. Za bezpieczeństwo uczniów w czasie imprezy organizowanej w szkole lub poza nią odpowiada nauczyciel – organizator oraz nauczyciele, którym dyrektor powierzył opiekę nad</w:t>
      </w:r>
      <w:r>
        <w:rPr>
          <w:rFonts w:ascii="Times New Roman" w:hAnsi="Times New Roman"/>
          <w:sz w:val="24"/>
          <w:szCs w:val="24"/>
        </w:rPr>
        <w:t> </w:t>
      </w:r>
      <w:r w:rsidRPr="00095401">
        <w:rPr>
          <w:rFonts w:ascii="Times New Roman" w:hAnsi="Times New Roman"/>
          <w:sz w:val="24"/>
          <w:szCs w:val="24"/>
        </w:rPr>
        <w:t xml:space="preserve">uczniami. </w:t>
      </w:r>
    </w:p>
    <w:p w14:paraId="4C6115E3"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Postępowanie w razie zaistnienia wypadku uczniowskiego regulują odrębne przepisy. Nauczyciel ma obowiązek: udzielenia pierwszej pomocy, wezwania pogotowia ratunkowego, powiadomienia dyrektora szkoły lub wicedyrektora i rodziców ucznia o zaistniałym wypadku.</w:t>
      </w:r>
    </w:p>
    <w:p w14:paraId="4391738B"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lastRenderedPageBreak/>
        <w:t>W szkole prowadzi się zajęcia edukacyjne wspierające ucznia w radzeniu sobie w sytuacjach: przemocy, demoralizacji, zagrożeń uzależnieniami oraz innych utrudniających funkcjonowanie w społeczeństwie i grupie rówieśniczej.</w:t>
      </w:r>
    </w:p>
    <w:p w14:paraId="3E0A67B3"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Dla zapewnienia bezpieczeństwa uczniom, pracownicy szkoły mają obowiązek kontrolowania osób wchodzących na teren placówki.</w:t>
      </w:r>
    </w:p>
    <w:p w14:paraId="30390D74"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Do szkoły na zajęcia lekcyjne zgodnie z tygodniowym rozkładem zajęć uczniowie wchodzą przez wejście od strony boiska, a w późniejszych godzinach (gdy drzwi są zamknięte) wchodzą wejściem od ulicy </w:t>
      </w:r>
      <w:proofErr w:type="spellStart"/>
      <w:r w:rsidRPr="00095401">
        <w:rPr>
          <w:rFonts w:ascii="Times New Roman" w:hAnsi="Times New Roman"/>
          <w:sz w:val="24"/>
          <w:szCs w:val="24"/>
        </w:rPr>
        <w:t>Boremlowskiej</w:t>
      </w:r>
      <w:proofErr w:type="spellEnd"/>
      <w:r w:rsidRPr="00095401">
        <w:rPr>
          <w:rFonts w:ascii="Times New Roman" w:hAnsi="Times New Roman"/>
          <w:sz w:val="24"/>
          <w:szCs w:val="24"/>
        </w:rPr>
        <w:t>.</w:t>
      </w:r>
    </w:p>
    <w:p w14:paraId="17C5E34D"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Uczeń nie może samodzielnie opuścić budynku szkoły w czasie trwania jego planowanych zajęć. Nie wolno mu bez pozwolenia nauczycieli opuścić sali lekcyjnej.</w:t>
      </w:r>
    </w:p>
    <w:p w14:paraId="1DADB161"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przypadku stwierdzenia, iż uczeń przebywający na terenie szkoły znajduje się pod</w:t>
      </w:r>
      <w:r>
        <w:rPr>
          <w:rFonts w:ascii="Times New Roman" w:hAnsi="Times New Roman"/>
          <w:sz w:val="24"/>
          <w:szCs w:val="24"/>
        </w:rPr>
        <w:t> </w:t>
      </w:r>
      <w:r w:rsidRPr="00095401">
        <w:rPr>
          <w:rFonts w:ascii="Times New Roman" w:hAnsi="Times New Roman"/>
          <w:sz w:val="24"/>
          <w:szCs w:val="24"/>
        </w:rPr>
        <w:t>wpływem alkoholu lub środków odurzających, nauczyciel niezwłocznie zawiadamia dyrektora szkoły lub wicedyrektora, który w trybie natychmiastowym zgłasza ten fakt policji oraz zawiadamia rodziców ucznia.</w:t>
      </w:r>
    </w:p>
    <w:p w14:paraId="2B7A96C1"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Uczniowie pozostawiający rowery przy budynku szkoły zobowiązani są do zabezpieczenia ich przed kradzieżą tak, jak w każdym innym publicznym miejscu. Szkoła nie ponosi odpowiedzialności materialnej za skradziony lub zniszczony rower. Fakt kradzieży dyrektor szkoły lub wicedyrektor zgłasza na policję.</w:t>
      </w:r>
    </w:p>
    <w:p w14:paraId="18F62CA7"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Zabrania się uczniom przebywania na boisku szkolnym bez opieki nauczycieli lub rodziców</w:t>
      </w:r>
    </w:p>
    <w:p w14:paraId="371BC189"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Uczniów, którzy mają pisemne zgody rodziców na samodzielny powrót do domu po</w:t>
      </w:r>
      <w:r>
        <w:rPr>
          <w:rFonts w:ascii="Times New Roman" w:hAnsi="Times New Roman"/>
          <w:sz w:val="24"/>
          <w:szCs w:val="24"/>
        </w:rPr>
        <w:t> </w:t>
      </w:r>
      <w:r w:rsidRPr="00095401">
        <w:rPr>
          <w:rFonts w:ascii="Times New Roman" w:hAnsi="Times New Roman"/>
          <w:sz w:val="24"/>
          <w:szCs w:val="24"/>
        </w:rPr>
        <w:t>zakończeniu zajęć obowiązuje niezwłocznie opuszczenie terenu szkoły.</w:t>
      </w:r>
    </w:p>
    <w:p w14:paraId="3EDC6775" w14:textId="77777777" w:rsidR="00FB3252" w:rsidRPr="00095401" w:rsidRDefault="00FB3252" w:rsidP="002948A5">
      <w:pPr>
        <w:pStyle w:val="Akapitzlist"/>
        <w:numPr>
          <w:ilvl w:val="3"/>
          <w:numId w:val="25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Nauczyciele kończący z oddziałem klasowym dzień zajęciowy (także zajęcia pozalekcyjne) mają obowiązek sprowadzenia uczniów do szatni, odczekania aż uczniowie pobiorą ubrania i opuszczą szatnię; szatnia otwierana jest przez panią woźną na polecenie nauczyciela sprowadzającego uczniów. </w:t>
      </w:r>
    </w:p>
    <w:p w14:paraId="2879C04F" w14:textId="77777777" w:rsidR="00FB3252" w:rsidRPr="00095401" w:rsidRDefault="00FB3252" w:rsidP="00630FA6">
      <w:pPr>
        <w:overflowPunct w:val="0"/>
        <w:autoSpaceDE w:val="0"/>
        <w:spacing w:after="0" w:line="360" w:lineRule="auto"/>
        <w:ind w:left="567" w:hanging="567"/>
        <w:jc w:val="center"/>
        <w:rPr>
          <w:rFonts w:ascii="Times New Roman" w:hAnsi="Times New Roman"/>
          <w:b/>
          <w:bCs/>
          <w:sz w:val="24"/>
          <w:szCs w:val="24"/>
          <w:lang w:eastAsia="ar-SA"/>
        </w:rPr>
      </w:pPr>
    </w:p>
    <w:p w14:paraId="61D35124" w14:textId="77777777" w:rsidR="00FB3252" w:rsidRPr="00095401" w:rsidRDefault="00FB3252" w:rsidP="00630FA6">
      <w:pPr>
        <w:overflowPunct w:val="0"/>
        <w:autoSpaceDE w:val="0"/>
        <w:spacing w:after="0" w:line="360" w:lineRule="auto"/>
        <w:ind w:left="567" w:hanging="567"/>
        <w:jc w:val="center"/>
        <w:rPr>
          <w:rFonts w:ascii="Times New Roman" w:hAnsi="Times New Roman"/>
          <w:b/>
          <w:bCs/>
          <w:sz w:val="24"/>
          <w:szCs w:val="24"/>
          <w:lang w:eastAsia="ar-SA"/>
        </w:rPr>
      </w:pPr>
      <w:r w:rsidRPr="00095401">
        <w:rPr>
          <w:rFonts w:ascii="Times New Roman" w:hAnsi="Times New Roman"/>
          <w:b/>
          <w:bCs/>
          <w:sz w:val="24"/>
          <w:szCs w:val="24"/>
          <w:lang w:eastAsia="ar-SA"/>
        </w:rPr>
        <w:t>§ 28.</w:t>
      </w:r>
    </w:p>
    <w:p w14:paraId="02DCC5FF" w14:textId="77777777" w:rsidR="00FB3252" w:rsidRPr="006471CB" w:rsidRDefault="00FB3252" w:rsidP="002948A5">
      <w:pPr>
        <w:pStyle w:val="Akapitzlist"/>
        <w:numPr>
          <w:ilvl w:val="0"/>
          <w:numId w:val="253"/>
        </w:numPr>
        <w:suppressAutoHyphens w:val="0"/>
        <w:autoSpaceDN/>
        <w:spacing w:after="0" w:line="360" w:lineRule="auto"/>
        <w:ind w:left="567" w:hanging="425"/>
        <w:jc w:val="both"/>
        <w:textAlignment w:val="auto"/>
        <w:rPr>
          <w:rFonts w:ascii="Times New Roman" w:hAnsi="Times New Roman"/>
          <w:sz w:val="24"/>
          <w:szCs w:val="24"/>
        </w:rPr>
      </w:pPr>
      <w:r w:rsidRPr="006471CB">
        <w:rPr>
          <w:rFonts w:ascii="Times New Roman" w:hAnsi="Times New Roman"/>
          <w:sz w:val="24"/>
          <w:szCs w:val="24"/>
        </w:rPr>
        <w:t>Szkoła dba o klimat placówki, przeciwdziała agresji, przemocy, rozwiązuje sytuacje konfliktowe:</w:t>
      </w:r>
    </w:p>
    <w:p w14:paraId="6AA47B09" w14:textId="77777777" w:rsidR="00FB3252" w:rsidRPr="00095401" w:rsidRDefault="00FB3252" w:rsidP="002948A5">
      <w:pPr>
        <w:numPr>
          <w:ilvl w:val="1"/>
          <w:numId w:val="254"/>
        </w:numPr>
        <w:tabs>
          <w:tab w:val="clear" w:pos="14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upowszechnia wśród uczniów wiedzę o zasadach zrównoważonego rozwoju oraz kształtuje postawy sprzyjające jego wdrażaniu,</w:t>
      </w:r>
    </w:p>
    <w:p w14:paraId="4310F957" w14:textId="77777777" w:rsidR="00FB3252" w:rsidRPr="00095401" w:rsidRDefault="00FB3252" w:rsidP="002948A5">
      <w:pPr>
        <w:numPr>
          <w:ilvl w:val="1"/>
          <w:numId w:val="254"/>
        </w:numPr>
        <w:tabs>
          <w:tab w:val="clear" w:pos="14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stwarza warunki do rozwoju zainteresowań i uzdolnień uczniów przez organizowanie zajęć pozalekcyjnych i pozaszkolnych oraz kształtowanie aktywności społecznej i umiejętności spędzania wolnego czasu.</w:t>
      </w:r>
    </w:p>
    <w:p w14:paraId="7D3A4CC1" w14:textId="77777777" w:rsidR="00FB3252" w:rsidRPr="00095401" w:rsidRDefault="00FB3252" w:rsidP="002948A5">
      <w:pPr>
        <w:numPr>
          <w:ilvl w:val="1"/>
          <w:numId w:val="254"/>
        </w:numPr>
        <w:tabs>
          <w:tab w:val="clear" w:pos="14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dyrektor sprawuje opiekę nad uczniami oraz stwarza warunki harmonijnego ich rozwoju, organizuje udzielanie pomocy psychologiczno</w:t>
      </w:r>
      <w:r>
        <w:rPr>
          <w:rFonts w:ascii="Times New Roman" w:hAnsi="Times New Roman"/>
          <w:sz w:val="24"/>
          <w:szCs w:val="24"/>
        </w:rPr>
        <w:t>-</w:t>
      </w:r>
      <w:r w:rsidRPr="00095401">
        <w:rPr>
          <w:rFonts w:ascii="Times New Roman" w:hAnsi="Times New Roman"/>
          <w:sz w:val="24"/>
          <w:szCs w:val="24"/>
        </w:rPr>
        <w:t>pedagogicznej,</w:t>
      </w:r>
    </w:p>
    <w:p w14:paraId="409F7343" w14:textId="77777777" w:rsidR="00FB3252" w:rsidRPr="00095401" w:rsidRDefault="00FB3252" w:rsidP="002948A5">
      <w:pPr>
        <w:numPr>
          <w:ilvl w:val="1"/>
          <w:numId w:val="254"/>
        </w:numPr>
        <w:tabs>
          <w:tab w:val="clear" w:pos="14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zapewnienie opieki i bezpieczeństwa przez szkołę podczas wycieczek i imprez odbywa się w sposób określony w przepisach wydanych na podstawie ustawy o kulturze fizycznej i ustawy o systemie oświaty,</w:t>
      </w:r>
    </w:p>
    <w:p w14:paraId="4015A197" w14:textId="77777777" w:rsidR="00FB3252" w:rsidRPr="00095401" w:rsidRDefault="00FB3252" w:rsidP="002948A5">
      <w:pPr>
        <w:numPr>
          <w:ilvl w:val="1"/>
          <w:numId w:val="254"/>
        </w:numPr>
        <w:tabs>
          <w:tab w:val="clear" w:pos="14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nauczyciele podlegają przeszkoleniu w zakresie pierwszej pomocy,</w:t>
      </w:r>
    </w:p>
    <w:p w14:paraId="18E4E5F0" w14:textId="77777777" w:rsidR="00FB3252" w:rsidRPr="00095401" w:rsidRDefault="00FB3252" w:rsidP="002948A5">
      <w:pPr>
        <w:numPr>
          <w:ilvl w:val="1"/>
          <w:numId w:val="254"/>
        </w:numPr>
        <w:tabs>
          <w:tab w:val="clear" w:pos="14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nauczyciele w swoich działaniach dydaktycznych, wychowawczych i opiekuńczych mają obowiązek kierowania się dobrem uczniów, troską o ich zdrowie, postawę moralną i obywatelską z poszanowaniem godności osobistej ucznia,</w:t>
      </w:r>
    </w:p>
    <w:p w14:paraId="2055F7FD" w14:textId="77777777" w:rsidR="00FB3252" w:rsidRPr="00095401" w:rsidRDefault="00FB3252" w:rsidP="002948A5">
      <w:pPr>
        <w:numPr>
          <w:ilvl w:val="1"/>
          <w:numId w:val="254"/>
        </w:numPr>
        <w:tabs>
          <w:tab w:val="clear" w:pos="14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przedstawiciele oświaty wchodzą w skład zespołu interdyscyplinarnego działającego na terenie gminy i udzielają informacji o możliwościach uzyskania pomocy, podjęcia dalszych działań oraz diagnozują sytuację i potrzeby osoby, co do której istnieje podejrzenie, że jest dotknięta przemocą w rodzinie.</w:t>
      </w:r>
    </w:p>
    <w:p w14:paraId="1D17698C" w14:textId="77777777" w:rsidR="00FB3252" w:rsidRPr="00095401" w:rsidRDefault="00FB3252" w:rsidP="002948A5">
      <w:pPr>
        <w:pStyle w:val="Akapitzlist"/>
        <w:numPr>
          <w:ilvl w:val="0"/>
          <w:numId w:val="253"/>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Promuje bezpieczeństwo w sieci i przeciwdziała uzależnieniom:</w:t>
      </w:r>
    </w:p>
    <w:p w14:paraId="2638E206" w14:textId="77777777" w:rsidR="00FB3252" w:rsidRPr="00095401" w:rsidRDefault="00FB3252" w:rsidP="002948A5">
      <w:pPr>
        <w:numPr>
          <w:ilvl w:val="2"/>
          <w:numId w:val="255"/>
        </w:numPr>
        <w:tabs>
          <w:tab w:val="clear" w:pos="23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szkoła obowiązana jest podejmować działania zabezpieczające uczniów przed dostępem do treści, które mogą stanowić zagrożenie dla ich prawidłowego rozwoju, a w szczególności zainstalować i aktualizować oprogramowanie zabezpieczające,</w:t>
      </w:r>
    </w:p>
    <w:p w14:paraId="6F43C290" w14:textId="77777777" w:rsidR="00FB3252" w:rsidRPr="00095401" w:rsidRDefault="00FB3252" w:rsidP="002948A5">
      <w:pPr>
        <w:numPr>
          <w:ilvl w:val="2"/>
          <w:numId w:val="255"/>
        </w:numPr>
        <w:tabs>
          <w:tab w:val="clear" w:pos="23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realizuje zadania przeciwdziałania narkomanii, </w:t>
      </w:r>
    </w:p>
    <w:p w14:paraId="158C0BF8" w14:textId="77777777" w:rsidR="00FB3252" w:rsidRPr="00095401" w:rsidRDefault="00FB3252" w:rsidP="002948A5">
      <w:pPr>
        <w:numPr>
          <w:ilvl w:val="2"/>
          <w:numId w:val="255"/>
        </w:numPr>
        <w:tabs>
          <w:tab w:val="clear" w:pos="23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upowszechnia wiedzę o szkodliwości alkoholizmu dla jednostki oraz w życiu rodzinnym i społecznym,</w:t>
      </w:r>
    </w:p>
    <w:p w14:paraId="38B3F419" w14:textId="77777777" w:rsidR="00FB3252" w:rsidRPr="00095401" w:rsidRDefault="00FB3252" w:rsidP="002948A5">
      <w:pPr>
        <w:numPr>
          <w:ilvl w:val="2"/>
          <w:numId w:val="255"/>
        </w:numPr>
        <w:tabs>
          <w:tab w:val="clear" w:pos="23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upowszechnia wiedzę o szkodliwości palenia wyrobów tytoniowych</w:t>
      </w:r>
      <w:r>
        <w:rPr>
          <w:rFonts w:ascii="Times New Roman" w:hAnsi="Times New Roman"/>
          <w:sz w:val="24"/>
          <w:szCs w:val="24"/>
        </w:rPr>
        <w:t>,</w:t>
      </w:r>
    </w:p>
    <w:p w14:paraId="6AA8361A" w14:textId="77777777" w:rsidR="00FB3252" w:rsidRPr="00095401" w:rsidRDefault="00FB3252" w:rsidP="002948A5">
      <w:pPr>
        <w:numPr>
          <w:ilvl w:val="2"/>
          <w:numId w:val="255"/>
        </w:numPr>
        <w:tabs>
          <w:tab w:val="clear" w:pos="23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prowadzi działalność wychowawczą, edukacyjną, informacyjną i zapobiegawczą wśród uczniów zagrożonych uzależnieniem w szczególności:</w:t>
      </w:r>
    </w:p>
    <w:p w14:paraId="5230672D" w14:textId="77777777" w:rsidR="00FB3252" w:rsidRPr="00095401" w:rsidRDefault="00FB3252" w:rsidP="002948A5">
      <w:pPr>
        <w:numPr>
          <w:ilvl w:val="0"/>
          <w:numId w:val="257"/>
        </w:numPr>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systematyczne rozpoznawanie i diagnozowanie zagrożeń związanych z uzależnieniem,</w:t>
      </w:r>
    </w:p>
    <w:p w14:paraId="25F2FA1F" w14:textId="77777777" w:rsidR="00FB3252" w:rsidRPr="00095401" w:rsidRDefault="00FB3252" w:rsidP="002948A5">
      <w:pPr>
        <w:numPr>
          <w:ilvl w:val="0"/>
          <w:numId w:val="257"/>
        </w:numPr>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informowanie uczniów, nauczycieli, rodziców o skutkach zagrożeń,</w:t>
      </w:r>
    </w:p>
    <w:p w14:paraId="757249C1" w14:textId="77777777" w:rsidR="00FB3252" w:rsidRPr="00095401" w:rsidRDefault="00FB3252" w:rsidP="002948A5">
      <w:pPr>
        <w:numPr>
          <w:ilvl w:val="0"/>
          <w:numId w:val="257"/>
        </w:numPr>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współpraca z rodzicami w tym obszarze,</w:t>
      </w:r>
    </w:p>
    <w:p w14:paraId="3C8470CB" w14:textId="77777777" w:rsidR="00FB3252" w:rsidRPr="00095401" w:rsidRDefault="00FB3252" w:rsidP="002948A5">
      <w:pPr>
        <w:numPr>
          <w:ilvl w:val="0"/>
          <w:numId w:val="257"/>
        </w:numPr>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poradnictwo w zakresie zapobiegania uzależnieniom.</w:t>
      </w:r>
    </w:p>
    <w:p w14:paraId="3FE7E301" w14:textId="77777777" w:rsidR="00FB3252" w:rsidRPr="00095401" w:rsidRDefault="00FB3252" w:rsidP="002948A5">
      <w:pPr>
        <w:pStyle w:val="Akapitzlist"/>
        <w:numPr>
          <w:ilvl w:val="0"/>
          <w:numId w:val="253"/>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Przeciwdziała wykluczeniu:</w:t>
      </w:r>
    </w:p>
    <w:p w14:paraId="3DFC6D3D" w14:textId="77777777" w:rsidR="00FB3252" w:rsidRPr="006471CB" w:rsidRDefault="00FB3252" w:rsidP="002948A5">
      <w:pPr>
        <w:pStyle w:val="Akapitzlist"/>
        <w:numPr>
          <w:ilvl w:val="0"/>
          <w:numId w:val="256"/>
        </w:numPr>
        <w:suppressAutoHyphens w:val="0"/>
        <w:autoSpaceDN/>
        <w:spacing w:after="0" w:line="360" w:lineRule="auto"/>
        <w:ind w:left="1134" w:hanging="425"/>
        <w:jc w:val="both"/>
        <w:textAlignment w:val="auto"/>
        <w:rPr>
          <w:rFonts w:ascii="Times New Roman" w:hAnsi="Times New Roman"/>
          <w:sz w:val="24"/>
          <w:szCs w:val="24"/>
        </w:rPr>
      </w:pPr>
      <w:r w:rsidRPr="006471CB">
        <w:rPr>
          <w:rFonts w:ascii="Times New Roman" w:hAnsi="Times New Roman"/>
          <w:sz w:val="24"/>
          <w:szCs w:val="24"/>
        </w:rPr>
        <w:t>umożliwia pobieranie nauki uczniom niepełnosprawnym, niedostosowanym społecznie zgodnie z ich indywidualnymi potrzebami i możliwościami,</w:t>
      </w:r>
    </w:p>
    <w:p w14:paraId="17F788C4" w14:textId="77777777" w:rsidR="00FB3252" w:rsidRPr="006471CB" w:rsidRDefault="00FB3252" w:rsidP="002948A5">
      <w:pPr>
        <w:pStyle w:val="Akapitzlist"/>
        <w:numPr>
          <w:ilvl w:val="0"/>
          <w:numId w:val="256"/>
        </w:numPr>
        <w:suppressAutoHyphens w:val="0"/>
        <w:autoSpaceDN/>
        <w:spacing w:after="0" w:line="360" w:lineRule="auto"/>
        <w:ind w:left="1134" w:hanging="425"/>
        <w:jc w:val="both"/>
        <w:textAlignment w:val="auto"/>
        <w:rPr>
          <w:rFonts w:ascii="Times New Roman" w:hAnsi="Times New Roman"/>
          <w:sz w:val="24"/>
          <w:szCs w:val="24"/>
        </w:rPr>
      </w:pPr>
      <w:r w:rsidRPr="006471CB">
        <w:rPr>
          <w:rFonts w:ascii="Times New Roman" w:hAnsi="Times New Roman"/>
          <w:sz w:val="24"/>
          <w:szCs w:val="24"/>
        </w:rPr>
        <w:t>umożliwia pokonywanie barier dostępu do edukacji wynikających z trudnej sytuacji materialnej poprzez pomoc materialną o charakterze socjalnym i motywacyjnym.</w:t>
      </w:r>
    </w:p>
    <w:p w14:paraId="0E46853F" w14:textId="77777777" w:rsidR="00FB3252" w:rsidRPr="00095401" w:rsidRDefault="00FB3252" w:rsidP="00630FA6">
      <w:pPr>
        <w:pStyle w:val="Akapitzlist"/>
        <w:spacing w:after="0" w:line="360" w:lineRule="auto"/>
        <w:ind w:left="567" w:hanging="567"/>
        <w:jc w:val="center"/>
        <w:rPr>
          <w:rFonts w:ascii="Times New Roman" w:hAnsi="Times New Roman"/>
          <w:b/>
          <w:spacing w:val="-20"/>
          <w:sz w:val="24"/>
          <w:szCs w:val="24"/>
        </w:rPr>
      </w:pPr>
    </w:p>
    <w:p w14:paraId="427284A6" w14:textId="77777777" w:rsidR="00FB3252" w:rsidRPr="00095401" w:rsidRDefault="00FB3252" w:rsidP="00630FA6">
      <w:pPr>
        <w:pStyle w:val="Akapitzlist"/>
        <w:spacing w:after="0" w:line="360" w:lineRule="auto"/>
        <w:ind w:left="567" w:hanging="567"/>
        <w:jc w:val="center"/>
        <w:rPr>
          <w:rFonts w:ascii="Times New Roman" w:hAnsi="Times New Roman"/>
          <w:sz w:val="24"/>
          <w:szCs w:val="24"/>
        </w:rPr>
      </w:pPr>
      <w:r w:rsidRPr="00095401">
        <w:rPr>
          <w:rFonts w:ascii="Times New Roman" w:hAnsi="Times New Roman"/>
          <w:b/>
          <w:spacing w:val="-20"/>
          <w:sz w:val="24"/>
          <w:szCs w:val="24"/>
        </w:rPr>
        <w:lastRenderedPageBreak/>
        <w:t>§</w:t>
      </w:r>
      <w:r w:rsidRPr="00095401">
        <w:rPr>
          <w:rFonts w:ascii="Times New Roman" w:hAnsi="Times New Roman"/>
          <w:b/>
          <w:sz w:val="24"/>
          <w:szCs w:val="24"/>
        </w:rPr>
        <w:t xml:space="preserve"> 29.</w:t>
      </w:r>
    </w:p>
    <w:p w14:paraId="3E57A813" w14:textId="77777777" w:rsidR="00FB3252" w:rsidRDefault="00FB3252" w:rsidP="002948A5">
      <w:pPr>
        <w:pStyle w:val="Akapitzlist"/>
        <w:numPr>
          <w:ilvl w:val="3"/>
          <w:numId w:val="252"/>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szkole wprowadzono monitoring wizyjny celem zapewnienia bezpieczeństwa uczniom, pracownikom i wszystkim pozostałym osobom przebywającym na terenie szkoły oraz zabezpieczenia budynku szkoły przed innymi zagrożeniami.</w:t>
      </w:r>
    </w:p>
    <w:p w14:paraId="43D7BD97" w14:textId="77777777" w:rsidR="00FB3252" w:rsidRDefault="00FB3252" w:rsidP="002948A5">
      <w:pPr>
        <w:pStyle w:val="Akapitzlist"/>
        <w:numPr>
          <w:ilvl w:val="3"/>
          <w:numId w:val="252"/>
        </w:numPr>
        <w:spacing w:after="0" w:line="360" w:lineRule="auto"/>
        <w:ind w:left="567" w:hanging="425"/>
        <w:jc w:val="both"/>
        <w:rPr>
          <w:rFonts w:ascii="Times New Roman" w:hAnsi="Times New Roman"/>
          <w:sz w:val="24"/>
          <w:szCs w:val="24"/>
        </w:rPr>
      </w:pPr>
      <w:r w:rsidRPr="00B36EBA">
        <w:rPr>
          <w:rFonts w:ascii="Times New Roman" w:hAnsi="Times New Roman"/>
          <w:sz w:val="24"/>
          <w:szCs w:val="24"/>
        </w:rPr>
        <w:t>Rejestr i podgląd kamer znajdują się na korytarzach szkolnych i wokół budynku.</w:t>
      </w:r>
    </w:p>
    <w:p w14:paraId="469117C8" w14:textId="77777777" w:rsidR="00FB3252" w:rsidRPr="00B36EBA" w:rsidRDefault="00FB3252" w:rsidP="002948A5">
      <w:pPr>
        <w:pStyle w:val="Akapitzlist"/>
        <w:numPr>
          <w:ilvl w:val="3"/>
          <w:numId w:val="252"/>
        </w:numPr>
        <w:spacing w:after="0" w:line="360" w:lineRule="auto"/>
        <w:ind w:left="567" w:hanging="425"/>
        <w:jc w:val="both"/>
        <w:rPr>
          <w:rFonts w:ascii="Times New Roman" w:hAnsi="Times New Roman"/>
          <w:sz w:val="24"/>
          <w:szCs w:val="24"/>
        </w:rPr>
      </w:pPr>
      <w:r w:rsidRPr="00B36EBA">
        <w:rPr>
          <w:rFonts w:ascii="Times New Roman" w:hAnsi="Times New Roman"/>
          <w:sz w:val="24"/>
          <w:szCs w:val="24"/>
        </w:rPr>
        <w:t>Informacja o monitoringu zamieszczona jest na budynku szkoły „Obiekt monitorowany”.</w:t>
      </w:r>
    </w:p>
    <w:p w14:paraId="474A29E6" w14:textId="77777777" w:rsidR="00FB3252" w:rsidRDefault="00FB3252" w:rsidP="006C5C53">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03363905" w14:textId="77777777" w:rsidR="00FB3252" w:rsidRDefault="00FB3252" w:rsidP="006C5C53">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52362DD6" w14:textId="77777777" w:rsidR="00FB3252" w:rsidRPr="00095401" w:rsidRDefault="00FB3252" w:rsidP="006C5C53">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Rozdział 5</w:t>
      </w:r>
    </w:p>
    <w:p w14:paraId="03894D5B" w14:textId="77777777" w:rsidR="00FB3252" w:rsidRPr="00095401" w:rsidRDefault="00FB3252" w:rsidP="006C5C53">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Przyprowadzanie i odbieranie dzieci</w:t>
      </w:r>
    </w:p>
    <w:p w14:paraId="456941AC" w14:textId="77777777" w:rsidR="00FB3252" w:rsidRDefault="00FB3252" w:rsidP="006C5C53">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7209445D" w14:textId="77777777" w:rsidR="00FB3252" w:rsidRPr="00095401" w:rsidRDefault="00FB3252" w:rsidP="006C5C53">
      <w:pPr>
        <w:pStyle w:val="Akapitzlist"/>
        <w:tabs>
          <w:tab w:val="left" w:pos="1560"/>
        </w:tabs>
        <w:suppressAutoHyphens w:val="0"/>
        <w:autoSpaceDE w:val="0"/>
        <w:spacing w:after="0" w:line="360" w:lineRule="auto"/>
        <w:ind w:left="142"/>
        <w:jc w:val="center"/>
        <w:textAlignment w:val="auto"/>
        <w:rPr>
          <w:rFonts w:ascii="Times New Roman" w:hAnsi="Times New Roman"/>
          <w:sz w:val="24"/>
          <w:szCs w:val="24"/>
        </w:rPr>
      </w:pPr>
      <w:r w:rsidRPr="00095401">
        <w:rPr>
          <w:rFonts w:ascii="Times New Roman" w:hAnsi="Times New Roman"/>
          <w:b/>
          <w:sz w:val="24"/>
          <w:szCs w:val="24"/>
        </w:rPr>
        <w:t>§ 30.</w:t>
      </w:r>
    </w:p>
    <w:p w14:paraId="68909EAA" w14:textId="77777777" w:rsidR="00FB3252" w:rsidRPr="006471C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6471CB">
        <w:rPr>
          <w:rFonts w:ascii="Times New Roman" w:hAnsi="Times New Roman"/>
          <w:sz w:val="24"/>
          <w:szCs w:val="24"/>
        </w:rPr>
        <w:t xml:space="preserve">Za bezpieczeństwo dzieci w drodze do szkoły odpowiadają rodzice bądź opiekunowie. </w:t>
      </w:r>
    </w:p>
    <w:p w14:paraId="0F23DBC4" w14:textId="77777777" w:rsidR="00FB3252" w:rsidRPr="006471C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6471CB">
        <w:rPr>
          <w:rFonts w:ascii="Times New Roman" w:hAnsi="Times New Roman"/>
          <w:sz w:val="24"/>
          <w:szCs w:val="24"/>
        </w:rPr>
        <w:t>Szkoła przyjmuje dzieci od godziny 7.00. Za bezpieczeństwo dzieci przyprowadzonych do</w:t>
      </w:r>
      <w:r>
        <w:rPr>
          <w:rFonts w:ascii="Times New Roman" w:hAnsi="Times New Roman"/>
          <w:sz w:val="24"/>
          <w:szCs w:val="24"/>
        </w:rPr>
        <w:t> </w:t>
      </w:r>
      <w:r w:rsidRPr="006471CB">
        <w:rPr>
          <w:rFonts w:ascii="Times New Roman" w:hAnsi="Times New Roman"/>
          <w:sz w:val="24"/>
          <w:szCs w:val="24"/>
        </w:rPr>
        <w:t>szkoły przed 7.00 odpowiadają rodzice bądź opiekunowie.</w:t>
      </w:r>
    </w:p>
    <w:p w14:paraId="6DB2B947" w14:textId="77777777" w:rsidR="00FB3252" w:rsidRPr="006471C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Rodzice (prawni opiekunowie) lub osoby pisemnie do tego upoważnione odpowiadają za</w:t>
      </w:r>
      <w:r>
        <w:rPr>
          <w:rFonts w:ascii="Times New Roman" w:hAnsi="Times New Roman"/>
          <w:sz w:val="24"/>
          <w:szCs w:val="24"/>
        </w:rPr>
        <w:t> </w:t>
      </w:r>
      <w:r w:rsidRPr="00FB4A9B">
        <w:rPr>
          <w:rFonts w:ascii="Times New Roman" w:hAnsi="Times New Roman"/>
          <w:sz w:val="24"/>
          <w:szCs w:val="24"/>
        </w:rPr>
        <w:t>bezpieczeństwo dzieci do momentu przekazania ich pod opiekę nauczyciela lub wychowawcy świetlicy oraz od chwili odebrania z grupy lub z klasy.</w:t>
      </w:r>
    </w:p>
    <w:p w14:paraId="7C7AD924"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Dzieci z kl. I przez pierwsze dwa tygodnie przyprowadzane są przez rodzica do sali świetlicowej/ lekcyjnej z szatni. Po tym czasie dzieci samodzielnie przychodzą na zajęcia z</w:t>
      </w:r>
      <w:r>
        <w:rPr>
          <w:rFonts w:ascii="Times New Roman" w:hAnsi="Times New Roman"/>
          <w:sz w:val="24"/>
          <w:szCs w:val="24"/>
        </w:rPr>
        <w:t> </w:t>
      </w:r>
      <w:r w:rsidRPr="00FB4A9B">
        <w:rPr>
          <w:rFonts w:ascii="Times New Roman" w:hAnsi="Times New Roman"/>
          <w:sz w:val="24"/>
          <w:szCs w:val="24"/>
        </w:rPr>
        <w:t>szatni.</w:t>
      </w:r>
    </w:p>
    <w:p w14:paraId="0FE94021"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Uczniowie kl. II i III samodzielnie przychodzą do sali świetlicy/ sali lekcyjnej.</w:t>
      </w:r>
    </w:p>
    <w:p w14:paraId="024DE3D2"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Dziecko przychodząc do świetlicy zapisuje się na listę obecności. </w:t>
      </w:r>
    </w:p>
    <w:p w14:paraId="01299AC0"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Świetlica nie odpowiada za bezpieczeństwo uczniów, którzy nie zgłosili swojej obecności. </w:t>
      </w:r>
    </w:p>
    <w:p w14:paraId="342278B7"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Rodzice (opiekunowie prawni) lub inne osoby wskazane przez rodziców zobowiązani są przyprowadzać do świetlicy dzieci zdrowe i czyste.</w:t>
      </w:r>
    </w:p>
    <w:p w14:paraId="297DE176"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Rodzice (opiekunowie prawni) mają obowiązek zgłaszania wszelkich poważnych dolegliwości dziecka i udzielania wyczerpujących informacji na ten temat.</w:t>
      </w:r>
    </w:p>
    <w:p w14:paraId="5D3F4285"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Na początku roku szkolnego wychowawca zobowiązany jest zebrać od rodziców pisemną deklarację o dotyczącą osób upoważnionych do odbioru dziecka ze szkoły. </w:t>
      </w:r>
    </w:p>
    <w:p w14:paraId="5EE7D7EC"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W deklaracji rodzic (opiekun prawny) zobowiązany jest do podania imienia, nazwiska oraz numeru i serii dowodu osobistego osoby upoważnionej do odbioru dziecka.</w:t>
      </w:r>
    </w:p>
    <w:p w14:paraId="7F535498"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Odbiór dzieci poniżej 7 r. życia jest możliwy wyłącznie przez rodziców bądź inne osoby dorosłe przez nich upoważnione na piśmie.</w:t>
      </w:r>
    </w:p>
    <w:p w14:paraId="3AE13F95"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lastRenderedPageBreak/>
        <w:t>Uczniowie klas I-III samodzielnie wracający do domu, muszą posiadać pisemną zgodę od</w:t>
      </w:r>
      <w:r>
        <w:rPr>
          <w:rFonts w:ascii="Times New Roman" w:hAnsi="Times New Roman"/>
          <w:sz w:val="24"/>
          <w:szCs w:val="24"/>
        </w:rPr>
        <w:t> </w:t>
      </w:r>
      <w:r w:rsidRPr="00FB4A9B">
        <w:rPr>
          <w:rFonts w:ascii="Times New Roman" w:hAnsi="Times New Roman"/>
          <w:sz w:val="24"/>
          <w:szCs w:val="24"/>
        </w:rPr>
        <w:t>rodzica (opiekuna prawnego).</w:t>
      </w:r>
    </w:p>
    <w:p w14:paraId="6E51146A"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Rodzice (opiekunowie prawni) ponoszą odpowiedzialność prawną za bezpieczeństwo dziecka odbieranego ze szkoły lub świetlicy przez upoważnioną przez nich osobę. </w:t>
      </w:r>
    </w:p>
    <w:p w14:paraId="378905D1"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Osoba upoważniona w momencie odbioru dziecka powinna posiadać przy sobie dowód osobisty i okazać go w celu potwierdzenia tożsamości w chwili, gdy jest to osoba obca dziecku i nieznana nauczycielowi. W każdej sytuacji budzącej wątpliwości, nauczyciel ma obowiązek skontaktować się z rodzicami/opiekunami dziecka. </w:t>
      </w:r>
    </w:p>
    <w:p w14:paraId="1EB0FE91"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Rodzice (opiekunowie prawni) po odebraniu dziecka są zobowiązani opuścić teren szkoły. </w:t>
      </w:r>
    </w:p>
    <w:p w14:paraId="0722B9C6"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Rodzice (opiekunowie prawni) po odebraniu dziecka przejmują nad nim odpowiedzialność nawet jeśli przebywają na terenie szkoły.</w:t>
      </w:r>
    </w:p>
    <w:p w14:paraId="5A3DA424"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Rodzice (opiekunowie prawni) ponoszą odpowiedzialność prawną za bezpieczeństwo dziecka odebranego ze świetlicy przez upoważnioną przez nich osobę.</w:t>
      </w:r>
    </w:p>
    <w:p w14:paraId="09CED04C"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W sytuacjach sporadycznych odebrać dziecko ze świetlicy może inna osoba dorosła wyłącznie na pisemną prośbę rodziców (opiekunów prawnych).</w:t>
      </w:r>
    </w:p>
    <w:p w14:paraId="5E19B791"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Dopuszcza się możliwość odbioru dziecka ze świetlicy przez niepełnoletnie rodzeństwo. Jeśli sytuacja życiowa rodziny tego wymaga, rodzice (opiekunowie prawni) są zobowiązani do</w:t>
      </w:r>
      <w:r>
        <w:rPr>
          <w:rFonts w:ascii="Times New Roman" w:hAnsi="Times New Roman"/>
          <w:sz w:val="24"/>
          <w:szCs w:val="24"/>
        </w:rPr>
        <w:t> </w:t>
      </w:r>
      <w:r w:rsidRPr="00FB4A9B">
        <w:rPr>
          <w:rFonts w:ascii="Times New Roman" w:hAnsi="Times New Roman"/>
          <w:sz w:val="24"/>
          <w:szCs w:val="24"/>
        </w:rPr>
        <w:t xml:space="preserve">złożenia pisemnego oświadczenia w tej sprawie. </w:t>
      </w:r>
    </w:p>
    <w:p w14:paraId="1BA42C37"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Jeśli dziecko będzie się opierało, płakało lub z innych przyczyn nie będzie chciało wyjść ze</w:t>
      </w:r>
      <w:r>
        <w:rPr>
          <w:rFonts w:ascii="Times New Roman" w:hAnsi="Times New Roman"/>
          <w:sz w:val="24"/>
          <w:szCs w:val="24"/>
        </w:rPr>
        <w:t> </w:t>
      </w:r>
      <w:r w:rsidRPr="00FB4A9B">
        <w:rPr>
          <w:rFonts w:ascii="Times New Roman" w:hAnsi="Times New Roman"/>
          <w:sz w:val="24"/>
          <w:szCs w:val="24"/>
        </w:rPr>
        <w:t>świetlicy z osobą upoważnioną przez rodziców, dziecko nadal pozostanie pod opieką nauczyciela, a nauczyciel niezwłocznie skontaktuje się telefonicznie z rodzicami w celu ustalenia dalszego postępowania.</w:t>
      </w:r>
    </w:p>
    <w:p w14:paraId="0440FB19"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Uczeń nie może być zwolniony z zajęć ani opuścić świetlicy na podstawie telefonu od</w:t>
      </w:r>
      <w:r>
        <w:rPr>
          <w:rFonts w:ascii="Times New Roman" w:hAnsi="Times New Roman"/>
          <w:sz w:val="24"/>
          <w:szCs w:val="24"/>
        </w:rPr>
        <w:t> </w:t>
      </w:r>
      <w:r w:rsidRPr="00FB4A9B">
        <w:rPr>
          <w:rFonts w:ascii="Times New Roman" w:hAnsi="Times New Roman"/>
          <w:sz w:val="24"/>
          <w:szCs w:val="24"/>
        </w:rPr>
        <w:t xml:space="preserve">rodziców/opiekunów. </w:t>
      </w:r>
    </w:p>
    <w:p w14:paraId="4BED9BA3" w14:textId="2C073059"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Dzieci przebywające w świetlicy należy odebrać do godziny 1</w:t>
      </w:r>
      <w:r w:rsidR="00C84B30">
        <w:rPr>
          <w:rFonts w:ascii="Times New Roman" w:hAnsi="Times New Roman"/>
          <w:sz w:val="24"/>
          <w:szCs w:val="24"/>
        </w:rPr>
        <w:t>7.00</w:t>
      </w:r>
      <w:r w:rsidRPr="00FB4A9B">
        <w:rPr>
          <w:rFonts w:ascii="Times New Roman" w:hAnsi="Times New Roman"/>
          <w:sz w:val="24"/>
          <w:szCs w:val="24"/>
        </w:rPr>
        <w:t xml:space="preserve"> Rodzice</w:t>
      </w:r>
      <w:r>
        <w:rPr>
          <w:rFonts w:ascii="Times New Roman" w:hAnsi="Times New Roman"/>
          <w:sz w:val="24"/>
          <w:szCs w:val="24"/>
        </w:rPr>
        <w:t xml:space="preserve"> (</w:t>
      </w:r>
      <w:r w:rsidRPr="00FB4A9B">
        <w:rPr>
          <w:rFonts w:ascii="Times New Roman" w:hAnsi="Times New Roman"/>
          <w:sz w:val="24"/>
          <w:szCs w:val="24"/>
        </w:rPr>
        <w:t>prawni opiekunowie</w:t>
      </w:r>
      <w:r>
        <w:rPr>
          <w:rFonts w:ascii="Times New Roman" w:hAnsi="Times New Roman"/>
          <w:sz w:val="24"/>
          <w:szCs w:val="24"/>
        </w:rPr>
        <w:t>)</w:t>
      </w:r>
      <w:r w:rsidRPr="00FB4A9B">
        <w:rPr>
          <w:rFonts w:ascii="Times New Roman" w:hAnsi="Times New Roman"/>
          <w:sz w:val="24"/>
          <w:szCs w:val="24"/>
        </w:rPr>
        <w:t xml:space="preserve"> zobowiązani są przestrzegać godzin pracy świetlicy.</w:t>
      </w:r>
    </w:p>
    <w:p w14:paraId="7578A6D6"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Dziecko wychodzące ze świetlicy do domu, zgłasza swoje wyjście nauczycielowi. </w:t>
      </w:r>
    </w:p>
    <w:p w14:paraId="30A54BCA"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Dziecko odebrane ze świetlicy szkolnej, nie może być w danym dniu przyjęte powtórnie. </w:t>
      </w:r>
    </w:p>
    <w:p w14:paraId="50595B86"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Nauczyciel może odmówić wydania dziecka w przypadku, gdy stan osoby odbierającej dziecko wskazuje na spożycie alkoholu lub zachowanie tej osoby jest agresywne. W takim przypadku nauczyciel ma obowiązek zatrzymać dziecko do czasu wyjaśnienia sprawy oraz skontaktować się z inną osobą upoważnioną przez rodziców do odbioru dziecka. O</w:t>
      </w:r>
      <w:r>
        <w:rPr>
          <w:rFonts w:ascii="Times New Roman" w:hAnsi="Times New Roman"/>
          <w:sz w:val="24"/>
          <w:szCs w:val="24"/>
        </w:rPr>
        <w:t> </w:t>
      </w:r>
      <w:r w:rsidRPr="00FB4A9B">
        <w:rPr>
          <w:rFonts w:ascii="Times New Roman" w:hAnsi="Times New Roman"/>
          <w:sz w:val="24"/>
          <w:szCs w:val="24"/>
        </w:rPr>
        <w:t>zaistniałym fakcie powinien zostać poinformowany dyrektor lub jego zastępca, oraz pedagog szkolny.</w:t>
      </w:r>
    </w:p>
    <w:p w14:paraId="0F19070A"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lastRenderedPageBreak/>
        <w:t xml:space="preserve">Prośby dotyczące nieodbierania dziecka przez jednego z rodziców muszą być poświadczone orzeczeniem sądowym. </w:t>
      </w:r>
    </w:p>
    <w:p w14:paraId="4E2FB890"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W przypadku nieodebrania dziecka w godzinach pracy świetlicy, nauczyciel, który z nim pozostał nawiązuje kontakt telefoniczny z rodzicami (opiekunami prawnymi) bądź osobami upoważnionymi do odbioru ucznia, wskazanymi w karcie zapisu dziecka do świetlicy szkolnej. Ustala jak najszybszy czas odbioru dziecka, nieprzekraczający 15 minut. Gdy rodzic (opiekun prawny) lub inna osoba wskazana w karcie świetlicowej nie może odebrać dziecka, rodzic/opiekun może telefonicznie upoważnić inną osobę pełnoletnią do odbioru dziecka. Wskazana osoba musi przy odbiorze potwierdzić swoją tożsamość oraz napisać oświadczenie o odbiorze dziecka ze świetlicy, podpisując się pod nim czytelnie.</w:t>
      </w:r>
    </w:p>
    <w:p w14:paraId="17C8536B"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W sytuacji, gdy wychowawca nie może nawiązać kontaktu z rodzicami, opiekunami lub osobami upoważnionymi w karcie do odbioru dziecka, informuje przełożonego o zaistniałej sytuacji. W takiej sytuacji szkoła ma prawo wezwać Policję w celu ustalenia miejsca pobytu rodziców/opiekunów ucznia oraz zapewnienia uczniowi dalszej opieki. </w:t>
      </w:r>
    </w:p>
    <w:p w14:paraId="7B34E0F2" w14:textId="03D1CBEE"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Gdy taka sytuacja (odebranie dziecka po godz.1</w:t>
      </w:r>
      <w:r w:rsidR="00C84B30">
        <w:rPr>
          <w:rFonts w:ascii="Times New Roman" w:hAnsi="Times New Roman"/>
          <w:sz w:val="24"/>
          <w:szCs w:val="24"/>
        </w:rPr>
        <w:t>7</w:t>
      </w:r>
      <w:r w:rsidRPr="00FB4A9B">
        <w:rPr>
          <w:rFonts w:ascii="Times New Roman" w:hAnsi="Times New Roman"/>
          <w:sz w:val="24"/>
          <w:szCs w:val="24"/>
        </w:rPr>
        <w:t xml:space="preserve">:00) powtarza się rodzice/opiekunowie zostają pouczeni, że może ono zostać przekazane pod opiekę odpowiednim organom. </w:t>
      </w:r>
    </w:p>
    <w:p w14:paraId="36A6A325"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Jeśli dziecko zostało odebrane po godzinach pracy świetlicy, nauczyciel sporządza notatkę służbową, której kopię następnego dnia przekazuje Dyrektorowi Szkoły.</w:t>
      </w:r>
    </w:p>
    <w:p w14:paraId="31CD8667"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Rodzic lub osoba upoważniona, aby odebrać dziecko korzysta z wideofonu. </w:t>
      </w:r>
    </w:p>
    <w:p w14:paraId="34A9ED98"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Wychowawca przez wideofon identyfikuje osobę odbierającą i wpuszcza ją na teren szkoły.</w:t>
      </w:r>
    </w:p>
    <w:p w14:paraId="760CA154"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 xml:space="preserve">Jeżeli jest to osoba, którą wychowawca zna i wie, że jest to osoba upoważniona, informuje osobę, która przyszła odebrać dziecko, że dziecko samodzielnie zejdzie do szatni. </w:t>
      </w:r>
    </w:p>
    <w:p w14:paraId="5D960DCC" w14:textId="77777777" w:rsidR="00FB3252" w:rsidRPr="00FB4A9B" w:rsidRDefault="00FB3252" w:rsidP="002948A5">
      <w:pPr>
        <w:pStyle w:val="Akapitzlist"/>
        <w:numPr>
          <w:ilvl w:val="0"/>
          <w:numId w:val="277"/>
        </w:numPr>
        <w:spacing w:after="0" w:line="360" w:lineRule="auto"/>
        <w:ind w:left="567" w:hanging="425"/>
        <w:jc w:val="both"/>
        <w:rPr>
          <w:rFonts w:ascii="Times New Roman" w:hAnsi="Times New Roman"/>
          <w:sz w:val="24"/>
          <w:szCs w:val="24"/>
        </w:rPr>
      </w:pPr>
      <w:r w:rsidRPr="00FB4A9B">
        <w:rPr>
          <w:rFonts w:ascii="Times New Roman" w:hAnsi="Times New Roman"/>
          <w:sz w:val="24"/>
          <w:szCs w:val="24"/>
        </w:rPr>
        <w:t>W przypadku, jeżeli wychowawca nie zna osoby odbierającej dziecko, prosi tę osobę o</w:t>
      </w:r>
      <w:r>
        <w:rPr>
          <w:rFonts w:ascii="Times New Roman" w:hAnsi="Times New Roman"/>
          <w:sz w:val="24"/>
          <w:szCs w:val="24"/>
        </w:rPr>
        <w:t> </w:t>
      </w:r>
      <w:r w:rsidRPr="00FB4A9B">
        <w:rPr>
          <w:rFonts w:ascii="Times New Roman" w:hAnsi="Times New Roman"/>
          <w:sz w:val="24"/>
          <w:szCs w:val="24"/>
        </w:rPr>
        <w:t>przyjście do sali w celu sprawdzenia upoważnienia.</w:t>
      </w:r>
    </w:p>
    <w:p w14:paraId="609C35BB" w14:textId="77777777" w:rsidR="00FB3252"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63C632FA"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459E9E2D"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Rozdział 6</w:t>
      </w:r>
    </w:p>
    <w:p w14:paraId="7126F9C3"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Opieka nad uczniami w dni wolne od zajęć dydaktycznych</w:t>
      </w:r>
    </w:p>
    <w:p w14:paraId="7F48B0BC" w14:textId="77777777" w:rsidR="00FB3252" w:rsidRPr="00095401" w:rsidRDefault="00FB3252" w:rsidP="00630FA6">
      <w:pPr>
        <w:pStyle w:val="Akapitzlist"/>
        <w:tabs>
          <w:tab w:val="left" w:pos="1560"/>
        </w:tabs>
        <w:suppressAutoHyphens w:val="0"/>
        <w:autoSpaceDE w:val="0"/>
        <w:spacing w:after="0" w:line="360" w:lineRule="auto"/>
        <w:ind w:left="142"/>
        <w:jc w:val="both"/>
        <w:textAlignment w:val="auto"/>
        <w:rPr>
          <w:rFonts w:ascii="Times New Roman" w:hAnsi="Times New Roman"/>
          <w:b/>
          <w:sz w:val="24"/>
          <w:szCs w:val="24"/>
        </w:rPr>
      </w:pPr>
      <w:r w:rsidRPr="00095401">
        <w:rPr>
          <w:rFonts w:ascii="Times New Roman" w:hAnsi="Times New Roman"/>
          <w:b/>
          <w:sz w:val="24"/>
          <w:szCs w:val="24"/>
        </w:rPr>
        <w:t xml:space="preserve"> </w:t>
      </w:r>
    </w:p>
    <w:p w14:paraId="22B12917"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sz w:val="24"/>
          <w:szCs w:val="24"/>
        </w:rPr>
      </w:pPr>
      <w:r w:rsidRPr="00095401">
        <w:rPr>
          <w:rFonts w:ascii="Times New Roman" w:hAnsi="Times New Roman"/>
          <w:b/>
          <w:sz w:val="24"/>
          <w:szCs w:val="24"/>
        </w:rPr>
        <w:t>§ 31.</w:t>
      </w:r>
    </w:p>
    <w:p w14:paraId="01821686" w14:textId="77777777" w:rsidR="00FB3252" w:rsidRPr="006471CB" w:rsidRDefault="00FB3252" w:rsidP="002948A5">
      <w:pPr>
        <w:pStyle w:val="Akapitzlist"/>
        <w:numPr>
          <w:ilvl w:val="0"/>
          <w:numId w:val="278"/>
        </w:numPr>
        <w:spacing w:after="0" w:line="360" w:lineRule="auto"/>
        <w:ind w:left="567" w:hanging="425"/>
        <w:jc w:val="both"/>
        <w:rPr>
          <w:rFonts w:ascii="Times New Roman" w:hAnsi="Times New Roman"/>
          <w:sz w:val="24"/>
          <w:szCs w:val="24"/>
        </w:rPr>
      </w:pPr>
      <w:r w:rsidRPr="006471CB">
        <w:rPr>
          <w:rFonts w:ascii="Times New Roman" w:hAnsi="Times New Roman"/>
          <w:sz w:val="24"/>
          <w:szCs w:val="24"/>
        </w:rPr>
        <w:t>W dni wolne od zajęć dydaktycznych (zgodnie z kalendarzem roku szkolnego) szkoła może zapewnić opiekę uczniom, na prośbę rodziców</w:t>
      </w:r>
      <w:r>
        <w:rPr>
          <w:rFonts w:ascii="Times New Roman" w:hAnsi="Times New Roman"/>
          <w:sz w:val="24"/>
          <w:szCs w:val="24"/>
        </w:rPr>
        <w:t xml:space="preserve"> (</w:t>
      </w:r>
      <w:r w:rsidRPr="006471CB">
        <w:rPr>
          <w:rFonts w:ascii="Times New Roman" w:hAnsi="Times New Roman"/>
          <w:sz w:val="24"/>
          <w:szCs w:val="24"/>
        </w:rPr>
        <w:t>opiekunów</w:t>
      </w:r>
      <w:r>
        <w:rPr>
          <w:rFonts w:ascii="Times New Roman" w:hAnsi="Times New Roman"/>
          <w:sz w:val="24"/>
          <w:szCs w:val="24"/>
        </w:rPr>
        <w:t xml:space="preserve"> prawnych)</w:t>
      </w:r>
      <w:r w:rsidRPr="006471CB">
        <w:rPr>
          <w:rFonts w:ascii="Times New Roman" w:hAnsi="Times New Roman"/>
          <w:sz w:val="24"/>
          <w:szCs w:val="24"/>
        </w:rPr>
        <w:t xml:space="preserve">. </w:t>
      </w:r>
    </w:p>
    <w:p w14:paraId="76A6CADF" w14:textId="77777777" w:rsidR="00FB3252" w:rsidRPr="006471CB" w:rsidRDefault="00FB3252" w:rsidP="002948A5">
      <w:pPr>
        <w:pStyle w:val="Akapitzlist"/>
        <w:numPr>
          <w:ilvl w:val="0"/>
          <w:numId w:val="278"/>
        </w:numPr>
        <w:spacing w:after="0" w:line="360" w:lineRule="auto"/>
        <w:ind w:left="567" w:hanging="425"/>
        <w:jc w:val="both"/>
        <w:rPr>
          <w:rFonts w:ascii="Times New Roman" w:hAnsi="Times New Roman"/>
          <w:sz w:val="24"/>
          <w:szCs w:val="24"/>
        </w:rPr>
      </w:pPr>
      <w:r w:rsidRPr="006471CB">
        <w:rPr>
          <w:rFonts w:ascii="Times New Roman" w:hAnsi="Times New Roman"/>
          <w:sz w:val="24"/>
          <w:szCs w:val="24"/>
        </w:rPr>
        <w:t>Rodzice/opiekunowie dzieci składają pisemną informację u wychowawcy najpóźniej dwa tygodnie przed dniem wolnym.</w:t>
      </w:r>
    </w:p>
    <w:p w14:paraId="77C1D60E" w14:textId="77777777" w:rsidR="00FB3252" w:rsidRPr="006471CB" w:rsidRDefault="00FB3252" w:rsidP="002948A5">
      <w:pPr>
        <w:pStyle w:val="Akapitzlist"/>
        <w:numPr>
          <w:ilvl w:val="0"/>
          <w:numId w:val="278"/>
        </w:numPr>
        <w:spacing w:after="0" w:line="360" w:lineRule="auto"/>
        <w:ind w:left="567" w:hanging="425"/>
        <w:jc w:val="both"/>
        <w:rPr>
          <w:rFonts w:ascii="Times New Roman" w:hAnsi="Times New Roman"/>
          <w:sz w:val="24"/>
          <w:szCs w:val="24"/>
        </w:rPr>
      </w:pPr>
      <w:r w:rsidRPr="006471CB">
        <w:rPr>
          <w:rFonts w:ascii="Times New Roman" w:hAnsi="Times New Roman"/>
          <w:sz w:val="24"/>
          <w:szCs w:val="24"/>
        </w:rPr>
        <w:lastRenderedPageBreak/>
        <w:t>W tym dniu uczniowie zgłoszeni przez rodziców/opiekunów przebywają pod opieką wychowawców bądź nauczycieli.</w:t>
      </w:r>
    </w:p>
    <w:p w14:paraId="623DC501" w14:textId="77777777" w:rsidR="00FB3252"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76BBA32F" w14:textId="77777777" w:rsidR="00FB3252"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17702A87" w14:textId="77777777" w:rsidR="00FB3252"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451C389C" w14:textId="77777777" w:rsidR="00FB3252"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66B4A205" w14:textId="77777777" w:rsidR="00FB3252"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p>
    <w:p w14:paraId="3AB8827E"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Rozdział 7</w:t>
      </w:r>
    </w:p>
    <w:p w14:paraId="5372EC19"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Informacje ogólne o pracy świetlicy szkolnej</w:t>
      </w:r>
    </w:p>
    <w:p w14:paraId="7AD84A21" w14:textId="77777777" w:rsidR="00FB3252" w:rsidRPr="00B36EBA" w:rsidRDefault="00FB3252" w:rsidP="00B36EBA">
      <w:pPr>
        <w:pStyle w:val="Bezodstpw"/>
      </w:pPr>
    </w:p>
    <w:p w14:paraId="56A0C607"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sz w:val="24"/>
          <w:szCs w:val="24"/>
        </w:rPr>
      </w:pPr>
      <w:r w:rsidRPr="00095401">
        <w:rPr>
          <w:rFonts w:ascii="Times New Roman" w:hAnsi="Times New Roman"/>
          <w:b/>
          <w:sz w:val="24"/>
          <w:szCs w:val="24"/>
        </w:rPr>
        <w:t>§ 32.</w:t>
      </w:r>
    </w:p>
    <w:p w14:paraId="6780A12E" w14:textId="3C76E245" w:rsidR="00FB3252" w:rsidRPr="00E14AD3" w:rsidRDefault="00FB3252" w:rsidP="00E14AD3">
      <w:pPr>
        <w:pStyle w:val="Akapitzlist"/>
        <w:numPr>
          <w:ilvl w:val="0"/>
          <w:numId w:val="142"/>
        </w:numPr>
        <w:suppressAutoHyphens w:val="0"/>
        <w:autoSpaceDN/>
        <w:spacing w:before="240" w:after="0" w:line="360" w:lineRule="auto"/>
        <w:ind w:left="567" w:hanging="425"/>
        <w:contextualSpacing/>
        <w:jc w:val="both"/>
        <w:textAlignment w:val="auto"/>
        <w:rPr>
          <w:rFonts w:ascii="Times New Roman" w:hAnsi="Times New Roman"/>
          <w:sz w:val="24"/>
          <w:szCs w:val="24"/>
        </w:rPr>
      </w:pPr>
      <w:r w:rsidRPr="00095401">
        <w:rPr>
          <w:rFonts w:ascii="Times New Roman" w:hAnsi="Times New Roman"/>
          <w:sz w:val="24"/>
          <w:szCs w:val="24"/>
        </w:rPr>
        <w:t xml:space="preserve">Świetlica </w:t>
      </w:r>
      <w:r w:rsidR="00FF3BBA">
        <w:rPr>
          <w:rFonts w:ascii="Times New Roman" w:hAnsi="Times New Roman"/>
          <w:sz w:val="24"/>
          <w:szCs w:val="24"/>
        </w:rPr>
        <w:t xml:space="preserve"> pracuje w godzinach 7.00-17.00.</w:t>
      </w:r>
    </w:p>
    <w:p w14:paraId="4CB45F71" w14:textId="77777777" w:rsidR="00FB3252" w:rsidRPr="00095401" w:rsidRDefault="00FB3252" w:rsidP="002948A5">
      <w:pPr>
        <w:pStyle w:val="Akapitzlist"/>
        <w:numPr>
          <w:ilvl w:val="0"/>
          <w:numId w:val="142"/>
        </w:numPr>
        <w:suppressAutoHyphens w:val="0"/>
        <w:autoSpaceDN/>
        <w:spacing w:line="360" w:lineRule="auto"/>
        <w:ind w:left="567" w:hanging="425"/>
        <w:contextualSpacing/>
        <w:jc w:val="both"/>
        <w:textAlignment w:val="auto"/>
        <w:rPr>
          <w:rFonts w:ascii="Times New Roman" w:hAnsi="Times New Roman"/>
          <w:sz w:val="24"/>
          <w:szCs w:val="24"/>
        </w:rPr>
      </w:pPr>
      <w:r w:rsidRPr="00095401">
        <w:rPr>
          <w:rFonts w:ascii="Times New Roman" w:hAnsi="Times New Roman"/>
          <w:sz w:val="24"/>
          <w:szCs w:val="24"/>
        </w:rPr>
        <w:t>Nauczyciel zapisuje godzinę odbioru dziecka ze świetlicy lub</w:t>
      </w:r>
      <w:r>
        <w:rPr>
          <w:rFonts w:ascii="Times New Roman" w:hAnsi="Times New Roman"/>
          <w:sz w:val="24"/>
          <w:szCs w:val="24"/>
        </w:rPr>
        <w:t xml:space="preserve"> - </w:t>
      </w:r>
      <w:r w:rsidRPr="00095401">
        <w:rPr>
          <w:rFonts w:ascii="Times New Roman" w:hAnsi="Times New Roman"/>
          <w:sz w:val="24"/>
          <w:szCs w:val="24"/>
        </w:rPr>
        <w:t>w przypadku zgody na samodzielne opuszczenie placówki - godzinę opuszczenia szkoły.</w:t>
      </w:r>
    </w:p>
    <w:p w14:paraId="3EBE43F3" w14:textId="2A33D5AE" w:rsidR="00FB3252" w:rsidRPr="00095401" w:rsidRDefault="00FB3252" w:rsidP="002948A5">
      <w:pPr>
        <w:pStyle w:val="Akapitzlist"/>
        <w:numPr>
          <w:ilvl w:val="0"/>
          <w:numId w:val="142"/>
        </w:numPr>
        <w:suppressAutoHyphens w:val="0"/>
        <w:autoSpaceDN/>
        <w:spacing w:line="360" w:lineRule="auto"/>
        <w:ind w:left="567" w:hanging="425"/>
        <w:contextualSpacing/>
        <w:jc w:val="both"/>
        <w:textAlignment w:val="auto"/>
        <w:rPr>
          <w:rFonts w:ascii="Times New Roman" w:hAnsi="Times New Roman"/>
          <w:sz w:val="24"/>
          <w:szCs w:val="24"/>
        </w:rPr>
      </w:pPr>
      <w:r w:rsidRPr="00095401">
        <w:rPr>
          <w:rFonts w:ascii="Times New Roman" w:hAnsi="Times New Roman"/>
          <w:sz w:val="24"/>
          <w:szCs w:val="24"/>
        </w:rPr>
        <w:t xml:space="preserve">Nauczyciel świetlicy klas młodszych </w:t>
      </w:r>
      <w:r w:rsidR="0062678C">
        <w:rPr>
          <w:rFonts w:ascii="Times New Roman" w:hAnsi="Times New Roman"/>
          <w:sz w:val="24"/>
          <w:szCs w:val="24"/>
        </w:rPr>
        <w:t xml:space="preserve">( 1-3) </w:t>
      </w:r>
      <w:r w:rsidRPr="00095401">
        <w:rPr>
          <w:rFonts w:ascii="Times New Roman" w:hAnsi="Times New Roman"/>
          <w:sz w:val="24"/>
          <w:szCs w:val="24"/>
        </w:rPr>
        <w:t>przejmuje klasę od wychowawcy</w:t>
      </w:r>
      <w:r w:rsidR="00E14AD3">
        <w:rPr>
          <w:rFonts w:ascii="Times New Roman" w:hAnsi="Times New Roman"/>
          <w:sz w:val="24"/>
          <w:szCs w:val="24"/>
        </w:rPr>
        <w:t xml:space="preserve"> lub nauczyciela</w:t>
      </w:r>
      <w:r w:rsidR="00CE0736">
        <w:rPr>
          <w:rFonts w:ascii="Times New Roman" w:hAnsi="Times New Roman"/>
          <w:sz w:val="24"/>
          <w:szCs w:val="24"/>
        </w:rPr>
        <w:t>, który miał  z klasą ostatnią lekcję</w:t>
      </w:r>
      <w:r w:rsidR="009439F7">
        <w:rPr>
          <w:rFonts w:ascii="Times New Roman" w:hAnsi="Times New Roman"/>
          <w:sz w:val="24"/>
          <w:szCs w:val="24"/>
        </w:rPr>
        <w:t xml:space="preserve">. Nauczyciel przekazujący </w:t>
      </w:r>
      <w:r w:rsidR="00F77C07">
        <w:rPr>
          <w:rFonts w:ascii="Times New Roman" w:hAnsi="Times New Roman"/>
          <w:sz w:val="24"/>
          <w:szCs w:val="24"/>
        </w:rPr>
        <w:t xml:space="preserve">uczniów nauczycielowi świetlicy lub przyprowadzający </w:t>
      </w:r>
      <w:r w:rsidR="0062678C">
        <w:rPr>
          <w:rFonts w:ascii="Times New Roman" w:hAnsi="Times New Roman"/>
          <w:sz w:val="24"/>
          <w:szCs w:val="24"/>
        </w:rPr>
        <w:t xml:space="preserve">uczniów do sali świetlicowej </w:t>
      </w:r>
      <w:r w:rsidRPr="00095401">
        <w:rPr>
          <w:rFonts w:ascii="Times New Roman" w:hAnsi="Times New Roman"/>
          <w:sz w:val="24"/>
          <w:szCs w:val="24"/>
        </w:rPr>
        <w:t xml:space="preserve"> przekazuje </w:t>
      </w:r>
      <w:r w:rsidR="0062678C">
        <w:rPr>
          <w:rFonts w:ascii="Times New Roman" w:hAnsi="Times New Roman"/>
          <w:sz w:val="24"/>
          <w:szCs w:val="24"/>
        </w:rPr>
        <w:t xml:space="preserve">także </w:t>
      </w:r>
      <w:r w:rsidRPr="00095401">
        <w:rPr>
          <w:rFonts w:ascii="Times New Roman" w:hAnsi="Times New Roman"/>
          <w:sz w:val="24"/>
          <w:szCs w:val="24"/>
        </w:rPr>
        <w:t>informacje dotyczące stanu klasy.</w:t>
      </w:r>
    </w:p>
    <w:p w14:paraId="24418936" w14:textId="77777777" w:rsidR="00FB3252" w:rsidRPr="00095401" w:rsidRDefault="00FB3252" w:rsidP="002948A5">
      <w:pPr>
        <w:pStyle w:val="Akapitzlist"/>
        <w:numPr>
          <w:ilvl w:val="0"/>
          <w:numId w:val="142"/>
        </w:numPr>
        <w:suppressAutoHyphens w:val="0"/>
        <w:autoSpaceDN/>
        <w:spacing w:line="360" w:lineRule="auto"/>
        <w:ind w:left="567" w:hanging="425"/>
        <w:contextualSpacing/>
        <w:jc w:val="both"/>
        <w:textAlignment w:val="auto"/>
        <w:rPr>
          <w:rFonts w:ascii="Times New Roman" w:hAnsi="Times New Roman"/>
          <w:sz w:val="24"/>
          <w:szCs w:val="24"/>
        </w:rPr>
      </w:pPr>
      <w:r w:rsidRPr="00095401">
        <w:rPr>
          <w:rFonts w:ascii="Times New Roman" w:hAnsi="Times New Roman"/>
          <w:sz w:val="24"/>
          <w:szCs w:val="24"/>
        </w:rPr>
        <w:t>Uczniowie klas 4-8, których rodzice podpisali dokumenty dotyczące korzystania dziecka ze</w:t>
      </w:r>
      <w:r>
        <w:rPr>
          <w:rFonts w:ascii="Times New Roman" w:hAnsi="Times New Roman"/>
          <w:sz w:val="24"/>
          <w:szCs w:val="24"/>
        </w:rPr>
        <w:t> </w:t>
      </w:r>
      <w:r w:rsidRPr="00095401">
        <w:rPr>
          <w:rFonts w:ascii="Times New Roman" w:hAnsi="Times New Roman"/>
          <w:sz w:val="24"/>
          <w:szCs w:val="24"/>
        </w:rPr>
        <w:t>świetlicy po skończonych lekcjach mają obowiązek zapisania się na listę świetlicową znajdująca się u wychowawcy świetlicy.</w:t>
      </w:r>
    </w:p>
    <w:p w14:paraId="01399E7C" w14:textId="77777777" w:rsidR="00FB3252" w:rsidRPr="00095401" w:rsidRDefault="00FB3252" w:rsidP="002948A5">
      <w:pPr>
        <w:pStyle w:val="Akapitzlist"/>
        <w:numPr>
          <w:ilvl w:val="0"/>
          <w:numId w:val="142"/>
        </w:numPr>
        <w:suppressAutoHyphens w:val="0"/>
        <w:autoSpaceDN/>
        <w:spacing w:line="360" w:lineRule="auto"/>
        <w:ind w:left="567" w:hanging="425"/>
        <w:contextualSpacing/>
        <w:jc w:val="both"/>
        <w:textAlignment w:val="auto"/>
        <w:rPr>
          <w:rFonts w:ascii="Times New Roman" w:hAnsi="Times New Roman"/>
          <w:sz w:val="24"/>
          <w:szCs w:val="24"/>
        </w:rPr>
      </w:pPr>
      <w:r w:rsidRPr="00095401">
        <w:rPr>
          <w:rFonts w:ascii="Times New Roman" w:hAnsi="Times New Roman"/>
          <w:sz w:val="24"/>
          <w:szCs w:val="24"/>
        </w:rPr>
        <w:t>Uczniowie klas 4-8 posiadający orzeczenie o potrzebie kształcenia specjalnego na świetlicę popołudniową przyprowadzani są przez nauczyciela, który prowadził ostatnia lekcję.</w:t>
      </w:r>
    </w:p>
    <w:p w14:paraId="1A81A190" w14:textId="77777777" w:rsidR="00FB3252" w:rsidRPr="00095401" w:rsidRDefault="00FB3252" w:rsidP="002948A5">
      <w:pPr>
        <w:pStyle w:val="Akapitzlist"/>
        <w:numPr>
          <w:ilvl w:val="0"/>
          <w:numId w:val="142"/>
        </w:numPr>
        <w:suppressAutoHyphens w:val="0"/>
        <w:autoSpaceDN/>
        <w:spacing w:line="360" w:lineRule="auto"/>
        <w:ind w:left="567" w:hanging="425"/>
        <w:contextualSpacing/>
        <w:jc w:val="both"/>
        <w:textAlignment w:val="auto"/>
        <w:rPr>
          <w:rFonts w:ascii="Times New Roman" w:hAnsi="Times New Roman"/>
          <w:sz w:val="24"/>
          <w:szCs w:val="24"/>
        </w:rPr>
      </w:pPr>
      <w:r w:rsidRPr="00095401">
        <w:rPr>
          <w:rFonts w:ascii="Times New Roman" w:hAnsi="Times New Roman"/>
          <w:sz w:val="24"/>
          <w:szCs w:val="24"/>
        </w:rPr>
        <w:t>Za bezpieczeństwo uczniów w drodze na zajęcia i wracających z zajęć odpowiedzialni są nauczyciele prowadzący zajęcia.</w:t>
      </w:r>
    </w:p>
    <w:p w14:paraId="7A1FD2B9" w14:textId="77777777" w:rsidR="00FB3252" w:rsidRPr="00095401" w:rsidRDefault="00FB3252" w:rsidP="002948A5">
      <w:pPr>
        <w:pStyle w:val="Akapitzlist"/>
        <w:numPr>
          <w:ilvl w:val="0"/>
          <w:numId w:val="142"/>
        </w:numPr>
        <w:suppressAutoHyphens w:val="0"/>
        <w:autoSpaceDN/>
        <w:spacing w:line="360" w:lineRule="auto"/>
        <w:ind w:left="567" w:hanging="425"/>
        <w:contextualSpacing/>
        <w:jc w:val="both"/>
        <w:textAlignment w:val="auto"/>
        <w:rPr>
          <w:rFonts w:ascii="Times New Roman" w:hAnsi="Times New Roman"/>
          <w:sz w:val="24"/>
          <w:szCs w:val="24"/>
        </w:rPr>
      </w:pPr>
      <w:r w:rsidRPr="00095401">
        <w:rPr>
          <w:rFonts w:ascii="Times New Roman" w:hAnsi="Times New Roman"/>
          <w:sz w:val="24"/>
          <w:szCs w:val="24"/>
        </w:rPr>
        <w:t>Oferta dotycząca zajęć świetlicowych tworzona jest na początku roku szkolnego w oparciu o</w:t>
      </w:r>
      <w:r>
        <w:rPr>
          <w:rFonts w:ascii="Times New Roman" w:hAnsi="Times New Roman"/>
          <w:sz w:val="24"/>
          <w:szCs w:val="24"/>
        </w:rPr>
        <w:t> </w:t>
      </w:r>
      <w:r w:rsidRPr="00095401">
        <w:rPr>
          <w:rFonts w:ascii="Times New Roman" w:hAnsi="Times New Roman"/>
          <w:sz w:val="24"/>
          <w:szCs w:val="24"/>
        </w:rPr>
        <w:t>rozpoznawane potrzeby edukacyjne i zainteresowania uczniów.</w:t>
      </w:r>
    </w:p>
    <w:p w14:paraId="31E3FE81" w14:textId="77777777" w:rsidR="00FB3252"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sz w:val="24"/>
          <w:szCs w:val="24"/>
        </w:rPr>
      </w:pPr>
    </w:p>
    <w:p w14:paraId="12A75D54" w14:textId="77777777" w:rsidR="00FB3252"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sz w:val="24"/>
          <w:szCs w:val="24"/>
        </w:rPr>
      </w:pPr>
    </w:p>
    <w:p w14:paraId="39B4176A" w14:textId="77777777" w:rsidR="00FB3252" w:rsidRDefault="00FB3252" w:rsidP="00A47948">
      <w:pPr>
        <w:pStyle w:val="Akapitzlist"/>
        <w:tabs>
          <w:tab w:val="left" w:pos="1560"/>
        </w:tabs>
        <w:suppressAutoHyphens w:val="0"/>
        <w:autoSpaceDE w:val="0"/>
        <w:spacing w:after="0" w:line="360" w:lineRule="auto"/>
        <w:ind w:left="0"/>
        <w:textAlignment w:val="auto"/>
        <w:rPr>
          <w:rFonts w:ascii="Times New Roman" w:hAnsi="Times New Roman"/>
          <w:sz w:val="24"/>
          <w:szCs w:val="24"/>
        </w:rPr>
      </w:pPr>
    </w:p>
    <w:p w14:paraId="4CF30451" w14:textId="77777777" w:rsidR="00FB3252"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sz w:val="24"/>
          <w:szCs w:val="24"/>
        </w:rPr>
      </w:pPr>
    </w:p>
    <w:p w14:paraId="21F963DB"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sz w:val="24"/>
          <w:szCs w:val="24"/>
        </w:rPr>
      </w:pPr>
    </w:p>
    <w:p w14:paraId="77788685" w14:textId="77777777" w:rsidR="00FB3252" w:rsidRPr="00095401" w:rsidRDefault="00FB3252" w:rsidP="0091580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Rozdział 8</w:t>
      </w:r>
    </w:p>
    <w:p w14:paraId="65CDA4D5" w14:textId="77777777" w:rsidR="00FB3252" w:rsidRDefault="00FB3252" w:rsidP="0091580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Ubezpieczenie</w:t>
      </w:r>
    </w:p>
    <w:p w14:paraId="1D397DC9" w14:textId="77777777" w:rsidR="00FB3252" w:rsidRPr="00A61701" w:rsidRDefault="00FB3252" w:rsidP="00915806">
      <w:pPr>
        <w:pStyle w:val="Bezodstpw"/>
      </w:pPr>
    </w:p>
    <w:p w14:paraId="419B4BE8" w14:textId="77777777" w:rsidR="00FB3252" w:rsidRPr="00095401" w:rsidRDefault="00FB3252" w:rsidP="00630FA6">
      <w:pPr>
        <w:spacing w:line="360" w:lineRule="auto"/>
        <w:jc w:val="center"/>
        <w:rPr>
          <w:rFonts w:ascii="Times New Roman" w:hAnsi="Times New Roman"/>
          <w:sz w:val="24"/>
          <w:szCs w:val="24"/>
        </w:rPr>
      </w:pPr>
      <w:r w:rsidRPr="00095401">
        <w:rPr>
          <w:rFonts w:ascii="Times New Roman" w:hAnsi="Times New Roman"/>
          <w:b/>
          <w:bCs/>
          <w:sz w:val="24"/>
          <w:szCs w:val="24"/>
          <w:lang w:eastAsia="ar-SA"/>
        </w:rPr>
        <w:t>§ 33.</w:t>
      </w:r>
    </w:p>
    <w:p w14:paraId="7DBBCC7C" w14:textId="77777777" w:rsidR="00FB3252" w:rsidRPr="00095401" w:rsidRDefault="00FB3252" w:rsidP="002948A5">
      <w:pPr>
        <w:pStyle w:val="Akapitzlist"/>
        <w:numPr>
          <w:ilvl w:val="0"/>
          <w:numId w:val="251"/>
        </w:numPr>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Każdy rodzic ma prawo skorzystać z dobrowolnego, grupowego ubezpieczenia swojego dziecka od następstw nieszczęśliwych wypadków.</w:t>
      </w:r>
    </w:p>
    <w:p w14:paraId="28A09CA5" w14:textId="77777777" w:rsidR="00FB3252" w:rsidRPr="00095401" w:rsidRDefault="00FB3252" w:rsidP="002948A5">
      <w:pPr>
        <w:pStyle w:val="Akapitzlist"/>
        <w:numPr>
          <w:ilvl w:val="0"/>
          <w:numId w:val="251"/>
        </w:numPr>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Szkoła pomaga w zawieraniu umowy z ubezpieczycielem, przedstawiając radzie rodziców oferty towarzystw ubezpieczeniowych. Decyzję o wyborze ubezpieczyciela podejmuje rada rodziców.</w:t>
      </w:r>
    </w:p>
    <w:p w14:paraId="34A6397D" w14:textId="77777777" w:rsidR="00FB3252" w:rsidRPr="00095401" w:rsidRDefault="00FB3252" w:rsidP="002948A5">
      <w:pPr>
        <w:pStyle w:val="Akapitzlist"/>
        <w:numPr>
          <w:ilvl w:val="0"/>
          <w:numId w:val="251"/>
        </w:numPr>
        <w:suppressAutoHyphens w:val="0"/>
        <w:autoSpaceDE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W uzasadnionych przypadkach, na wniosek rodzica lub nauczyciela, dyrektor szkoły może podjąć decyzję o sfinansowaniu kosztów ubezpieczenia w ramach środków finansowych szkoły.</w:t>
      </w:r>
    </w:p>
    <w:p w14:paraId="67F83830" w14:textId="77777777" w:rsidR="00FB3252" w:rsidRDefault="00FB3252" w:rsidP="00630FA6">
      <w:pPr>
        <w:overflowPunct w:val="0"/>
        <w:autoSpaceDE w:val="0"/>
        <w:spacing w:after="0" w:line="360" w:lineRule="auto"/>
        <w:ind w:left="567" w:hanging="567"/>
        <w:jc w:val="center"/>
        <w:rPr>
          <w:rFonts w:ascii="Times New Roman" w:hAnsi="Times New Roman"/>
          <w:bCs/>
          <w:sz w:val="24"/>
          <w:szCs w:val="24"/>
        </w:rPr>
      </w:pPr>
    </w:p>
    <w:p w14:paraId="38908A17" w14:textId="77777777" w:rsidR="00FB3252" w:rsidRPr="00095401" w:rsidRDefault="00FB3252" w:rsidP="00630FA6">
      <w:pPr>
        <w:overflowPunct w:val="0"/>
        <w:autoSpaceDE w:val="0"/>
        <w:spacing w:after="0" w:line="360" w:lineRule="auto"/>
        <w:ind w:left="567" w:hanging="567"/>
        <w:jc w:val="center"/>
        <w:rPr>
          <w:rFonts w:ascii="Times New Roman" w:hAnsi="Times New Roman"/>
          <w:bCs/>
          <w:sz w:val="24"/>
          <w:szCs w:val="24"/>
        </w:rPr>
      </w:pPr>
    </w:p>
    <w:p w14:paraId="1C0E697A"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Rozdział 9</w:t>
      </w:r>
    </w:p>
    <w:p w14:paraId="6FF12DFB"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Pracownie szkolne</w:t>
      </w:r>
    </w:p>
    <w:p w14:paraId="127DED06" w14:textId="77777777" w:rsidR="00FB3252" w:rsidRPr="00B36EBA" w:rsidRDefault="00FB3252" w:rsidP="00B36EBA">
      <w:pPr>
        <w:pStyle w:val="Bezodstpw"/>
      </w:pPr>
    </w:p>
    <w:p w14:paraId="03FAB5F5" w14:textId="77777777" w:rsidR="00FB3252" w:rsidRPr="00095401" w:rsidRDefault="00FB3252" w:rsidP="00630FA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 34.</w:t>
      </w:r>
    </w:p>
    <w:p w14:paraId="44232303" w14:textId="77777777" w:rsidR="00FB3252" w:rsidRPr="00095401" w:rsidRDefault="00FB3252" w:rsidP="002948A5">
      <w:pPr>
        <w:pStyle w:val="Akapitzlist"/>
        <w:numPr>
          <w:ilvl w:val="0"/>
          <w:numId w:val="312"/>
        </w:numPr>
        <w:tabs>
          <w:tab w:val="left" w:pos="567"/>
        </w:tabs>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celu skutecznej realizacji podstawy programowej kształcenia ogólnego oraz programów nauczania zawartych w szkolnym zestawie programów nauczania i wzmocnienia praktycznego aspektu nabywania wiadomości i umiejętności przez ucznia, szkoła organizuje pracownie szkolne:</w:t>
      </w:r>
    </w:p>
    <w:p w14:paraId="13030DF9" w14:textId="77777777" w:rsidR="00FB3252" w:rsidRPr="00095401" w:rsidRDefault="00FB3252" w:rsidP="002948A5">
      <w:pPr>
        <w:pStyle w:val="Akapitzlist"/>
        <w:numPr>
          <w:ilvl w:val="1"/>
          <w:numId w:val="25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biologii i geografii,</w:t>
      </w:r>
    </w:p>
    <w:p w14:paraId="773BC1CD" w14:textId="77777777" w:rsidR="00FB3252" w:rsidRPr="00095401" w:rsidRDefault="00FB3252" w:rsidP="002948A5">
      <w:pPr>
        <w:pStyle w:val="Akapitzlist"/>
        <w:numPr>
          <w:ilvl w:val="1"/>
          <w:numId w:val="25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chemii i fizyki,</w:t>
      </w:r>
    </w:p>
    <w:p w14:paraId="4A86C617" w14:textId="77777777" w:rsidR="00FB3252" w:rsidRPr="00095401" w:rsidRDefault="00FB3252" w:rsidP="002948A5">
      <w:pPr>
        <w:pStyle w:val="Akapitzlist"/>
        <w:numPr>
          <w:ilvl w:val="1"/>
          <w:numId w:val="25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informatyki, </w:t>
      </w:r>
    </w:p>
    <w:p w14:paraId="2F6A3A7F" w14:textId="77777777" w:rsidR="00FB3252" w:rsidRPr="00095401" w:rsidRDefault="00FB3252" w:rsidP="002948A5">
      <w:pPr>
        <w:pStyle w:val="Akapitzlist"/>
        <w:numPr>
          <w:ilvl w:val="1"/>
          <w:numId w:val="25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języka polskiego,</w:t>
      </w:r>
    </w:p>
    <w:p w14:paraId="1952E152" w14:textId="77777777" w:rsidR="00FB3252" w:rsidRPr="00095401" w:rsidRDefault="00FB3252" w:rsidP="002948A5">
      <w:pPr>
        <w:pStyle w:val="Akapitzlist"/>
        <w:numPr>
          <w:ilvl w:val="1"/>
          <w:numId w:val="25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historii,</w:t>
      </w:r>
    </w:p>
    <w:p w14:paraId="1B9ACFB2" w14:textId="77777777" w:rsidR="00FB3252" w:rsidRPr="00095401" w:rsidRDefault="00FB3252" w:rsidP="002948A5">
      <w:pPr>
        <w:pStyle w:val="Akapitzlist"/>
        <w:numPr>
          <w:ilvl w:val="1"/>
          <w:numId w:val="25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języków obcych,</w:t>
      </w:r>
    </w:p>
    <w:p w14:paraId="1D1EAF64" w14:textId="77777777" w:rsidR="00FB3252" w:rsidRPr="00095401" w:rsidRDefault="00FB3252" w:rsidP="002948A5">
      <w:pPr>
        <w:pStyle w:val="Akapitzlist"/>
        <w:numPr>
          <w:ilvl w:val="1"/>
          <w:numId w:val="25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matematyki.</w:t>
      </w:r>
    </w:p>
    <w:p w14:paraId="3D3B4CFF" w14:textId="77777777" w:rsidR="00FB3252" w:rsidRPr="00095401" w:rsidRDefault="00FB3252" w:rsidP="002948A5">
      <w:pPr>
        <w:pStyle w:val="Akapitzlist"/>
        <w:numPr>
          <w:ilvl w:val="0"/>
          <w:numId w:val="312"/>
        </w:numPr>
        <w:tabs>
          <w:tab w:val="left" w:pos="567"/>
        </w:tabs>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Szczegółowe zasady korzystania z pomieszczeń pracowni szkolnych oraz postępowanie w razie wypadków określają regulaminy tych pracowni.</w:t>
      </w:r>
    </w:p>
    <w:p w14:paraId="270598EC" w14:textId="77777777" w:rsidR="00FB3252" w:rsidRPr="00095401" w:rsidRDefault="00FB3252" w:rsidP="002948A5">
      <w:pPr>
        <w:pStyle w:val="Akapitzlist"/>
        <w:numPr>
          <w:ilvl w:val="0"/>
          <w:numId w:val="312"/>
        </w:numPr>
        <w:tabs>
          <w:tab w:val="left" w:pos="567"/>
        </w:tabs>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Opiekę nad pracowniami szkolnymi sprawują wyznaczeni nauczyciele, którzy ponoszą szczególną odpowiedzialność za bezpieczeństwo korzystających z nich uczniów, dbają o powierzone sprzęty, ich sprawność oraz higieniczne warunki pracy.</w:t>
      </w:r>
    </w:p>
    <w:p w14:paraId="1CC857C0" w14:textId="77777777" w:rsidR="00FB3252" w:rsidRDefault="00FB3252" w:rsidP="00630FA6">
      <w:pPr>
        <w:pStyle w:val="Akapitzlist"/>
        <w:spacing w:after="0" w:line="360" w:lineRule="auto"/>
        <w:ind w:left="567"/>
        <w:jc w:val="center"/>
        <w:rPr>
          <w:rFonts w:ascii="Times New Roman" w:hAnsi="Times New Roman"/>
          <w:b/>
          <w:sz w:val="24"/>
          <w:szCs w:val="24"/>
        </w:rPr>
      </w:pPr>
    </w:p>
    <w:p w14:paraId="4CDB1533" w14:textId="77777777" w:rsidR="00FB3252" w:rsidRPr="00095401" w:rsidRDefault="00FB3252" w:rsidP="00630FA6">
      <w:pPr>
        <w:pStyle w:val="Akapitzlist"/>
        <w:spacing w:after="0" w:line="360" w:lineRule="auto"/>
        <w:ind w:left="567"/>
        <w:jc w:val="center"/>
        <w:rPr>
          <w:rFonts w:ascii="Times New Roman" w:hAnsi="Times New Roman"/>
          <w:b/>
          <w:sz w:val="24"/>
          <w:szCs w:val="24"/>
        </w:rPr>
      </w:pPr>
    </w:p>
    <w:p w14:paraId="0BC92510" w14:textId="77777777" w:rsidR="00FB3252" w:rsidRPr="00095401" w:rsidRDefault="00FB3252" w:rsidP="0091580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lastRenderedPageBreak/>
        <w:t>Rozdział 10</w:t>
      </w:r>
    </w:p>
    <w:p w14:paraId="3E9FA0FE" w14:textId="77777777" w:rsidR="00FB3252" w:rsidRPr="00095401" w:rsidRDefault="00FB3252" w:rsidP="00915806">
      <w:pPr>
        <w:pStyle w:val="Akapitzlist"/>
        <w:tabs>
          <w:tab w:val="left" w:pos="1560"/>
        </w:tabs>
        <w:suppressAutoHyphens w:val="0"/>
        <w:autoSpaceDE w:val="0"/>
        <w:spacing w:after="0" w:line="360" w:lineRule="auto"/>
        <w:ind w:left="142"/>
        <w:jc w:val="center"/>
        <w:textAlignment w:val="auto"/>
        <w:rPr>
          <w:rFonts w:ascii="Times New Roman" w:hAnsi="Times New Roman"/>
          <w:b/>
          <w:sz w:val="24"/>
          <w:szCs w:val="24"/>
        </w:rPr>
      </w:pPr>
      <w:r w:rsidRPr="00095401">
        <w:rPr>
          <w:rFonts w:ascii="Times New Roman" w:hAnsi="Times New Roman"/>
          <w:b/>
          <w:sz w:val="24"/>
          <w:szCs w:val="24"/>
        </w:rPr>
        <w:t>Organizacja wewnątrzszkolnego systemu doradztwa zawodowego</w:t>
      </w:r>
    </w:p>
    <w:p w14:paraId="0CF0035F" w14:textId="77777777" w:rsidR="00FB3252" w:rsidRPr="00095401" w:rsidRDefault="00FB3252" w:rsidP="00A61701">
      <w:pPr>
        <w:pStyle w:val="Akapitzlist"/>
        <w:spacing w:after="0" w:line="360" w:lineRule="auto"/>
        <w:ind w:left="0"/>
        <w:jc w:val="center"/>
        <w:rPr>
          <w:rFonts w:ascii="Times New Roman" w:hAnsi="Times New Roman"/>
          <w:b/>
          <w:sz w:val="24"/>
          <w:szCs w:val="24"/>
        </w:rPr>
      </w:pPr>
    </w:p>
    <w:p w14:paraId="6EBE17D8" w14:textId="77777777" w:rsidR="00FB3252" w:rsidRPr="00095401" w:rsidRDefault="00FB3252" w:rsidP="00A61701">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 35.</w:t>
      </w:r>
    </w:p>
    <w:p w14:paraId="0DA5AC7D" w14:textId="77777777" w:rsidR="00FB3252" w:rsidRPr="00095401" w:rsidRDefault="00FB3252" w:rsidP="002948A5">
      <w:pPr>
        <w:pStyle w:val="Akapitzlist"/>
        <w:numPr>
          <w:ilvl w:val="0"/>
          <w:numId w:val="24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szkole organizuje się doradztwo zawodowe</w:t>
      </w:r>
      <w:r>
        <w:rPr>
          <w:rFonts w:ascii="Times New Roman" w:hAnsi="Times New Roman"/>
          <w:sz w:val="24"/>
          <w:szCs w:val="24"/>
        </w:rPr>
        <w:t xml:space="preserve"> dla uczniów klas VII i VIII </w:t>
      </w:r>
      <w:r w:rsidRPr="00095401">
        <w:rPr>
          <w:rFonts w:ascii="Times New Roman" w:hAnsi="Times New Roman"/>
          <w:sz w:val="24"/>
          <w:szCs w:val="24"/>
        </w:rPr>
        <w:t>.</w:t>
      </w:r>
    </w:p>
    <w:p w14:paraId="27D6E3FF" w14:textId="77777777" w:rsidR="00FB3252" w:rsidRPr="00095401" w:rsidRDefault="00FB3252" w:rsidP="002948A5">
      <w:pPr>
        <w:pStyle w:val="Akapitzlist"/>
        <w:numPr>
          <w:ilvl w:val="0"/>
          <w:numId w:val="24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szkole funkcjonuje Wewnątrzszkolny System Doradztwa Zawodowego.</w:t>
      </w:r>
    </w:p>
    <w:p w14:paraId="79F56408" w14:textId="77777777" w:rsidR="00FB3252" w:rsidRPr="00095401" w:rsidRDefault="00FB3252" w:rsidP="002948A5">
      <w:pPr>
        <w:pStyle w:val="Akapitzlist"/>
        <w:numPr>
          <w:ilvl w:val="0"/>
          <w:numId w:val="24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Celem doradztwa zawodowego jest zagwarantowanie uczniom i ich rodzicom wszechstronnego wsparcia w procesie w procesie decyzyjnym dotyczącym wyboru szkoły i</w:t>
      </w:r>
      <w:r>
        <w:rPr>
          <w:rFonts w:ascii="Times New Roman" w:hAnsi="Times New Roman"/>
          <w:sz w:val="24"/>
          <w:szCs w:val="24"/>
        </w:rPr>
        <w:t> </w:t>
      </w:r>
      <w:r w:rsidRPr="00095401">
        <w:rPr>
          <w:rFonts w:ascii="Times New Roman" w:hAnsi="Times New Roman"/>
          <w:sz w:val="24"/>
          <w:szCs w:val="24"/>
        </w:rPr>
        <w:t>kierunku kształcenia.</w:t>
      </w:r>
    </w:p>
    <w:p w14:paraId="560B822A" w14:textId="77777777" w:rsidR="00FB3252" w:rsidRDefault="00FB3252" w:rsidP="002948A5">
      <w:pPr>
        <w:pStyle w:val="Akapitzlist"/>
        <w:numPr>
          <w:ilvl w:val="0"/>
          <w:numId w:val="248"/>
        </w:numPr>
        <w:tabs>
          <w:tab w:val="left" w:pos="1560"/>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Doradztwo zawodowe ma charakter planowych działań koordynowanych przez doradcę zawodowego, o którym mowa w§ 62, zmierzających do stworzenia takich działań, które zapewnią uczniom rozwijanie świadomości własnych uzdolnień, posiadanych kompetencji i zainteresowań - w aspekcie własnych pragnień i ich realizacji w rzeczywistym życiu. </w:t>
      </w:r>
    </w:p>
    <w:p w14:paraId="128D5775" w14:textId="77777777" w:rsidR="00FB3252" w:rsidRDefault="00FB3252" w:rsidP="002948A5">
      <w:pPr>
        <w:pStyle w:val="Akapitzlist"/>
        <w:numPr>
          <w:ilvl w:val="0"/>
          <w:numId w:val="248"/>
        </w:numPr>
        <w:tabs>
          <w:tab w:val="left" w:pos="1560"/>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Ma również za zadanie rozwijanie umiejętności aktywnego poszukiwania pracy, podejmowania racjonalnych decyzji oraz uświadomienie konsekwencji dokonywanych wyborów. </w:t>
      </w:r>
    </w:p>
    <w:p w14:paraId="5360E0F2" w14:textId="77777777" w:rsidR="00FB3252" w:rsidRPr="00095401" w:rsidRDefault="00FB3252" w:rsidP="002948A5">
      <w:pPr>
        <w:pStyle w:val="Akapitzlist"/>
        <w:numPr>
          <w:ilvl w:val="0"/>
          <w:numId w:val="248"/>
        </w:numPr>
        <w:tabs>
          <w:tab w:val="left" w:pos="1560"/>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Ma wykształcić u uczniów umiejętność radzenia sobie ze zmianami poprzez szybką adaptację oraz wychodzenia naprzeciw nowym sytuacjom i wyzwaniom zawodowym.</w:t>
      </w:r>
    </w:p>
    <w:p w14:paraId="46A27BA8" w14:textId="77777777" w:rsidR="00FB3252" w:rsidRPr="00095401" w:rsidRDefault="00FB3252" w:rsidP="002948A5">
      <w:pPr>
        <w:pStyle w:val="Akapitzlist"/>
        <w:numPr>
          <w:ilvl w:val="0"/>
          <w:numId w:val="248"/>
        </w:numPr>
        <w:tabs>
          <w:tab w:val="left" w:pos="1560"/>
        </w:tabs>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Doradztwo zawodowe obejmuje indywidualną i grupową pracę z uczniami, rodzicami i</w:t>
      </w:r>
      <w:r>
        <w:rPr>
          <w:rFonts w:ascii="Times New Roman" w:hAnsi="Times New Roman"/>
          <w:sz w:val="24"/>
          <w:szCs w:val="24"/>
        </w:rPr>
        <w:t> </w:t>
      </w:r>
      <w:r w:rsidRPr="00095401">
        <w:rPr>
          <w:rFonts w:ascii="Times New Roman" w:hAnsi="Times New Roman"/>
          <w:sz w:val="24"/>
          <w:szCs w:val="24"/>
        </w:rPr>
        <w:t>nauczycielami.</w:t>
      </w:r>
    </w:p>
    <w:p w14:paraId="626EAA68" w14:textId="77777777" w:rsidR="00FB3252" w:rsidRPr="00095401" w:rsidRDefault="00FB3252" w:rsidP="002948A5">
      <w:pPr>
        <w:pStyle w:val="Akapitzlist"/>
        <w:numPr>
          <w:ilvl w:val="0"/>
          <w:numId w:val="24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Organizacją Wewnątrzszkolnego Systemu Doradztwa Zawodowego zajmuje się wskazany przez Dyrektora szkoły nauczyciel, zwany koordynatorem Wewnątrzszkolnego Systemu Doradztwa Zawodowego (WSDZ), który organizuje WSDZ zgodnie z programem działań opracowanym na każdy rok szkolny, obejmującym indywidualną i grupową pracę z uczniami i nauczycielami.</w:t>
      </w:r>
    </w:p>
    <w:p w14:paraId="4A8C3178" w14:textId="77777777" w:rsidR="00FB3252" w:rsidRPr="00095401" w:rsidRDefault="00FB3252" w:rsidP="002948A5">
      <w:pPr>
        <w:pStyle w:val="Akapitzlist"/>
        <w:numPr>
          <w:ilvl w:val="0"/>
          <w:numId w:val="249"/>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miarę możliwości doradca zawodowy prowadzi zajęcia metodami aktywnymi oraz stara się przybliżyć poszczególne zawody uczniom na wycieczkach organizowanych do różnorodnych zakładów i instytucji.</w:t>
      </w:r>
    </w:p>
    <w:p w14:paraId="7F52B2B0" w14:textId="77777777" w:rsidR="00FB3252" w:rsidRPr="00095401" w:rsidRDefault="00FB3252" w:rsidP="002948A5">
      <w:pPr>
        <w:pStyle w:val="Akapitzlist"/>
        <w:numPr>
          <w:ilvl w:val="0"/>
          <w:numId w:val="249"/>
        </w:numPr>
        <w:spacing w:after="0" w:line="360" w:lineRule="auto"/>
        <w:ind w:left="567" w:hanging="425"/>
        <w:jc w:val="both"/>
        <w:rPr>
          <w:rFonts w:ascii="Times New Roman" w:hAnsi="Times New Roman"/>
          <w:sz w:val="24"/>
          <w:szCs w:val="24"/>
        </w:rPr>
      </w:pPr>
      <w:r w:rsidRPr="00455A03">
        <w:rPr>
          <w:rFonts w:ascii="Times New Roman" w:hAnsi="Times New Roman"/>
          <w:sz w:val="24"/>
          <w:szCs w:val="24"/>
        </w:rPr>
        <w:t>Szczegółowe zadania doradcy zawodowego znajdują się w § 62.</w:t>
      </w:r>
    </w:p>
    <w:p w14:paraId="229E11EF" w14:textId="77777777" w:rsidR="00FB3252" w:rsidRPr="00095401" w:rsidRDefault="00FB3252" w:rsidP="00630FA6">
      <w:pPr>
        <w:pStyle w:val="Default"/>
        <w:spacing w:line="360" w:lineRule="auto"/>
        <w:jc w:val="center"/>
        <w:rPr>
          <w:b/>
          <w:color w:val="auto"/>
        </w:rPr>
      </w:pPr>
    </w:p>
    <w:p w14:paraId="2522CB61" w14:textId="77777777" w:rsidR="00FB3252" w:rsidRPr="00095401" w:rsidRDefault="00FB3252" w:rsidP="00630FA6">
      <w:pPr>
        <w:pStyle w:val="Default"/>
        <w:spacing w:line="360" w:lineRule="auto"/>
        <w:jc w:val="center"/>
        <w:rPr>
          <w:b/>
          <w:color w:val="auto"/>
        </w:rPr>
      </w:pPr>
    </w:p>
    <w:p w14:paraId="42E0FBA4" w14:textId="77777777" w:rsidR="00FB3252" w:rsidRPr="00095401" w:rsidRDefault="00FB3252" w:rsidP="006C5C53">
      <w:pPr>
        <w:pStyle w:val="Default"/>
        <w:spacing w:line="360" w:lineRule="auto"/>
        <w:jc w:val="center"/>
        <w:rPr>
          <w:b/>
          <w:color w:val="auto"/>
        </w:rPr>
      </w:pPr>
      <w:r w:rsidRPr="00095401">
        <w:rPr>
          <w:b/>
          <w:color w:val="auto"/>
        </w:rPr>
        <w:t>Rozdział 11</w:t>
      </w:r>
    </w:p>
    <w:p w14:paraId="4C228D48" w14:textId="77777777" w:rsidR="00FB3252" w:rsidRPr="00095401" w:rsidRDefault="00FB3252" w:rsidP="006C5C53">
      <w:pPr>
        <w:pStyle w:val="Default"/>
        <w:spacing w:line="360" w:lineRule="auto"/>
        <w:jc w:val="center"/>
        <w:rPr>
          <w:b/>
          <w:color w:val="auto"/>
        </w:rPr>
      </w:pPr>
      <w:r w:rsidRPr="00095401">
        <w:rPr>
          <w:b/>
          <w:color w:val="auto"/>
        </w:rPr>
        <w:t>Organizacja biblioteki szkolnej</w:t>
      </w:r>
    </w:p>
    <w:p w14:paraId="6492E0AA" w14:textId="77777777" w:rsidR="00FB3252" w:rsidRPr="00095401" w:rsidRDefault="00FB3252" w:rsidP="00630FA6">
      <w:pPr>
        <w:pStyle w:val="Default"/>
        <w:spacing w:line="360" w:lineRule="auto"/>
        <w:ind w:left="567"/>
        <w:jc w:val="both"/>
        <w:rPr>
          <w:b/>
          <w:color w:val="auto"/>
        </w:rPr>
      </w:pPr>
    </w:p>
    <w:p w14:paraId="71C1CDF8" w14:textId="77777777" w:rsidR="00FB3252" w:rsidRPr="00095401" w:rsidRDefault="00FB3252" w:rsidP="00630FA6">
      <w:pPr>
        <w:pStyle w:val="Default"/>
        <w:spacing w:line="360" w:lineRule="auto"/>
        <w:ind w:left="567" w:hanging="567"/>
        <w:jc w:val="center"/>
        <w:rPr>
          <w:b/>
          <w:color w:val="auto"/>
        </w:rPr>
      </w:pPr>
      <w:r w:rsidRPr="00095401">
        <w:rPr>
          <w:b/>
          <w:color w:val="auto"/>
        </w:rPr>
        <w:t>§ 36.</w:t>
      </w:r>
    </w:p>
    <w:p w14:paraId="330798BB" w14:textId="77777777" w:rsidR="00FB3252" w:rsidRPr="00095401" w:rsidRDefault="00FB3252" w:rsidP="00F4546A">
      <w:pPr>
        <w:pStyle w:val="Default"/>
        <w:numPr>
          <w:ilvl w:val="0"/>
          <w:numId w:val="16"/>
        </w:numPr>
        <w:spacing w:line="360" w:lineRule="auto"/>
        <w:ind w:left="567" w:hanging="425"/>
        <w:jc w:val="both"/>
        <w:rPr>
          <w:color w:val="auto"/>
        </w:rPr>
      </w:pPr>
      <w:r w:rsidRPr="00095401">
        <w:rPr>
          <w:color w:val="auto"/>
          <w:spacing w:val="-3"/>
          <w:lang w:eastAsia="ar-SA"/>
        </w:rPr>
        <w:t xml:space="preserve">Biblioteka jest pracownią interaktywną, służącą realizacji potrzeb i zainteresowań </w:t>
      </w:r>
      <w:r w:rsidRPr="00095401">
        <w:rPr>
          <w:color w:val="auto"/>
          <w:spacing w:val="-2"/>
          <w:lang w:eastAsia="ar-SA"/>
        </w:rPr>
        <w:t xml:space="preserve">uczniów, zadań dydaktycznych i wychowawczych szkoły, doskonalenia </w:t>
      </w:r>
      <w:r w:rsidRPr="00095401">
        <w:rPr>
          <w:color w:val="auto"/>
          <w:spacing w:val="-4"/>
          <w:lang w:eastAsia="ar-SA"/>
        </w:rPr>
        <w:t xml:space="preserve">warunków pracy nauczycieli, popularyzowanie wiedzy pedagogicznej wśród </w:t>
      </w:r>
      <w:r w:rsidRPr="00095401">
        <w:rPr>
          <w:color w:val="auto"/>
          <w:spacing w:val="-2"/>
          <w:lang w:eastAsia="ar-SA"/>
        </w:rPr>
        <w:t>rodziców uczniów oraz wiedzy</w:t>
      </w:r>
      <w:r>
        <w:rPr>
          <w:color w:val="auto"/>
          <w:spacing w:val="-2"/>
          <w:lang w:eastAsia="ar-SA"/>
        </w:rPr>
        <w:t xml:space="preserve"> </w:t>
      </w:r>
      <w:r w:rsidRPr="00095401">
        <w:rPr>
          <w:color w:val="auto"/>
          <w:spacing w:val="-2"/>
          <w:lang w:eastAsia="ar-SA"/>
        </w:rPr>
        <w:t>o regionie.</w:t>
      </w:r>
    </w:p>
    <w:p w14:paraId="457B1EAA" w14:textId="77777777" w:rsidR="00FB3252" w:rsidRPr="00F4546A" w:rsidRDefault="00FB3252" w:rsidP="00F4546A">
      <w:pPr>
        <w:pStyle w:val="Default"/>
        <w:numPr>
          <w:ilvl w:val="0"/>
          <w:numId w:val="16"/>
        </w:numPr>
        <w:spacing w:line="360" w:lineRule="auto"/>
        <w:ind w:left="567" w:hanging="425"/>
        <w:jc w:val="both"/>
        <w:rPr>
          <w:color w:val="auto"/>
          <w:spacing w:val="-3"/>
          <w:lang w:eastAsia="ar-SA"/>
        </w:rPr>
      </w:pPr>
      <w:r w:rsidRPr="00F4546A">
        <w:rPr>
          <w:color w:val="auto"/>
          <w:spacing w:val="-3"/>
          <w:lang w:eastAsia="ar-SA"/>
        </w:rPr>
        <w:t>Z biblioteki mogą korzystać uczniowie, nauczyciele i pracownicy szkoły oraz rodzice uczniów.</w:t>
      </w:r>
    </w:p>
    <w:p w14:paraId="1F544CB5" w14:textId="77777777" w:rsidR="00FB3252" w:rsidRPr="00F4546A" w:rsidRDefault="00FB3252" w:rsidP="00F4546A">
      <w:pPr>
        <w:pStyle w:val="Default"/>
        <w:numPr>
          <w:ilvl w:val="0"/>
          <w:numId w:val="16"/>
        </w:numPr>
        <w:spacing w:line="360" w:lineRule="auto"/>
        <w:ind w:left="567" w:hanging="425"/>
        <w:jc w:val="both"/>
        <w:rPr>
          <w:color w:val="auto"/>
          <w:spacing w:val="-3"/>
          <w:lang w:eastAsia="ar-SA"/>
        </w:rPr>
      </w:pPr>
      <w:r w:rsidRPr="00F4546A">
        <w:rPr>
          <w:color w:val="auto"/>
          <w:spacing w:val="-3"/>
          <w:lang w:eastAsia="ar-SA"/>
        </w:rPr>
        <w:t>W skład biblioteki wchodzą:</w:t>
      </w:r>
    </w:p>
    <w:p w14:paraId="000F7348" w14:textId="77777777" w:rsidR="00FB3252" w:rsidRPr="00095401" w:rsidRDefault="00FB3252" w:rsidP="004C600E">
      <w:pPr>
        <w:pStyle w:val="Akapitzlist"/>
        <w:widowControl w:val="0"/>
        <w:numPr>
          <w:ilvl w:val="0"/>
          <w:numId w:val="64"/>
        </w:numPr>
        <w:shd w:val="clear" w:color="auto" w:fill="FFFFFF"/>
        <w:tabs>
          <w:tab w:val="left" w:pos="-13037"/>
          <w:tab w:val="left" w:pos="-11960"/>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3"/>
          <w:sz w:val="24"/>
          <w:szCs w:val="24"/>
          <w:lang w:eastAsia="ar-SA"/>
        </w:rPr>
        <w:t>wypożyczalnia, w której gromadzi się, opracowuje i udostępnia zbiory oraz umożliwia użytkownikom korzystanie z łącza internetowego;</w:t>
      </w:r>
    </w:p>
    <w:p w14:paraId="6BC6351F" w14:textId="77777777" w:rsidR="00FB3252" w:rsidRPr="00095401" w:rsidRDefault="00FB3252" w:rsidP="004C600E">
      <w:pPr>
        <w:pStyle w:val="Akapitzlist"/>
        <w:widowControl w:val="0"/>
        <w:numPr>
          <w:ilvl w:val="0"/>
          <w:numId w:val="64"/>
        </w:numPr>
        <w:shd w:val="clear" w:color="auto" w:fill="FFFFFF"/>
        <w:tabs>
          <w:tab w:val="left" w:pos="-13037"/>
          <w:tab w:val="left" w:pos="-11960"/>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3"/>
          <w:sz w:val="24"/>
          <w:szCs w:val="24"/>
          <w:lang w:eastAsia="ar-SA"/>
        </w:rPr>
        <w:t>czytelnia, w której udostępnia się księgozbiór podręczny na miejscu oraz umożliwia użytkownikom korzystanie z łącza internetowego.</w:t>
      </w:r>
    </w:p>
    <w:p w14:paraId="2DF0C74C" w14:textId="77777777" w:rsidR="00FB3252" w:rsidRPr="00095401" w:rsidRDefault="00FB3252" w:rsidP="00630FA6">
      <w:pPr>
        <w:overflowPunct w:val="0"/>
        <w:autoSpaceDE w:val="0"/>
        <w:spacing w:after="0" w:line="360" w:lineRule="auto"/>
        <w:ind w:left="567"/>
        <w:jc w:val="both"/>
        <w:rPr>
          <w:rFonts w:ascii="Times New Roman" w:hAnsi="Times New Roman"/>
          <w:b/>
          <w:bCs/>
          <w:sz w:val="24"/>
          <w:szCs w:val="24"/>
          <w:lang w:eastAsia="ar-SA"/>
        </w:rPr>
      </w:pPr>
    </w:p>
    <w:p w14:paraId="091A786B" w14:textId="77777777" w:rsidR="00FB3252" w:rsidRPr="00095401" w:rsidRDefault="00FB3252" w:rsidP="00630FA6">
      <w:pPr>
        <w:overflowPunct w:val="0"/>
        <w:autoSpaceDE w:val="0"/>
        <w:spacing w:after="0" w:line="360" w:lineRule="auto"/>
        <w:ind w:left="567" w:hanging="567"/>
        <w:jc w:val="center"/>
        <w:rPr>
          <w:rFonts w:ascii="Times New Roman" w:hAnsi="Times New Roman"/>
          <w:b/>
          <w:bCs/>
          <w:sz w:val="24"/>
          <w:szCs w:val="24"/>
          <w:lang w:eastAsia="ar-SA"/>
        </w:rPr>
      </w:pPr>
      <w:r w:rsidRPr="00095401">
        <w:rPr>
          <w:rFonts w:ascii="Times New Roman" w:hAnsi="Times New Roman"/>
          <w:b/>
          <w:bCs/>
          <w:sz w:val="24"/>
          <w:szCs w:val="24"/>
          <w:lang w:eastAsia="ar-SA"/>
        </w:rPr>
        <w:t>§ 37.</w:t>
      </w:r>
    </w:p>
    <w:p w14:paraId="578A5120" w14:textId="77777777" w:rsidR="00FB3252" w:rsidRPr="00F4546A" w:rsidRDefault="00FB3252" w:rsidP="002948A5">
      <w:pPr>
        <w:pStyle w:val="Akapitzlist"/>
        <w:numPr>
          <w:ilvl w:val="0"/>
          <w:numId w:val="247"/>
        </w:numPr>
        <w:overflowPunct w:val="0"/>
        <w:autoSpaceDE w:val="0"/>
        <w:spacing w:after="0" w:line="360" w:lineRule="auto"/>
        <w:ind w:left="567" w:hanging="425"/>
        <w:jc w:val="both"/>
        <w:rPr>
          <w:rFonts w:ascii="Times New Roman" w:hAnsi="Times New Roman"/>
          <w:sz w:val="24"/>
          <w:szCs w:val="24"/>
        </w:rPr>
      </w:pPr>
      <w:r w:rsidRPr="00F4546A">
        <w:rPr>
          <w:rFonts w:ascii="Times New Roman" w:hAnsi="Times New Roman"/>
          <w:spacing w:val="-4"/>
          <w:sz w:val="24"/>
          <w:szCs w:val="24"/>
          <w:lang w:eastAsia="ar-SA"/>
        </w:rPr>
        <w:t xml:space="preserve">Godziny pracy biblioteki są ustalane przez </w:t>
      </w:r>
      <w:r w:rsidRPr="00F4546A">
        <w:rPr>
          <w:rFonts w:ascii="Times New Roman" w:hAnsi="Times New Roman"/>
          <w:spacing w:val="-3"/>
          <w:sz w:val="24"/>
          <w:szCs w:val="24"/>
          <w:lang w:eastAsia="ar-SA"/>
        </w:rPr>
        <w:t>dyrektora szkoły i dostosowywane do tygodniowego rozkładu zajęć szkoły tak, aby umożliwić użytkownikom dostęp do księgozbioru.</w:t>
      </w:r>
    </w:p>
    <w:p w14:paraId="70571190" w14:textId="77777777" w:rsidR="00FB3252" w:rsidRPr="00F4546A" w:rsidRDefault="00FB3252" w:rsidP="002948A5">
      <w:pPr>
        <w:pStyle w:val="Akapitzlist"/>
        <w:numPr>
          <w:ilvl w:val="0"/>
          <w:numId w:val="247"/>
        </w:numPr>
        <w:overflowPunct w:val="0"/>
        <w:autoSpaceDE w:val="0"/>
        <w:spacing w:after="0" w:line="360" w:lineRule="auto"/>
        <w:ind w:left="567" w:hanging="425"/>
        <w:jc w:val="both"/>
        <w:rPr>
          <w:rFonts w:ascii="Times New Roman" w:hAnsi="Times New Roman"/>
          <w:spacing w:val="-4"/>
          <w:sz w:val="24"/>
          <w:szCs w:val="24"/>
          <w:lang w:eastAsia="ar-SA"/>
        </w:rPr>
      </w:pPr>
      <w:r w:rsidRPr="00095401">
        <w:rPr>
          <w:rFonts w:ascii="Times New Roman" w:hAnsi="Times New Roman"/>
          <w:spacing w:val="-4"/>
          <w:sz w:val="24"/>
          <w:szCs w:val="24"/>
          <w:lang w:eastAsia="ar-SA"/>
        </w:rPr>
        <w:t>Do zadań biblioteki szkolnej należy:</w:t>
      </w:r>
    </w:p>
    <w:p w14:paraId="5749B274" w14:textId="77777777" w:rsidR="00FB3252" w:rsidRPr="00095401" w:rsidRDefault="00FB3252" w:rsidP="004C600E">
      <w:pPr>
        <w:pStyle w:val="Akapitzlist"/>
        <w:widowControl w:val="0"/>
        <w:numPr>
          <w:ilvl w:val="0"/>
          <w:numId w:val="65"/>
        </w:numPr>
        <w:shd w:val="clear" w:color="auto" w:fill="FFFFFF"/>
        <w:tabs>
          <w:tab w:val="left" w:pos="-11213"/>
          <w:tab w:val="left" w:pos="-11136"/>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gromadzenie, opracowywanie i udostępnianie zbiorów bibliotecznych zgodnie z potrzebami dydaktyczno-wychowawczymi szkoły;</w:t>
      </w:r>
    </w:p>
    <w:p w14:paraId="414FF0C5" w14:textId="77777777" w:rsidR="00FB3252" w:rsidRPr="00095401" w:rsidRDefault="00FB3252" w:rsidP="004C600E">
      <w:pPr>
        <w:pStyle w:val="Akapitzlist"/>
        <w:widowControl w:val="0"/>
        <w:numPr>
          <w:ilvl w:val="0"/>
          <w:numId w:val="65"/>
        </w:numPr>
        <w:shd w:val="clear" w:color="auto" w:fill="FFFFFF"/>
        <w:tabs>
          <w:tab w:val="left" w:pos="-11213"/>
          <w:tab w:val="left" w:pos="-11136"/>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gromadzenie opracowywanie i udostępnianie podręczników, materiałów edukacyjnych i</w:t>
      </w:r>
      <w:r>
        <w:rPr>
          <w:rFonts w:ascii="Times New Roman" w:hAnsi="Times New Roman"/>
          <w:sz w:val="24"/>
          <w:szCs w:val="24"/>
        </w:rPr>
        <w:t> </w:t>
      </w:r>
      <w:r w:rsidRPr="00095401">
        <w:rPr>
          <w:rFonts w:ascii="Times New Roman" w:hAnsi="Times New Roman"/>
          <w:sz w:val="24"/>
          <w:szCs w:val="24"/>
        </w:rPr>
        <w:t>materiałów ćwiczeniowych;</w:t>
      </w:r>
    </w:p>
    <w:p w14:paraId="32D48D3C" w14:textId="77777777" w:rsidR="00FB3252" w:rsidRPr="00095401" w:rsidRDefault="00FB3252" w:rsidP="004C600E">
      <w:pPr>
        <w:pStyle w:val="Akapitzlist"/>
        <w:widowControl w:val="0"/>
        <w:numPr>
          <w:ilvl w:val="0"/>
          <w:numId w:val="65"/>
        </w:numPr>
        <w:shd w:val="clear" w:color="auto" w:fill="FFFFFF"/>
        <w:tabs>
          <w:tab w:val="left" w:pos="-11213"/>
          <w:tab w:val="left" w:pos="-11136"/>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tworzenie warunków do poszukiwania, porządkowania i wykorzystywania informacji z</w:t>
      </w:r>
      <w:r>
        <w:rPr>
          <w:rFonts w:ascii="Times New Roman" w:hAnsi="Times New Roman"/>
          <w:sz w:val="24"/>
          <w:szCs w:val="24"/>
          <w:lang w:eastAsia="pl-PL"/>
        </w:rPr>
        <w:t> </w:t>
      </w:r>
      <w:r w:rsidRPr="00095401">
        <w:rPr>
          <w:rFonts w:ascii="Times New Roman" w:hAnsi="Times New Roman"/>
          <w:sz w:val="24"/>
          <w:szCs w:val="24"/>
          <w:lang w:eastAsia="pl-PL"/>
        </w:rPr>
        <w:t>różnych źródeł oraz efektywnego posługiwania się technologią informacyjną;</w:t>
      </w:r>
    </w:p>
    <w:p w14:paraId="1F3AFE35" w14:textId="77777777" w:rsidR="00FB3252" w:rsidRPr="00095401" w:rsidRDefault="00FB3252" w:rsidP="004C600E">
      <w:pPr>
        <w:pStyle w:val="Akapitzlist"/>
        <w:widowControl w:val="0"/>
        <w:numPr>
          <w:ilvl w:val="0"/>
          <w:numId w:val="65"/>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3"/>
          <w:sz w:val="24"/>
          <w:szCs w:val="24"/>
          <w:lang w:eastAsia="ar-SA"/>
        </w:rPr>
        <w:t>zaspokajanie potrzeb czytelniczych i informacyjnych czytelników;</w:t>
      </w:r>
    </w:p>
    <w:p w14:paraId="3536EEB4" w14:textId="77777777" w:rsidR="00FB3252" w:rsidRPr="00095401" w:rsidRDefault="00FB3252" w:rsidP="004C600E">
      <w:pPr>
        <w:pStyle w:val="Akapitzlist"/>
        <w:widowControl w:val="0"/>
        <w:numPr>
          <w:ilvl w:val="0"/>
          <w:numId w:val="65"/>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rozbudzanie i rozwijanie indywidualnych zainteresowań uczniów oraz wyrabianie i pogłębianie u uczniów nawyku czytania i uczenia się;</w:t>
      </w:r>
    </w:p>
    <w:p w14:paraId="177032C1" w14:textId="77777777" w:rsidR="00FB3252" w:rsidRPr="00095401" w:rsidRDefault="00FB3252" w:rsidP="004C600E">
      <w:pPr>
        <w:pStyle w:val="Akapitzlist"/>
        <w:widowControl w:val="0"/>
        <w:numPr>
          <w:ilvl w:val="0"/>
          <w:numId w:val="65"/>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organizowanie różnorodnych działań rozwijających wrażliwość kulturową i społeczną;</w:t>
      </w:r>
    </w:p>
    <w:p w14:paraId="4657D4E7" w14:textId="77777777" w:rsidR="00FB3252" w:rsidRPr="00095401" w:rsidRDefault="00FB3252" w:rsidP="004C600E">
      <w:pPr>
        <w:pStyle w:val="Akapitzlist"/>
        <w:widowControl w:val="0"/>
        <w:numPr>
          <w:ilvl w:val="0"/>
          <w:numId w:val="65"/>
        </w:numPr>
        <w:shd w:val="clear" w:color="auto" w:fill="FFFFFF"/>
        <w:tabs>
          <w:tab w:val="left" w:pos="-11213"/>
          <w:tab w:val="left" w:pos="-11136"/>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podejmowanie różnych form pracy z zakresu edukacji czytelniczej i medialnej;</w:t>
      </w:r>
    </w:p>
    <w:p w14:paraId="328F8400" w14:textId="77777777" w:rsidR="00FB3252" w:rsidRPr="00095401" w:rsidRDefault="00FB3252" w:rsidP="004C600E">
      <w:pPr>
        <w:pStyle w:val="Akapitzlist"/>
        <w:widowControl w:val="0"/>
        <w:numPr>
          <w:ilvl w:val="0"/>
          <w:numId w:val="65"/>
        </w:numPr>
        <w:shd w:val="clear" w:color="auto" w:fill="FFFFFF"/>
        <w:tabs>
          <w:tab w:val="left" w:pos="-11213"/>
          <w:tab w:val="left" w:pos="-11136"/>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3"/>
          <w:sz w:val="24"/>
          <w:szCs w:val="24"/>
          <w:lang w:eastAsia="pl-PL"/>
        </w:rPr>
        <w:t>wspomaganie nauczycieli i wychowawców w realizacji zadań dydaktyczno-wychowawczych i opiekuńczych;</w:t>
      </w:r>
    </w:p>
    <w:p w14:paraId="46C7C4EC" w14:textId="77777777" w:rsidR="00FB3252" w:rsidRPr="00095401" w:rsidRDefault="00FB3252" w:rsidP="004C600E">
      <w:pPr>
        <w:pStyle w:val="Akapitzlist"/>
        <w:widowControl w:val="0"/>
        <w:numPr>
          <w:ilvl w:val="0"/>
          <w:numId w:val="65"/>
        </w:numPr>
        <w:shd w:val="clear" w:color="auto" w:fill="FFFFFF"/>
        <w:suppressAutoHyphens w:val="0"/>
        <w:overflowPunct w:val="0"/>
        <w:autoSpaceDE w:val="0"/>
        <w:spacing w:after="0" w:line="360" w:lineRule="auto"/>
        <w:ind w:left="1134"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umożliwienie doskonalenia metod pracy nauczycieli;</w:t>
      </w:r>
    </w:p>
    <w:p w14:paraId="78DA722A" w14:textId="77777777" w:rsidR="00FB3252" w:rsidRPr="00095401" w:rsidRDefault="00FB3252" w:rsidP="004C600E">
      <w:pPr>
        <w:pStyle w:val="Akapitzlist"/>
        <w:widowControl w:val="0"/>
        <w:numPr>
          <w:ilvl w:val="0"/>
          <w:numId w:val="65"/>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3"/>
          <w:sz w:val="24"/>
          <w:szCs w:val="24"/>
          <w:lang w:eastAsia="ar-SA"/>
        </w:rPr>
        <w:t>popularyzowanie wiedzy pedagogicznej.</w:t>
      </w:r>
    </w:p>
    <w:p w14:paraId="6F5AACB1" w14:textId="77777777" w:rsidR="00FB3252" w:rsidRPr="00095401" w:rsidRDefault="00FB3252" w:rsidP="00630FA6">
      <w:pPr>
        <w:overflowPunct w:val="0"/>
        <w:autoSpaceDE w:val="0"/>
        <w:spacing w:after="0" w:line="360" w:lineRule="auto"/>
        <w:ind w:left="567" w:firstLine="567"/>
        <w:jc w:val="both"/>
        <w:rPr>
          <w:rFonts w:ascii="Times New Roman" w:hAnsi="Times New Roman"/>
          <w:b/>
          <w:bCs/>
          <w:sz w:val="24"/>
          <w:szCs w:val="24"/>
          <w:lang w:eastAsia="ar-SA"/>
        </w:rPr>
      </w:pPr>
    </w:p>
    <w:p w14:paraId="049FF0D3" w14:textId="77777777" w:rsidR="00FB3252" w:rsidRPr="00095401" w:rsidRDefault="00FB3252" w:rsidP="00630FA6">
      <w:pPr>
        <w:overflowPunct w:val="0"/>
        <w:autoSpaceDE w:val="0"/>
        <w:spacing w:after="0" w:line="360" w:lineRule="auto"/>
        <w:ind w:left="567" w:hanging="567"/>
        <w:jc w:val="center"/>
        <w:rPr>
          <w:rFonts w:ascii="Times New Roman" w:hAnsi="Times New Roman"/>
          <w:b/>
          <w:bCs/>
          <w:sz w:val="24"/>
          <w:szCs w:val="24"/>
          <w:lang w:eastAsia="ar-SA"/>
        </w:rPr>
      </w:pPr>
      <w:r w:rsidRPr="00095401">
        <w:rPr>
          <w:rFonts w:ascii="Times New Roman" w:hAnsi="Times New Roman"/>
          <w:b/>
          <w:bCs/>
          <w:sz w:val="24"/>
          <w:szCs w:val="24"/>
          <w:lang w:eastAsia="ar-SA"/>
        </w:rPr>
        <w:t>§ 38.</w:t>
      </w:r>
    </w:p>
    <w:p w14:paraId="06E67F22" w14:textId="77777777" w:rsidR="00FB3252" w:rsidRPr="00844585" w:rsidRDefault="00FB3252" w:rsidP="002948A5">
      <w:pPr>
        <w:pStyle w:val="Akapitzlist"/>
        <w:numPr>
          <w:ilvl w:val="1"/>
          <w:numId w:val="246"/>
        </w:numPr>
        <w:tabs>
          <w:tab w:val="clear" w:pos="1455"/>
        </w:tabs>
        <w:overflowPunct w:val="0"/>
        <w:autoSpaceDE w:val="0"/>
        <w:spacing w:after="0" w:line="360" w:lineRule="auto"/>
        <w:ind w:left="567" w:hanging="425"/>
        <w:jc w:val="both"/>
        <w:rPr>
          <w:rFonts w:ascii="Times New Roman" w:hAnsi="Times New Roman"/>
          <w:sz w:val="24"/>
          <w:szCs w:val="24"/>
        </w:rPr>
      </w:pPr>
      <w:r w:rsidRPr="00844585">
        <w:rPr>
          <w:rFonts w:ascii="Times New Roman" w:hAnsi="Times New Roman"/>
          <w:sz w:val="24"/>
          <w:szCs w:val="24"/>
        </w:rPr>
        <w:t>Biblioteka szkolna współpracuje:</w:t>
      </w:r>
    </w:p>
    <w:p w14:paraId="53A802D5" w14:textId="77777777" w:rsidR="00FB3252" w:rsidRPr="00095401" w:rsidRDefault="00FB3252" w:rsidP="004C600E">
      <w:pPr>
        <w:numPr>
          <w:ilvl w:val="1"/>
          <w:numId w:val="114"/>
        </w:numPr>
        <w:tabs>
          <w:tab w:val="clear" w:pos="1455"/>
          <w:tab w:val="num" w:pos="759"/>
        </w:tabs>
        <w:suppressAutoHyphens w:val="0"/>
        <w:autoSpaceDN/>
        <w:spacing w:after="0" w:line="360" w:lineRule="auto"/>
        <w:ind w:left="1134" w:hanging="425"/>
        <w:textAlignment w:val="auto"/>
        <w:rPr>
          <w:rFonts w:ascii="Times New Roman" w:hAnsi="Times New Roman"/>
          <w:sz w:val="24"/>
          <w:szCs w:val="24"/>
        </w:rPr>
      </w:pPr>
      <w:r w:rsidRPr="00095401">
        <w:rPr>
          <w:rFonts w:ascii="Times New Roman" w:hAnsi="Times New Roman"/>
          <w:sz w:val="24"/>
          <w:szCs w:val="24"/>
        </w:rPr>
        <w:lastRenderedPageBreak/>
        <w:t>z uczniami poprzez:</w:t>
      </w:r>
    </w:p>
    <w:p w14:paraId="6F818A28"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zaspokajanie ich potrzeb czytelniczych,</w:t>
      </w:r>
    </w:p>
    <w:p w14:paraId="579E0622"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przysposabianie uczniów do samokształcenia,</w:t>
      </w:r>
    </w:p>
    <w:p w14:paraId="645E2BE1"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działania na rzecz przygotowania uczniów do wyszukiwania, selekcjonowania i wykorzystywania informacji,</w:t>
      </w:r>
    </w:p>
    <w:p w14:paraId="0BC6354D"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zachęcanie do korzystania ze zbiorów innych bibliotek,</w:t>
      </w:r>
    </w:p>
    <w:p w14:paraId="4DF7874A"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rozbudzanie zainteresowań czytelniczych i informacyjnych, kształtowanie ich kultury czytelniczej, zaspokajanie ich potrzeb kulturalnych.</w:t>
      </w:r>
    </w:p>
    <w:p w14:paraId="2C0E0431" w14:textId="77777777" w:rsidR="00FB3252" w:rsidRPr="00095401" w:rsidRDefault="00FB3252" w:rsidP="004C600E">
      <w:pPr>
        <w:numPr>
          <w:ilvl w:val="1"/>
          <w:numId w:val="114"/>
        </w:numPr>
        <w:tabs>
          <w:tab w:val="clear" w:pos="1455"/>
          <w:tab w:val="num" w:pos="759"/>
        </w:tabs>
        <w:suppressAutoHyphens w:val="0"/>
        <w:autoSpaceDN/>
        <w:spacing w:after="0" w:line="360" w:lineRule="auto"/>
        <w:ind w:left="1134" w:hanging="425"/>
        <w:textAlignment w:val="auto"/>
        <w:rPr>
          <w:rFonts w:ascii="Times New Roman" w:hAnsi="Times New Roman"/>
          <w:sz w:val="24"/>
          <w:szCs w:val="24"/>
        </w:rPr>
      </w:pPr>
      <w:r w:rsidRPr="00095401">
        <w:rPr>
          <w:rFonts w:ascii="Times New Roman" w:hAnsi="Times New Roman"/>
          <w:sz w:val="24"/>
          <w:szCs w:val="24"/>
        </w:rPr>
        <w:t>z nauczycielami poprzez:</w:t>
      </w:r>
    </w:p>
    <w:p w14:paraId="30C38B44"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ustalanie zasobu księgozbioru,</w:t>
      </w:r>
    </w:p>
    <w:p w14:paraId="58C283C5"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doradztwo w doborze literatury fachowej,</w:t>
      </w:r>
    </w:p>
    <w:p w14:paraId="39461520"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informowanie o nowościach w bibliotece,</w:t>
      </w:r>
    </w:p>
    <w:p w14:paraId="50A5506E"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informowanie o stanie czytelnictwa uczniów,</w:t>
      </w:r>
    </w:p>
    <w:p w14:paraId="710B63B3"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współpracowanie w zakresie przedsięwzięć upowszechniających czytelnictwo,</w:t>
      </w:r>
    </w:p>
    <w:p w14:paraId="5CFCBEC4" w14:textId="77777777" w:rsidR="00FB3252" w:rsidRPr="00095401" w:rsidRDefault="00FB3252" w:rsidP="004C600E">
      <w:pPr>
        <w:numPr>
          <w:ilvl w:val="2"/>
          <w:numId w:val="114"/>
        </w:numPr>
        <w:tabs>
          <w:tab w:val="clear" w:pos="2340"/>
        </w:tabs>
        <w:suppressAutoHyphens w:val="0"/>
        <w:autoSpaceDN/>
        <w:spacing w:after="0" w:line="360" w:lineRule="auto"/>
        <w:ind w:left="1418" w:hanging="425"/>
        <w:textAlignment w:val="auto"/>
        <w:rPr>
          <w:rFonts w:ascii="Times New Roman" w:hAnsi="Times New Roman"/>
          <w:sz w:val="24"/>
          <w:szCs w:val="24"/>
        </w:rPr>
      </w:pPr>
      <w:r w:rsidRPr="00095401">
        <w:rPr>
          <w:rFonts w:ascii="Times New Roman" w:hAnsi="Times New Roman"/>
          <w:sz w:val="24"/>
          <w:szCs w:val="24"/>
        </w:rPr>
        <w:t>udostępnianie czasopism.</w:t>
      </w:r>
    </w:p>
    <w:p w14:paraId="672F3F0A" w14:textId="77777777" w:rsidR="00FB3252" w:rsidRPr="00095401" w:rsidRDefault="00FB3252" w:rsidP="004C600E">
      <w:pPr>
        <w:numPr>
          <w:ilvl w:val="1"/>
          <w:numId w:val="114"/>
        </w:numPr>
        <w:tabs>
          <w:tab w:val="clear" w:pos="1455"/>
          <w:tab w:val="num" w:pos="759"/>
        </w:tabs>
        <w:suppressAutoHyphens w:val="0"/>
        <w:autoSpaceDN/>
        <w:spacing w:after="0" w:line="360" w:lineRule="auto"/>
        <w:ind w:left="1134" w:hanging="425"/>
        <w:textAlignment w:val="auto"/>
        <w:rPr>
          <w:rFonts w:ascii="Times New Roman" w:hAnsi="Times New Roman"/>
          <w:sz w:val="24"/>
          <w:szCs w:val="24"/>
        </w:rPr>
      </w:pPr>
      <w:r w:rsidRPr="00095401">
        <w:rPr>
          <w:rFonts w:ascii="Times New Roman" w:hAnsi="Times New Roman"/>
          <w:sz w:val="24"/>
          <w:szCs w:val="24"/>
        </w:rPr>
        <w:t>z rodzicami (prawnymi opiekunami) poprzez:</w:t>
      </w:r>
    </w:p>
    <w:p w14:paraId="1A925AAC" w14:textId="77777777" w:rsidR="00FB3252" w:rsidRPr="00095401" w:rsidRDefault="00FB3252" w:rsidP="004C600E">
      <w:pPr>
        <w:numPr>
          <w:ilvl w:val="2"/>
          <w:numId w:val="114"/>
        </w:numPr>
        <w:tabs>
          <w:tab w:val="clear" w:pos="2340"/>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umożliwianie korzystania ze zbiorów w bibliotece,</w:t>
      </w:r>
    </w:p>
    <w:p w14:paraId="7BAD2B82" w14:textId="77777777" w:rsidR="00FB3252" w:rsidRPr="00095401" w:rsidRDefault="00FB3252" w:rsidP="004C600E">
      <w:pPr>
        <w:numPr>
          <w:ilvl w:val="2"/>
          <w:numId w:val="114"/>
        </w:numPr>
        <w:tabs>
          <w:tab w:val="clear" w:pos="2340"/>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umożliwianie korzystania z Internetowego Centrum Informacji Multimedialnej,</w:t>
      </w:r>
    </w:p>
    <w:p w14:paraId="3D6B0ED1" w14:textId="77777777" w:rsidR="00FB3252" w:rsidRPr="00095401" w:rsidRDefault="00FB3252" w:rsidP="004C600E">
      <w:pPr>
        <w:numPr>
          <w:ilvl w:val="2"/>
          <w:numId w:val="114"/>
        </w:numPr>
        <w:tabs>
          <w:tab w:val="clear" w:pos="2340"/>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konsultowanie z Radą Rodziców zakupu nowych książek do biblioteki szkolnej,</w:t>
      </w:r>
    </w:p>
    <w:p w14:paraId="4F2433AD" w14:textId="77777777" w:rsidR="00FB3252" w:rsidRPr="00095401" w:rsidRDefault="00FB3252" w:rsidP="004C600E">
      <w:pPr>
        <w:numPr>
          <w:ilvl w:val="2"/>
          <w:numId w:val="114"/>
        </w:numPr>
        <w:tabs>
          <w:tab w:val="clear" w:pos="2340"/>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włączanie rodziców (prawnych opiekunów) w przedsięwzięcia kulturalne,</w:t>
      </w:r>
    </w:p>
    <w:p w14:paraId="3ADF6630" w14:textId="77777777" w:rsidR="00FB3252" w:rsidRPr="00095401" w:rsidRDefault="00FB3252" w:rsidP="004C600E">
      <w:pPr>
        <w:numPr>
          <w:ilvl w:val="2"/>
          <w:numId w:val="114"/>
        </w:numPr>
        <w:tabs>
          <w:tab w:val="clear" w:pos="2340"/>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wyposażanie uczniów w bezpłatne podręczniki, materiały edukacyjne i materiały ćwiczeniowe.</w:t>
      </w:r>
    </w:p>
    <w:p w14:paraId="27602052" w14:textId="77777777" w:rsidR="00FB3252" w:rsidRPr="00095401" w:rsidRDefault="00FB3252" w:rsidP="004C600E">
      <w:pPr>
        <w:numPr>
          <w:ilvl w:val="1"/>
          <w:numId w:val="114"/>
        </w:numPr>
        <w:tabs>
          <w:tab w:val="clear" w:pos="1455"/>
          <w:tab w:val="num" w:pos="759"/>
        </w:tabs>
        <w:suppressAutoHyphens w:val="0"/>
        <w:autoSpaceDN/>
        <w:spacing w:after="0" w:line="360" w:lineRule="auto"/>
        <w:ind w:left="1134" w:hanging="425"/>
        <w:textAlignment w:val="auto"/>
        <w:rPr>
          <w:rFonts w:ascii="Times New Roman" w:hAnsi="Times New Roman"/>
          <w:sz w:val="24"/>
          <w:szCs w:val="24"/>
        </w:rPr>
      </w:pPr>
      <w:r w:rsidRPr="00095401">
        <w:rPr>
          <w:rFonts w:ascii="Times New Roman" w:hAnsi="Times New Roman"/>
          <w:sz w:val="24"/>
          <w:szCs w:val="24"/>
        </w:rPr>
        <w:t>z innymi bibliotekami:</w:t>
      </w:r>
    </w:p>
    <w:p w14:paraId="2DC4BE4F" w14:textId="77777777" w:rsidR="00FB3252" w:rsidRPr="00095401" w:rsidRDefault="00FB3252" w:rsidP="004C600E">
      <w:pPr>
        <w:numPr>
          <w:ilvl w:val="2"/>
          <w:numId w:val="114"/>
        </w:numPr>
        <w:tabs>
          <w:tab w:val="clear" w:pos="2340"/>
          <w:tab w:val="num" w:pos="1985"/>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udział bibliotekarza w szkoleniach,</w:t>
      </w:r>
    </w:p>
    <w:p w14:paraId="6FC5B257" w14:textId="77777777" w:rsidR="00FB3252" w:rsidRPr="00095401" w:rsidRDefault="00FB3252" w:rsidP="004C600E">
      <w:pPr>
        <w:numPr>
          <w:ilvl w:val="2"/>
          <w:numId w:val="114"/>
        </w:numPr>
        <w:tabs>
          <w:tab w:val="clear" w:pos="2340"/>
          <w:tab w:val="num" w:pos="1985"/>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udział uczniów w lekcjach bibliotecznych,</w:t>
      </w:r>
    </w:p>
    <w:p w14:paraId="0E57A50D" w14:textId="77777777" w:rsidR="00FB3252" w:rsidRPr="00095401" w:rsidRDefault="00FB3252" w:rsidP="004C600E">
      <w:pPr>
        <w:numPr>
          <w:ilvl w:val="2"/>
          <w:numId w:val="114"/>
        </w:numPr>
        <w:tabs>
          <w:tab w:val="clear" w:pos="2340"/>
          <w:tab w:val="num" w:pos="1985"/>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udział uczniów w organizowanych spotkaniach i warsztatach, konkursach, wystawach.</w:t>
      </w:r>
    </w:p>
    <w:p w14:paraId="5363977F" w14:textId="77777777" w:rsidR="00FB3252" w:rsidRPr="00095401" w:rsidRDefault="00FB3252" w:rsidP="004C600E">
      <w:pPr>
        <w:numPr>
          <w:ilvl w:val="1"/>
          <w:numId w:val="114"/>
        </w:numPr>
        <w:tabs>
          <w:tab w:val="clear" w:pos="1455"/>
          <w:tab w:val="num" w:pos="759"/>
        </w:tabs>
        <w:suppressAutoHyphens w:val="0"/>
        <w:autoSpaceDN/>
        <w:spacing w:after="0" w:line="360" w:lineRule="auto"/>
        <w:ind w:left="1134" w:hanging="425"/>
        <w:textAlignment w:val="auto"/>
        <w:rPr>
          <w:rFonts w:ascii="Times New Roman" w:hAnsi="Times New Roman"/>
          <w:sz w:val="24"/>
          <w:szCs w:val="24"/>
        </w:rPr>
      </w:pPr>
      <w:r w:rsidRPr="00095401">
        <w:rPr>
          <w:rFonts w:ascii="Times New Roman" w:hAnsi="Times New Roman"/>
          <w:sz w:val="24"/>
          <w:szCs w:val="24"/>
        </w:rPr>
        <w:t>z instytucjami kultury i stowarzyszeniami zgodnie z potrzebami.</w:t>
      </w:r>
    </w:p>
    <w:p w14:paraId="2EB7D0AF" w14:textId="77777777" w:rsidR="00FB3252" w:rsidRPr="00095401" w:rsidRDefault="00FB3252" w:rsidP="00630FA6">
      <w:pPr>
        <w:overflowPunct w:val="0"/>
        <w:autoSpaceDE w:val="0"/>
        <w:spacing w:after="0" w:line="360" w:lineRule="auto"/>
        <w:ind w:left="567" w:firstLine="567"/>
        <w:jc w:val="both"/>
        <w:rPr>
          <w:rFonts w:ascii="Times New Roman" w:hAnsi="Times New Roman"/>
          <w:b/>
          <w:bCs/>
          <w:sz w:val="24"/>
          <w:szCs w:val="24"/>
          <w:lang w:eastAsia="ar-SA"/>
        </w:rPr>
      </w:pPr>
    </w:p>
    <w:p w14:paraId="5CCD927A" w14:textId="77777777" w:rsidR="00FB3252" w:rsidRPr="00FB4A9B" w:rsidRDefault="00FB3252" w:rsidP="00FB4A9B">
      <w:pPr>
        <w:overflowPunct w:val="0"/>
        <w:autoSpaceDE w:val="0"/>
        <w:spacing w:after="0" w:line="360" w:lineRule="auto"/>
        <w:ind w:left="567" w:hanging="567"/>
        <w:jc w:val="center"/>
        <w:rPr>
          <w:rFonts w:ascii="Times New Roman" w:hAnsi="Times New Roman"/>
          <w:b/>
          <w:bCs/>
          <w:sz w:val="24"/>
          <w:szCs w:val="24"/>
          <w:lang w:eastAsia="ar-SA"/>
        </w:rPr>
      </w:pPr>
      <w:r w:rsidRPr="00095401">
        <w:rPr>
          <w:rFonts w:ascii="Times New Roman" w:hAnsi="Times New Roman"/>
          <w:b/>
          <w:bCs/>
          <w:sz w:val="24"/>
          <w:szCs w:val="24"/>
          <w:lang w:eastAsia="ar-SA"/>
        </w:rPr>
        <w:t>§ 39.</w:t>
      </w:r>
    </w:p>
    <w:p w14:paraId="55794868" w14:textId="77777777" w:rsidR="00FB3252" w:rsidRPr="008233BA" w:rsidRDefault="00FB3252" w:rsidP="002948A5">
      <w:pPr>
        <w:pStyle w:val="Akapitzlist"/>
        <w:numPr>
          <w:ilvl w:val="0"/>
          <w:numId w:val="242"/>
        </w:numPr>
        <w:spacing w:line="240" w:lineRule="auto"/>
        <w:ind w:left="567" w:hanging="425"/>
        <w:rPr>
          <w:rFonts w:ascii="Times New Roman" w:hAnsi="Times New Roman"/>
          <w:sz w:val="24"/>
          <w:szCs w:val="24"/>
        </w:rPr>
      </w:pPr>
      <w:r w:rsidRPr="008233BA">
        <w:rPr>
          <w:rFonts w:ascii="Times New Roman" w:hAnsi="Times New Roman"/>
          <w:sz w:val="24"/>
          <w:szCs w:val="24"/>
        </w:rPr>
        <w:t>Nauczyciel bibliotekarz organizuje pracę biblioteki szkolnej, a w szczególności:</w:t>
      </w:r>
    </w:p>
    <w:p w14:paraId="28DBA1D0" w14:textId="77777777" w:rsidR="00FB3252" w:rsidRPr="008233BA" w:rsidRDefault="00FB3252" w:rsidP="002948A5">
      <w:pPr>
        <w:pStyle w:val="Akapitzlist"/>
        <w:numPr>
          <w:ilvl w:val="1"/>
          <w:numId w:val="243"/>
        </w:numPr>
        <w:spacing w:line="360" w:lineRule="auto"/>
        <w:ind w:left="1134" w:hanging="425"/>
        <w:rPr>
          <w:rFonts w:ascii="Times New Roman" w:hAnsi="Times New Roman"/>
          <w:sz w:val="24"/>
          <w:szCs w:val="24"/>
        </w:rPr>
      </w:pPr>
      <w:r w:rsidRPr="008233BA">
        <w:rPr>
          <w:rFonts w:ascii="Times New Roman" w:hAnsi="Times New Roman"/>
          <w:sz w:val="24"/>
          <w:szCs w:val="24"/>
        </w:rPr>
        <w:t>gromadzi i udostępnia książki i inne źródła informacji:</w:t>
      </w:r>
    </w:p>
    <w:p w14:paraId="0CDB6ED9" w14:textId="77777777" w:rsidR="00FB3252" w:rsidRPr="008233BA" w:rsidRDefault="00FB3252" w:rsidP="002948A5">
      <w:pPr>
        <w:pStyle w:val="Akapitzlist"/>
        <w:numPr>
          <w:ilvl w:val="0"/>
          <w:numId w:val="244"/>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lastRenderedPageBreak/>
        <w:t>gromadzi zgodnie z potrzebami czytelników zbiory biblioteki, dokonując ich ewidencji oraz opracowania bibliotecznego,</w:t>
      </w:r>
    </w:p>
    <w:p w14:paraId="59383CD8" w14:textId="77777777" w:rsidR="00FB3252" w:rsidRPr="008233BA" w:rsidRDefault="00FB3252" w:rsidP="002948A5">
      <w:pPr>
        <w:pStyle w:val="Akapitzlist"/>
        <w:numPr>
          <w:ilvl w:val="0"/>
          <w:numId w:val="244"/>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zapoznaje z regulaminem biblioteki szkolnej uczniów, nauczycieli, pracowników szkoły oraz rodziców (opiekunów prawnych),</w:t>
      </w:r>
    </w:p>
    <w:p w14:paraId="5D830548" w14:textId="77777777" w:rsidR="00FB3252" w:rsidRPr="008233BA" w:rsidRDefault="00FB3252" w:rsidP="002948A5">
      <w:pPr>
        <w:pStyle w:val="Akapitzlist"/>
        <w:numPr>
          <w:ilvl w:val="0"/>
          <w:numId w:val="244"/>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 xml:space="preserve">podaje do wiadomości publicznej godziny pracy biblioteki na tablicy informacyjnej przed biblioteką i na stronie internetowej po uzgodnieniu z Dyrektorem szkoły, </w:t>
      </w:r>
    </w:p>
    <w:p w14:paraId="066E7AB2" w14:textId="77777777" w:rsidR="00FB3252" w:rsidRPr="008233BA" w:rsidRDefault="00FB3252" w:rsidP="002948A5">
      <w:pPr>
        <w:pStyle w:val="Akapitzlist"/>
        <w:numPr>
          <w:ilvl w:val="0"/>
          <w:numId w:val="244"/>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udostępnia księgozbiór podręczny (słowniki, encyklopedie, leksykony, wydawnictwa albumowe) w czytelni; pozostałe książki wypożycza czytelnikom do domu,</w:t>
      </w:r>
    </w:p>
    <w:p w14:paraId="5765A27B" w14:textId="77777777" w:rsidR="00FB3252" w:rsidRPr="008233BA" w:rsidRDefault="00FB3252" w:rsidP="002948A5">
      <w:pPr>
        <w:pStyle w:val="Akapitzlist"/>
        <w:numPr>
          <w:ilvl w:val="0"/>
          <w:numId w:val="244"/>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wypożycza zbiory audiowizualne nauczycielom,</w:t>
      </w:r>
    </w:p>
    <w:p w14:paraId="71171BC7" w14:textId="77777777" w:rsidR="00FB3252" w:rsidRDefault="00FB3252" w:rsidP="002948A5">
      <w:pPr>
        <w:pStyle w:val="Akapitzlist"/>
        <w:numPr>
          <w:ilvl w:val="0"/>
          <w:numId w:val="244"/>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 xml:space="preserve">wypożycza uczniom na okres jednego roku szkolnego podręczniki i materiały edukacyjne, które są własnością organu prowadzącego; </w:t>
      </w:r>
    </w:p>
    <w:p w14:paraId="1E918BFE" w14:textId="77777777" w:rsidR="00FB3252" w:rsidRPr="008233BA" w:rsidRDefault="00FB3252" w:rsidP="002948A5">
      <w:pPr>
        <w:pStyle w:val="Akapitzlist"/>
        <w:numPr>
          <w:ilvl w:val="0"/>
          <w:numId w:val="244"/>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 xml:space="preserve">podręczniki i materiały edukacyjne są udostępniane uczniom wg zasad określonych w „Regulaminie korzystania przez uczniów z bezpłatnych podręczników lub materiałów edukacyjnych w Szkole Podstawowej nr 374 im. gen. Piotra </w:t>
      </w:r>
      <w:proofErr w:type="spellStart"/>
      <w:r w:rsidRPr="008233BA">
        <w:rPr>
          <w:rFonts w:ascii="Times New Roman" w:hAnsi="Times New Roman"/>
          <w:sz w:val="24"/>
          <w:szCs w:val="24"/>
        </w:rPr>
        <w:t>Szembeka</w:t>
      </w:r>
      <w:proofErr w:type="spellEnd"/>
      <w:r w:rsidRPr="008233BA">
        <w:rPr>
          <w:rFonts w:ascii="Times New Roman" w:hAnsi="Times New Roman"/>
          <w:sz w:val="24"/>
          <w:szCs w:val="24"/>
        </w:rPr>
        <w:t xml:space="preserve">” wprowadzonym Zarządzeniem Dyrektora Szkoły Podstawowej nr 374 gen. Piotra </w:t>
      </w:r>
      <w:proofErr w:type="spellStart"/>
      <w:r w:rsidRPr="008233BA">
        <w:rPr>
          <w:rFonts w:ascii="Times New Roman" w:hAnsi="Times New Roman"/>
          <w:sz w:val="24"/>
          <w:szCs w:val="24"/>
        </w:rPr>
        <w:t>Szembeka</w:t>
      </w:r>
      <w:proofErr w:type="spellEnd"/>
      <w:r w:rsidRPr="008233BA">
        <w:rPr>
          <w:rFonts w:ascii="Times New Roman" w:hAnsi="Times New Roman"/>
          <w:sz w:val="24"/>
          <w:szCs w:val="24"/>
        </w:rPr>
        <w:t xml:space="preserve"> z dnia 1 września 2017r. w sprawie określenia szczegółowych warunków korzystania przez uczniów z bezpłatnych podręczników lub materiałów edukacyjnych,</w:t>
      </w:r>
    </w:p>
    <w:p w14:paraId="50B45BED" w14:textId="77777777" w:rsidR="00FB3252" w:rsidRPr="008233BA" w:rsidRDefault="00FB3252" w:rsidP="002948A5">
      <w:pPr>
        <w:pStyle w:val="Akapitzlist"/>
        <w:numPr>
          <w:ilvl w:val="0"/>
          <w:numId w:val="244"/>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przeprowadza analizy czytelnictwa,</w:t>
      </w:r>
    </w:p>
    <w:p w14:paraId="323765F8" w14:textId="77777777" w:rsidR="00FB3252" w:rsidRPr="008233BA" w:rsidRDefault="00FB3252" w:rsidP="002948A5">
      <w:pPr>
        <w:pStyle w:val="Akapitzlist"/>
        <w:numPr>
          <w:ilvl w:val="0"/>
          <w:numId w:val="244"/>
        </w:numPr>
        <w:suppressAutoHyphens w:val="0"/>
        <w:autoSpaceDN/>
        <w:spacing w:after="8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systematycznie zabezpiecza zbiory przed zbyt szybkim zużyciem,</w:t>
      </w:r>
    </w:p>
    <w:p w14:paraId="124FB0E4" w14:textId="77777777" w:rsidR="00FB3252" w:rsidRPr="008233BA" w:rsidRDefault="00FB3252" w:rsidP="002948A5">
      <w:pPr>
        <w:pStyle w:val="Akapitzlist"/>
        <w:numPr>
          <w:ilvl w:val="0"/>
          <w:numId w:val="244"/>
        </w:numPr>
        <w:suppressAutoHyphens w:val="0"/>
        <w:autoSpaceDN/>
        <w:spacing w:after="8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dokonuje selekcji materiałów zbędnych lub zniszczonych, prowadząc odpowiednią dokumentację.</w:t>
      </w:r>
    </w:p>
    <w:p w14:paraId="1641CD7C" w14:textId="77777777" w:rsidR="00FB3252" w:rsidRPr="008233BA" w:rsidRDefault="00FB3252" w:rsidP="002948A5">
      <w:pPr>
        <w:pStyle w:val="Akapitzlist"/>
        <w:numPr>
          <w:ilvl w:val="0"/>
          <w:numId w:val="244"/>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wdraża uczniów do poszanowania książek, czasopism innych materiałów bibliotecznych oraz sprzętu komputerowego.</w:t>
      </w:r>
    </w:p>
    <w:p w14:paraId="7574B96D" w14:textId="77777777" w:rsidR="00FB3252" w:rsidRPr="00095401" w:rsidRDefault="00FB3252" w:rsidP="002948A5">
      <w:pPr>
        <w:pStyle w:val="Akapitzlist"/>
        <w:numPr>
          <w:ilvl w:val="1"/>
          <w:numId w:val="243"/>
        </w:numPr>
        <w:spacing w:line="360" w:lineRule="auto"/>
        <w:ind w:left="1134" w:hanging="425"/>
        <w:jc w:val="both"/>
        <w:rPr>
          <w:rFonts w:ascii="Times New Roman" w:hAnsi="Times New Roman"/>
          <w:sz w:val="24"/>
          <w:szCs w:val="24"/>
        </w:rPr>
      </w:pPr>
      <w:r w:rsidRPr="00095401">
        <w:rPr>
          <w:rFonts w:ascii="Times New Roman" w:hAnsi="Times New Roman"/>
          <w:sz w:val="24"/>
          <w:szCs w:val="24"/>
        </w:rPr>
        <w:t>tworzy warunki do poszukiwania, porządkowania i wykorzystywania informacji z</w:t>
      </w:r>
      <w:r>
        <w:rPr>
          <w:rFonts w:ascii="Times New Roman" w:hAnsi="Times New Roman"/>
          <w:sz w:val="24"/>
          <w:szCs w:val="24"/>
        </w:rPr>
        <w:t> </w:t>
      </w:r>
      <w:r w:rsidRPr="00095401">
        <w:rPr>
          <w:rFonts w:ascii="Times New Roman" w:hAnsi="Times New Roman"/>
          <w:sz w:val="24"/>
          <w:szCs w:val="24"/>
        </w:rPr>
        <w:t>różnych źródeł oraz efektywnego posługiwania się technologią informacyjną:</w:t>
      </w:r>
    </w:p>
    <w:p w14:paraId="19FA9152" w14:textId="77777777" w:rsidR="00FB3252" w:rsidRPr="008233BA" w:rsidRDefault="00FB3252" w:rsidP="002948A5">
      <w:pPr>
        <w:pStyle w:val="Akapitzlist"/>
        <w:numPr>
          <w:ilvl w:val="0"/>
          <w:numId w:val="245"/>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pełni funkcję opiekuna Internetowego Centrum Informacji Multimedialnej; prowadzi działalność edukacyjną i informacyjną,</w:t>
      </w:r>
    </w:p>
    <w:p w14:paraId="3CA5C10B" w14:textId="77777777" w:rsidR="00FB3252" w:rsidRPr="008233BA" w:rsidRDefault="00FB3252" w:rsidP="002948A5">
      <w:pPr>
        <w:pStyle w:val="Akapitzlist"/>
        <w:numPr>
          <w:ilvl w:val="0"/>
          <w:numId w:val="245"/>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zapoznaje uczniów z wszelkimi źródłami dostępu do informacji, również przy wykorzystaniu narzędzi TIK, a także możliwościami dokumentowania ich i przechowywania,</w:t>
      </w:r>
    </w:p>
    <w:p w14:paraId="3DEB9D0F" w14:textId="77777777" w:rsidR="00FB3252" w:rsidRPr="008233BA" w:rsidRDefault="00FB3252" w:rsidP="002948A5">
      <w:pPr>
        <w:pStyle w:val="Akapitzlist"/>
        <w:numPr>
          <w:ilvl w:val="0"/>
          <w:numId w:val="245"/>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wdraża uczniów do sprawnego docierania do potrzebnych informacji, krytycznej ich oceny i źródła ich pochodzenia,</w:t>
      </w:r>
    </w:p>
    <w:p w14:paraId="12F52F07" w14:textId="77777777" w:rsidR="00FB3252" w:rsidRPr="008233BA" w:rsidRDefault="00FB3252" w:rsidP="002948A5">
      <w:pPr>
        <w:pStyle w:val="Akapitzlist"/>
        <w:numPr>
          <w:ilvl w:val="0"/>
          <w:numId w:val="245"/>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lastRenderedPageBreak/>
        <w:t>rozwija u uczniów umiejętność świadomego i krytycznego odbioru dzieł kultury, w</w:t>
      </w:r>
      <w:r>
        <w:rPr>
          <w:rFonts w:ascii="Times New Roman" w:hAnsi="Times New Roman"/>
          <w:sz w:val="24"/>
          <w:szCs w:val="24"/>
        </w:rPr>
        <w:t> </w:t>
      </w:r>
      <w:r w:rsidRPr="008233BA">
        <w:rPr>
          <w:rFonts w:ascii="Times New Roman" w:hAnsi="Times New Roman"/>
          <w:sz w:val="24"/>
          <w:szCs w:val="24"/>
        </w:rPr>
        <w:t>tym masowej,</w:t>
      </w:r>
    </w:p>
    <w:p w14:paraId="6319EC91" w14:textId="77777777" w:rsidR="00FB3252" w:rsidRPr="008233BA" w:rsidRDefault="00FB3252" w:rsidP="002948A5">
      <w:pPr>
        <w:pStyle w:val="Akapitzlist"/>
        <w:numPr>
          <w:ilvl w:val="0"/>
          <w:numId w:val="245"/>
        </w:numPr>
        <w:suppressAutoHyphens w:val="0"/>
        <w:autoSpaceDN/>
        <w:spacing w:after="0" w:line="360" w:lineRule="auto"/>
        <w:ind w:left="1418" w:hanging="425"/>
        <w:jc w:val="both"/>
        <w:textAlignment w:val="auto"/>
        <w:rPr>
          <w:rFonts w:ascii="Times New Roman" w:hAnsi="Times New Roman"/>
          <w:sz w:val="24"/>
          <w:szCs w:val="24"/>
        </w:rPr>
      </w:pPr>
      <w:r w:rsidRPr="008233BA">
        <w:rPr>
          <w:rFonts w:ascii="Times New Roman" w:hAnsi="Times New Roman"/>
          <w:sz w:val="24"/>
          <w:szCs w:val="24"/>
        </w:rPr>
        <w:t>wzbogaca zasoby biblioteki o nowe pozycje książkowe i źródła medialne.</w:t>
      </w:r>
    </w:p>
    <w:p w14:paraId="74956C63" w14:textId="77777777" w:rsidR="00FB3252" w:rsidRPr="00095401" w:rsidRDefault="00FB3252" w:rsidP="002948A5">
      <w:pPr>
        <w:pStyle w:val="Akapitzlist"/>
        <w:numPr>
          <w:ilvl w:val="1"/>
          <w:numId w:val="243"/>
        </w:numPr>
        <w:spacing w:line="360" w:lineRule="auto"/>
        <w:ind w:left="1134" w:hanging="425"/>
        <w:jc w:val="both"/>
        <w:rPr>
          <w:rFonts w:ascii="Times New Roman" w:hAnsi="Times New Roman"/>
          <w:sz w:val="24"/>
          <w:szCs w:val="24"/>
        </w:rPr>
      </w:pPr>
      <w:r w:rsidRPr="00095401">
        <w:rPr>
          <w:rFonts w:ascii="Times New Roman" w:hAnsi="Times New Roman"/>
          <w:sz w:val="24"/>
          <w:szCs w:val="24"/>
        </w:rPr>
        <w:t>rozbudza i rozwija indywidualne zainteresowania uczniów oraz wyrabia i pogłębia u</w:t>
      </w:r>
      <w:r>
        <w:rPr>
          <w:rFonts w:ascii="Times New Roman" w:hAnsi="Times New Roman"/>
          <w:sz w:val="24"/>
          <w:szCs w:val="24"/>
        </w:rPr>
        <w:t> </w:t>
      </w:r>
      <w:r w:rsidRPr="00095401">
        <w:rPr>
          <w:rFonts w:ascii="Times New Roman" w:hAnsi="Times New Roman"/>
          <w:sz w:val="24"/>
          <w:szCs w:val="24"/>
        </w:rPr>
        <w:t>uczniów nawyk czytania i uczenia się:</w:t>
      </w:r>
    </w:p>
    <w:p w14:paraId="236BF985" w14:textId="77777777" w:rsidR="00FB3252" w:rsidRPr="00095401" w:rsidRDefault="00FB3252" w:rsidP="004C600E">
      <w:pPr>
        <w:numPr>
          <w:ilvl w:val="0"/>
          <w:numId w:val="113"/>
        </w:numPr>
        <w:tabs>
          <w:tab w:val="clear" w:pos="780"/>
          <w:tab w:val="num" w:pos="426"/>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doradza uczniom w doborze lektury, otacza ich opieką w poszukiwaniach czytelniczych,</w:t>
      </w:r>
    </w:p>
    <w:p w14:paraId="005017FF" w14:textId="77777777" w:rsidR="00FB3252" w:rsidRPr="00095401" w:rsidRDefault="00FB3252" w:rsidP="004C600E">
      <w:pPr>
        <w:numPr>
          <w:ilvl w:val="0"/>
          <w:numId w:val="113"/>
        </w:numPr>
        <w:tabs>
          <w:tab w:val="clear" w:pos="780"/>
          <w:tab w:val="num" w:pos="426"/>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prowadzi zajęcia z edukacji czytelniczej (lekcje biblioteczne),</w:t>
      </w:r>
    </w:p>
    <w:p w14:paraId="1BB5395A" w14:textId="77777777" w:rsidR="00FB3252" w:rsidRPr="00095401" w:rsidRDefault="00FB3252" w:rsidP="004C600E">
      <w:pPr>
        <w:numPr>
          <w:ilvl w:val="0"/>
          <w:numId w:val="113"/>
        </w:numPr>
        <w:tabs>
          <w:tab w:val="clear" w:pos="780"/>
          <w:tab w:val="num" w:pos="426"/>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prowadzi zajęcia przysposobienia czytelniczego i informacyjnego przy współpracy z</w:t>
      </w:r>
      <w:r>
        <w:rPr>
          <w:rFonts w:ascii="Times New Roman" w:hAnsi="Times New Roman"/>
          <w:sz w:val="24"/>
          <w:szCs w:val="24"/>
        </w:rPr>
        <w:t> </w:t>
      </w:r>
      <w:r w:rsidRPr="00095401">
        <w:rPr>
          <w:rFonts w:ascii="Times New Roman" w:hAnsi="Times New Roman"/>
          <w:sz w:val="24"/>
          <w:szCs w:val="24"/>
        </w:rPr>
        <w:t>wychowawcami i nauczycielami przedmiotów,</w:t>
      </w:r>
    </w:p>
    <w:p w14:paraId="1265EF84" w14:textId="77777777" w:rsidR="00FB3252" w:rsidRPr="00095401" w:rsidRDefault="00FB3252" w:rsidP="004C600E">
      <w:pPr>
        <w:numPr>
          <w:ilvl w:val="0"/>
          <w:numId w:val="113"/>
        </w:numPr>
        <w:tabs>
          <w:tab w:val="clear" w:pos="780"/>
          <w:tab w:val="num" w:pos="426"/>
        </w:tabs>
        <w:suppressAutoHyphens w:val="0"/>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organizuje zajęcia biblioterapeutyczne.</w:t>
      </w:r>
    </w:p>
    <w:p w14:paraId="6BA25731" w14:textId="77777777" w:rsidR="00FB3252" w:rsidRPr="00095401" w:rsidRDefault="00FB3252" w:rsidP="002948A5">
      <w:pPr>
        <w:pStyle w:val="Akapitzlist"/>
        <w:numPr>
          <w:ilvl w:val="1"/>
          <w:numId w:val="243"/>
        </w:numPr>
        <w:spacing w:line="360" w:lineRule="auto"/>
        <w:ind w:left="1134" w:hanging="425"/>
        <w:jc w:val="both"/>
        <w:rPr>
          <w:rFonts w:ascii="Times New Roman" w:hAnsi="Times New Roman"/>
          <w:sz w:val="24"/>
          <w:szCs w:val="24"/>
        </w:rPr>
      </w:pPr>
      <w:r w:rsidRPr="00095401">
        <w:rPr>
          <w:rFonts w:ascii="Times New Roman" w:hAnsi="Times New Roman"/>
          <w:sz w:val="24"/>
          <w:szCs w:val="24"/>
        </w:rPr>
        <w:t>organizuje różnorodne działania rozwijające wrażliwość kulturową i społeczną- organizuje spotkania, konkursy, wycieczki i imprezy edukacyjne we współpracy z</w:t>
      </w:r>
      <w:r>
        <w:rPr>
          <w:rFonts w:ascii="Times New Roman" w:hAnsi="Times New Roman"/>
          <w:sz w:val="24"/>
          <w:szCs w:val="24"/>
        </w:rPr>
        <w:t> </w:t>
      </w:r>
      <w:r w:rsidRPr="00095401">
        <w:rPr>
          <w:rFonts w:ascii="Times New Roman" w:hAnsi="Times New Roman"/>
          <w:sz w:val="24"/>
          <w:szCs w:val="24"/>
        </w:rPr>
        <w:t xml:space="preserve">uczniami, nauczycielami, rodzicami (prawnymi opiekunami) i środowiskiem lokalnym. </w:t>
      </w:r>
    </w:p>
    <w:p w14:paraId="4DF7F480" w14:textId="77777777" w:rsidR="00FB3252" w:rsidRPr="00095401" w:rsidRDefault="00FB3252" w:rsidP="002948A5">
      <w:pPr>
        <w:pStyle w:val="Akapitzlist"/>
        <w:numPr>
          <w:ilvl w:val="0"/>
          <w:numId w:val="242"/>
        </w:numPr>
        <w:spacing w:line="360" w:lineRule="auto"/>
        <w:ind w:left="567" w:hanging="425"/>
        <w:jc w:val="both"/>
        <w:rPr>
          <w:rFonts w:ascii="Times New Roman" w:hAnsi="Times New Roman"/>
          <w:sz w:val="24"/>
          <w:szCs w:val="24"/>
        </w:rPr>
      </w:pPr>
      <w:r w:rsidRPr="00095401">
        <w:rPr>
          <w:rFonts w:ascii="Times New Roman" w:hAnsi="Times New Roman"/>
          <w:sz w:val="24"/>
          <w:szCs w:val="24"/>
        </w:rPr>
        <w:t>Nauczyciel bibliotekarz na koniec roku kalendarzowego dokonuje, z działem księgowości, porównania zapisów wynikających z książki inwentarzowej z zapisami zawartymi na koncie środków trwałych (książki) tego działu.</w:t>
      </w:r>
    </w:p>
    <w:p w14:paraId="3C6BBC86" w14:textId="77777777" w:rsidR="00FB3252" w:rsidRPr="00095401" w:rsidRDefault="00FB3252" w:rsidP="002948A5">
      <w:pPr>
        <w:pStyle w:val="Akapitzlist"/>
        <w:numPr>
          <w:ilvl w:val="0"/>
          <w:numId w:val="242"/>
        </w:numPr>
        <w:spacing w:line="360" w:lineRule="auto"/>
        <w:ind w:left="567" w:hanging="425"/>
        <w:jc w:val="both"/>
        <w:rPr>
          <w:rFonts w:ascii="Times New Roman" w:hAnsi="Times New Roman"/>
          <w:sz w:val="24"/>
          <w:szCs w:val="24"/>
        </w:rPr>
      </w:pPr>
      <w:r w:rsidRPr="00095401">
        <w:rPr>
          <w:rFonts w:ascii="Times New Roman" w:hAnsi="Times New Roman"/>
          <w:sz w:val="24"/>
          <w:szCs w:val="24"/>
        </w:rPr>
        <w:t>W bibliotece przeprowadzana jest inwentaryzacja księgozbioru z uwzględnieniem przepisów wydanych na podstawie art. 27 ust. 6 ustawy z dnia 27 czerwca 1997 r. o bibliotekach (Dz. U. z 2012 r. poz. 642 i 908 oraz z 2013 r. poz. 829).</w:t>
      </w:r>
    </w:p>
    <w:p w14:paraId="0C2C3B59" w14:textId="77777777" w:rsidR="00FB3252" w:rsidRDefault="00FB3252" w:rsidP="00630FA6">
      <w:pPr>
        <w:pStyle w:val="Akapitzlist"/>
        <w:spacing w:after="0" w:line="360" w:lineRule="auto"/>
        <w:ind w:left="0"/>
        <w:jc w:val="center"/>
        <w:rPr>
          <w:rFonts w:ascii="Times New Roman" w:hAnsi="Times New Roman"/>
          <w:b/>
          <w:sz w:val="24"/>
          <w:szCs w:val="24"/>
        </w:rPr>
      </w:pPr>
    </w:p>
    <w:p w14:paraId="17ED7092" w14:textId="77777777" w:rsidR="00FB3252" w:rsidRDefault="00FB3252" w:rsidP="00630FA6">
      <w:pPr>
        <w:pStyle w:val="Akapitzlist"/>
        <w:spacing w:after="0" w:line="360" w:lineRule="auto"/>
        <w:ind w:left="0"/>
        <w:jc w:val="center"/>
        <w:rPr>
          <w:rFonts w:ascii="Times New Roman" w:hAnsi="Times New Roman"/>
          <w:b/>
          <w:sz w:val="24"/>
          <w:szCs w:val="24"/>
        </w:rPr>
      </w:pPr>
    </w:p>
    <w:p w14:paraId="0B043D1A" w14:textId="77777777" w:rsidR="00FB3252" w:rsidRPr="00095401" w:rsidRDefault="00FB3252" w:rsidP="00630FA6">
      <w:pPr>
        <w:pStyle w:val="Akapitzlist"/>
        <w:spacing w:after="0" w:line="360" w:lineRule="auto"/>
        <w:ind w:left="0"/>
        <w:jc w:val="center"/>
        <w:rPr>
          <w:rFonts w:ascii="Times New Roman" w:hAnsi="Times New Roman"/>
          <w:b/>
          <w:sz w:val="24"/>
          <w:szCs w:val="24"/>
        </w:rPr>
      </w:pPr>
    </w:p>
    <w:p w14:paraId="3CA8BA6E" w14:textId="77777777" w:rsidR="00FB3252" w:rsidRPr="00095401" w:rsidRDefault="00FB3252" w:rsidP="00630FA6">
      <w:pPr>
        <w:pStyle w:val="Akapitzlist"/>
        <w:spacing w:after="0" w:line="360" w:lineRule="auto"/>
        <w:ind w:left="0"/>
        <w:jc w:val="center"/>
        <w:rPr>
          <w:rFonts w:ascii="Times New Roman" w:hAnsi="Times New Roman"/>
          <w:b/>
          <w:sz w:val="24"/>
          <w:szCs w:val="24"/>
        </w:rPr>
      </w:pPr>
    </w:p>
    <w:p w14:paraId="3004D957"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12</w:t>
      </w:r>
    </w:p>
    <w:p w14:paraId="4512AE1B"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Działalność innowacyjna szkoły</w:t>
      </w:r>
    </w:p>
    <w:p w14:paraId="78AE10EE" w14:textId="77777777" w:rsidR="00FB3252" w:rsidRPr="00095401" w:rsidRDefault="00FB3252" w:rsidP="00630FA6">
      <w:pPr>
        <w:pStyle w:val="Akapitzlist"/>
        <w:spacing w:after="0" w:line="360" w:lineRule="auto"/>
        <w:ind w:left="567"/>
        <w:jc w:val="both"/>
        <w:rPr>
          <w:rFonts w:ascii="Times New Roman" w:hAnsi="Times New Roman"/>
          <w:b/>
          <w:sz w:val="24"/>
          <w:szCs w:val="24"/>
        </w:rPr>
      </w:pPr>
    </w:p>
    <w:p w14:paraId="48CC7378"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40.</w:t>
      </w:r>
    </w:p>
    <w:p w14:paraId="6676A9EB" w14:textId="77777777" w:rsidR="00FB3252" w:rsidRPr="00095401" w:rsidRDefault="00FB3252" w:rsidP="002948A5">
      <w:pPr>
        <w:pStyle w:val="Akapitzlist"/>
        <w:numPr>
          <w:ilvl w:val="0"/>
          <w:numId w:val="240"/>
        </w:numPr>
        <w:spacing w:after="0" w:line="360" w:lineRule="auto"/>
        <w:ind w:left="567"/>
        <w:jc w:val="both"/>
        <w:rPr>
          <w:rFonts w:ascii="Times New Roman" w:hAnsi="Times New Roman"/>
          <w:sz w:val="24"/>
          <w:szCs w:val="24"/>
        </w:rPr>
      </w:pPr>
      <w:r w:rsidRPr="00095401">
        <w:rPr>
          <w:rFonts w:ascii="Times New Roman" w:hAnsi="Times New Roman"/>
          <w:sz w:val="24"/>
          <w:szCs w:val="24"/>
          <w:lang w:eastAsia="pl-PL"/>
        </w:rPr>
        <w:t>Szkoła z własnej inicjatywy prowadzi innowacje pedagogiczne, zwaną dalej „innowacjami”.</w:t>
      </w:r>
    </w:p>
    <w:p w14:paraId="716188B7" w14:textId="77777777" w:rsidR="00FB3252" w:rsidRPr="00095401" w:rsidRDefault="00FB3252" w:rsidP="002948A5">
      <w:pPr>
        <w:pStyle w:val="Akapitzlist"/>
        <w:widowControl w:val="0"/>
        <w:numPr>
          <w:ilvl w:val="0"/>
          <w:numId w:val="240"/>
        </w:numPr>
        <w:shd w:val="clear" w:color="auto" w:fill="FFFFFF"/>
        <w:tabs>
          <w:tab w:val="left" w:pos="567"/>
        </w:tabs>
        <w:suppressAutoHyphens w:val="0"/>
        <w:overflowPunct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lang w:eastAsia="pl-PL"/>
        </w:rPr>
        <w:t>Innowacja to nowatorskie rozwiązania programowe, organizacyjne lub metodyczne, mające na celu poprawę jakości pracy szkoły.</w:t>
      </w:r>
    </w:p>
    <w:p w14:paraId="45C6C758" w14:textId="77777777" w:rsidR="00FB3252" w:rsidRPr="00095401" w:rsidRDefault="00FB3252" w:rsidP="002948A5">
      <w:pPr>
        <w:pStyle w:val="Akapitzlist"/>
        <w:numPr>
          <w:ilvl w:val="0"/>
          <w:numId w:val="240"/>
        </w:numPr>
        <w:spacing w:after="0" w:line="360" w:lineRule="auto"/>
        <w:ind w:left="567"/>
        <w:jc w:val="both"/>
        <w:rPr>
          <w:rFonts w:ascii="Times New Roman" w:hAnsi="Times New Roman"/>
          <w:sz w:val="24"/>
          <w:szCs w:val="24"/>
          <w:lang w:eastAsia="pl-PL"/>
        </w:rPr>
      </w:pPr>
      <w:r w:rsidRPr="00095401">
        <w:rPr>
          <w:rFonts w:ascii="Times New Roman" w:hAnsi="Times New Roman"/>
          <w:sz w:val="24"/>
          <w:szCs w:val="24"/>
          <w:lang w:eastAsia="pl-PL"/>
        </w:rPr>
        <w:lastRenderedPageBreak/>
        <w:t>Innowacja nie może prowadzić do zmiany typu szkoły.</w:t>
      </w:r>
    </w:p>
    <w:p w14:paraId="75DA6657" w14:textId="77777777" w:rsidR="00FB3252" w:rsidRPr="00095401" w:rsidRDefault="00FB3252" w:rsidP="002948A5">
      <w:pPr>
        <w:pStyle w:val="Akapitzlist"/>
        <w:numPr>
          <w:ilvl w:val="0"/>
          <w:numId w:val="240"/>
        </w:numPr>
        <w:spacing w:after="0" w:line="360" w:lineRule="auto"/>
        <w:ind w:left="567"/>
        <w:jc w:val="both"/>
        <w:rPr>
          <w:rFonts w:ascii="Times New Roman" w:hAnsi="Times New Roman"/>
          <w:sz w:val="24"/>
          <w:szCs w:val="24"/>
        </w:rPr>
      </w:pPr>
      <w:r w:rsidRPr="00095401">
        <w:rPr>
          <w:rFonts w:ascii="Times New Roman" w:hAnsi="Times New Roman"/>
          <w:sz w:val="24"/>
          <w:szCs w:val="24"/>
          <w:lang w:eastAsia="pl-PL"/>
        </w:rPr>
        <w:t>Dyrektor szkoły zapewnia warunki kadrowe i organizacyjne, niezbędne do realizacji planowanych działań innowacyjnych.</w:t>
      </w:r>
    </w:p>
    <w:p w14:paraId="5694FC9C" w14:textId="77777777" w:rsidR="00FB3252" w:rsidRPr="00095401" w:rsidRDefault="00FB3252" w:rsidP="002948A5">
      <w:pPr>
        <w:pStyle w:val="Akapitzlist"/>
        <w:numPr>
          <w:ilvl w:val="0"/>
          <w:numId w:val="240"/>
        </w:numPr>
        <w:spacing w:after="0" w:line="360" w:lineRule="auto"/>
        <w:ind w:left="567"/>
        <w:jc w:val="both"/>
        <w:rPr>
          <w:rFonts w:ascii="Times New Roman" w:hAnsi="Times New Roman"/>
          <w:sz w:val="24"/>
          <w:szCs w:val="24"/>
          <w:lang w:eastAsia="pl-PL"/>
        </w:rPr>
      </w:pPr>
      <w:r w:rsidRPr="00095401">
        <w:rPr>
          <w:rFonts w:ascii="Times New Roman" w:hAnsi="Times New Roman"/>
          <w:sz w:val="24"/>
          <w:szCs w:val="24"/>
          <w:lang w:eastAsia="pl-PL"/>
        </w:rPr>
        <w:t>W przypadku, gdy innowacja wymaga nakładów finansowych, dyrektor szkoły zwraca się o</w:t>
      </w:r>
      <w:r>
        <w:rPr>
          <w:rFonts w:ascii="Times New Roman" w:hAnsi="Times New Roman"/>
          <w:sz w:val="24"/>
          <w:szCs w:val="24"/>
          <w:lang w:eastAsia="pl-PL"/>
        </w:rPr>
        <w:t> </w:t>
      </w:r>
      <w:r w:rsidRPr="00095401">
        <w:rPr>
          <w:rFonts w:ascii="Times New Roman" w:hAnsi="Times New Roman"/>
          <w:sz w:val="24"/>
          <w:szCs w:val="24"/>
          <w:lang w:eastAsia="pl-PL"/>
        </w:rPr>
        <w:t>odpowiednie środki finansowe do organu prowadzącego szkołę.</w:t>
      </w:r>
    </w:p>
    <w:p w14:paraId="2CABC0D1" w14:textId="77777777" w:rsidR="00FB3252" w:rsidRPr="00095401" w:rsidRDefault="00FB3252" w:rsidP="002948A5">
      <w:pPr>
        <w:pStyle w:val="Akapitzlist"/>
        <w:numPr>
          <w:ilvl w:val="0"/>
          <w:numId w:val="240"/>
        </w:numPr>
        <w:spacing w:after="0" w:line="360" w:lineRule="auto"/>
        <w:ind w:left="567"/>
        <w:jc w:val="both"/>
        <w:rPr>
          <w:rFonts w:ascii="Times New Roman" w:hAnsi="Times New Roman"/>
          <w:sz w:val="24"/>
          <w:szCs w:val="24"/>
          <w:lang w:eastAsia="pl-PL"/>
        </w:rPr>
      </w:pPr>
      <w:r w:rsidRPr="00095401">
        <w:rPr>
          <w:rFonts w:ascii="Times New Roman" w:hAnsi="Times New Roman"/>
          <w:sz w:val="24"/>
          <w:szCs w:val="24"/>
          <w:lang w:eastAsia="pl-PL"/>
        </w:rPr>
        <w:t>Innowacja, o której mowa w ust. 5 może być podjęta tylko w przypadku wyrażenia przez organ prowadzący szkołę pisemnej zgody na finansowanie planowanych działań.</w:t>
      </w:r>
    </w:p>
    <w:p w14:paraId="5410EB17" w14:textId="77777777" w:rsidR="00FB3252" w:rsidRPr="00095401" w:rsidRDefault="00FB3252" w:rsidP="002948A5">
      <w:pPr>
        <w:pStyle w:val="Akapitzlist"/>
        <w:numPr>
          <w:ilvl w:val="0"/>
          <w:numId w:val="240"/>
        </w:numPr>
        <w:spacing w:after="0" w:line="360" w:lineRule="auto"/>
        <w:ind w:left="567"/>
        <w:jc w:val="both"/>
        <w:rPr>
          <w:rFonts w:ascii="Times New Roman" w:hAnsi="Times New Roman"/>
          <w:sz w:val="24"/>
          <w:szCs w:val="24"/>
          <w:lang w:eastAsia="pl-PL"/>
        </w:rPr>
      </w:pPr>
      <w:r w:rsidRPr="00095401">
        <w:rPr>
          <w:rFonts w:ascii="Times New Roman" w:hAnsi="Times New Roman"/>
          <w:sz w:val="24"/>
          <w:szCs w:val="24"/>
          <w:lang w:eastAsia="pl-PL"/>
        </w:rPr>
        <w:t>Udział nauczycieli w innowacji jest dobrowolny.</w:t>
      </w:r>
    </w:p>
    <w:p w14:paraId="2817B10A" w14:textId="77777777" w:rsidR="00FB3252" w:rsidRPr="00095401" w:rsidRDefault="00FB3252" w:rsidP="002948A5">
      <w:pPr>
        <w:pStyle w:val="Akapitzlist"/>
        <w:numPr>
          <w:ilvl w:val="0"/>
          <w:numId w:val="240"/>
        </w:numPr>
        <w:spacing w:after="0" w:line="360" w:lineRule="auto"/>
        <w:ind w:left="567"/>
        <w:jc w:val="both"/>
        <w:rPr>
          <w:rFonts w:ascii="Times New Roman" w:hAnsi="Times New Roman"/>
          <w:sz w:val="24"/>
          <w:szCs w:val="24"/>
          <w:lang w:eastAsia="pl-PL"/>
        </w:rPr>
      </w:pPr>
      <w:r w:rsidRPr="00095401">
        <w:rPr>
          <w:rFonts w:ascii="Times New Roman" w:hAnsi="Times New Roman"/>
          <w:sz w:val="24"/>
          <w:szCs w:val="24"/>
          <w:lang w:eastAsia="pl-PL"/>
        </w:rPr>
        <w:t>Zespół autorski lub autor opracowuje opis zasad innowacji.</w:t>
      </w:r>
    </w:p>
    <w:p w14:paraId="2FEFA4C0" w14:textId="77777777" w:rsidR="00FB3252" w:rsidRPr="00095401" w:rsidRDefault="00FB3252" w:rsidP="002948A5">
      <w:pPr>
        <w:pStyle w:val="Akapitzlist"/>
        <w:numPr>
          <w:ilvl w:val="0"/>
          <w:numId w:val="240"/>
        </w:numPr>
        <w:spacing w:after="0" w:line="360" w:lineRule="auto"/>
        <w:ind w:left="567"/>
        <w:jc w:val="both"/>
        <w:rPr>
          <w:rFonts w:ascii="Times New Roman" w:hAnsi="Times New Roman"/>
          <w:sz w:val="24"/>
          <w:szCs w:val="24"/>
          <w:lang w:eastAsia="pl-PL"/>
        </w:rPr>
      </w:pPr>
      <w:r w:rsidRPr="00095401">
        <w:rPr>
          <w:rFonts w:ascii="Times New Roman" w:hAnsi="Times New Roman"/>
          <w:sz w:val="24"/>
          <w:szCs w:val="24"/>
          <w:lang w:eastAsia="pl-PL"/>
        </w:rPr>
        <w:t>Autorzy (autor) zapoznają radę pedagogiczną z proponowaną innowacją. Rada pedagogiczna podejmuje uchwałę w sprawie wprowadzenia innowacji w szkole po uzyskaniu:</w:t>
      </w:r>
    </w:p>
    <w:p w14:paraId="1790249B" w14:textId="77777777" w:rsidR="00FB3252" w:rsidRPr="00095401" w:rsidRDefault="00FB3252" w:rsidP="002948A5">
      <w:pPr>
        <w:pStyle w:val="Akapitzlist"/>
        <w:numPr>
          <w:ilvl w:val="0"/>
          <w:numId w:val="241"/>
        </w:numPr>
        <w:tabs>
          <w:tab w:val="left" w:pos="709"/>
        </w:tabs>
        <w:suppressAutoHyphens w:val="0"/>
        <w:overflowPunct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zgody nauczycieli, którzy będą uczestniczyć w innowacji;</w:t>
      </w:r>
    </w:p>
    <w:p w14:paraId="0FD91365" w14:textId="77777777" w:rsidR="00FB3252" w:rsidRPr="00095401" w:rsidRDefault="00FB3252" w:rsidP="002948A5">
      <w:pPr>
        <w:pStyle w:val="Akapitzlist"/>
        <w:numPr>
          <w:ilvl w:val="0"/>
          <w:numId w:val="241"/>
        </w:numPr>
        <w:tabs>
          <w:tab w:val="left" w:pos="709"/>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opinii rady pedagogicznej;</w:t>
      </w:r>
    </w:p>
    <w:p w14:paraId="15C9CF4D" w14:textId="77777777" w:rsidR="00FB3252" w:rsidRPr="00095401" w:rsidRDefault="00FB3252" w:rsidP="002948A5">
      <w:pPr>
        <w:pStyle w:val="Akapitzlist"/>
        <w:numPr>
          <w:ilvl w:val="0"/>
          <w:numId w:val="241"/>
        </w:numPr>
        <w:tabs>
          <w:tab w:val="left" w:pos="709"/>
        </w:tabs>
        <w:suppressAutoHyphens w:val="0"/>
        <w:overflowPunct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pisemnej zgody autora lub zespołu autorskiego innowacji na jej prowadzenie w szkole, w przypadku, gdy założenia innowacji nie były wcześniej opublikowane.</w:t>
      </w:r>
    </w:p>
    <w:p w14:paraId="7A228CFE" w14:textId="77777777" w:rsidR="00FB3252" w:rsidRPr="002C3B74" w:rsidRDefault="00FB3252" w:rsidP="002948A5">
      <w:pPr>
        <w:pStyle w:val="Akapitzlist"/>
        <w:numPr>
          <w:ilvl w:val="0"/>
          <w:numId w:val="240"/>
        </w:numPr>
        <w:spacing w:after="0" w:line="360" w:lineRule="auto"/>
        <w:ind w:left="567"/>
        <w:jc w:val="both"/>
        <w:rPr>
          <w:rFonts w:ascii="Times New Roman" w:hAnsi="Times New Roman"/>
          <w:sz w:val="24"/>
          <w:szCs w:val="24"/>
          <w:lang w:eastAsia="pl-PL"/>
        </w:rPr>
      </w:pPr>
      <w:r w:rsidRPr="00095401">
        <w:rPr>
          <w:rFonts w:ascii="Times New Roman" w:hAnsi="Times New Roman"/>
          <w:sz w:val="24"/>
          <w:szCs w:val="24"/>
          <w:lang w:eastAsia="pl-PL"/>
        </w:rPr>
        <w:t>Każda innowacja po jej zakończeniu podlega procesowi ewaluacji. Sposób przeprowadzenia ewaluacji zawarty jest w opisie danej innowacji.</w:t>
      </w:r>
    </w:p>
    <w:p w14:paraId="1A87EC2E" w14:textId="77777777" w:rsidR="00FB3252" w:rsidRDefault="00FB3252" w:rsidP="00630FA6">
      <w:pPr>
        <w:tabs>
          <w:tab w:val="left" w:pos="284"/>
        </w:tabs>
        <w:suppressAutoHyphens w:val="0"/>
        <w:overflowPunct w:val="0"/>
        <w:spacing w:after="0" w:line="360" w:lineRule="auto"/>
        <w:ind w:left="567"/>
        <w:jc w:val="both"/>
        <w:rPr>
          <w:rFonts w:ascii="Times New Roman" w:hAnsi="Times New Roman"/>
          <w:b/>
          <w:sz w:val="24"/>
          <w:szCs w:val="24"/>
        </w:rPr>
      </w:pPr>
    </w:p>
    <w:p w14:paraId="6B7C5695" w14:textId="77777777" w:rsidR="00FB3252" w:rsidRDefault="00FB3252" w:rsidP="00630FA6">
      <w:pPr>
        <w:tabs>
          <w:tab w:val="left" w:pos="284"/>
        </w:tabs>
        <w:suppressAutoHyphens w:val="0"/>
        <w:overflowPunct w:val="0"/>
        <w:spacing w:after="0" w:line="360" w:lineRule="auto"/>
        <w:ind w:left="567"/>
        <w:jc w:val="both"/>
        <w:rPr>
          <w:rFonts w:ascii="Times New Roman" w:hAnsi="Times New Roman"/>
          <w:b/>
          <w:sz w:val="24"/>
          <w:szCs w:val="24"/>
        </w:rPr>
      </w:pPr>
    </w:p>
    <w:p w14:paraId="1C1282F9"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13</w:t>
      </w:r>
    </w:p>
    <w:p w14:paraId="0D375337" w14:textId="77777777" w:rsidR="00FB3252" w:rsidRPr="00095401" w:rsidRDefault="00FB3252" w:rsidP="00630FA6">
      <w:pPr>
        <w:pStyle w:val="Akapitzlist"/>
        <w:spacing w:after="0" w:line="360" w:lineRule="auto"/>
        <w:ind w:left="0"/>
        <w:jc w:val="center"/>
        <w:rPr>
          <w:rFonts w:ascii="Times New Roman" w:hAnsi="Times New Roman"/>
          <w:sz w:val="24"/>
          <w:szCs w:val="24"/>
        </w:rPr>
      </w:pPr>
      <w:r w:rsidRPr="00095401">
        <w:rPr>
          <w:rFonts w:ascii="Times New Roman" w:hAnsi="Times New Roman"/>
          <w:b/>
          <w:sz w:val="24"/>
          <w:szCs w:val="24"/>
        </w:rPr>
        <w:t>Współpraca szkoły z rodzicami</w:t>
      </w:r>
    </w:p>
    <w:p w14:paraId="1E8026C5" w14:textId="77777777" w:rsidR="00FB3252" w:rsidRPr="00095401" w:rsidRDefault="00FB3252" w:rsidP="00630FA6">
      <w:pPr>
        <w:pStyle w:val="Akapitzlist"/>
        <w:spacing w:after="0" w:line="360" w:lineRule="auto"/>
        <w:ind w:left="567"/>
        <w:jc w:val="both"/>
        <w:rPr>
          <w:rFonts w:ascii="Times New Roman" w:hAnsi="Times New Roman"/>
          <w:b/>
          <w:sz w:val="24"/>
          <w:szCs w:val="24"/>
        </w:rPr>
      </w:pPr>
    </w:p>
    <w:p w14:paraId="355C197A"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41.</w:t>
      </w:r>
    </w:p>
    <w:p w14:paraId="294A22DB" w14:textId="77777777" w:rsidR="00FB3252" w:rsidRPr="00095401" w:rsidRDefault="00FB3252" w:rsidP="00411AAA">
      <w:pPr>
        <w:pStyle w:val="Akapitzlist"/>
        <w:numPr>
          <w:ilvl w:val="3"/>
          <w:numId w:val="17"/>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Szkoła współpracuje z rodzicami poprzez:</w:t>
      </w:r>
    </w:p>
    <w:p w14:paraId="1C27F49E" w14:textId="77777777" w:rsidR="00FB3252" w:rsidRPr="00095401" w:rsidRDefault="00FB3252" w:rsidP="002948A5">
      <w:pPr>
        <w:pStyle w:val="Akapitzlist"/>
        <w:numPr>
          <w:ilvl w:val="0"/>
          <w:numId w:val="239"/>
        </w:numPr>
        <w:tabs>
          <w:tab w:val="left" w:pos="709"/>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organizację zebrań poszczególnych oddziałów wg wcześniej przedstawionego harmonogramu;</w:t>
      </w:r>
    </w:p>
    <w:p w14:paraId="43E008B2" w14:textId="77777777" w:rsidR="00FB3252" w:rsidRPr="00095401" w:rsidRDefault="00FB3252" w:rsidP="002948A5">
      <w:pPr>
        <w:pStyle w:val="Akapitzlist"/>
        <w:numPr>
          <w:ilvl w:val="0"/>
          <w:numId w:val="239"/>
        </w:numPr>
        <w:tabs>
          <w:tab w:val="left" w:pos="709"/>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prowadzenie konsultacji dla rodziców (dni otwartych), w trakcie, których rodzice mogą uzyskać informację na temat osiągnięć swojego dziecka, ustalić z nauczycielem (nauczycielami) sposób dalszej pracy z dzieckiem, uzyskać formy wsparcia pedagogicznego i psychologicznego;</w:t>
      </w:r>
    </w:p>
    <w:p w14:paraId="04BA7075" w14:textId="77777777" w:rsidR="00FB3252" w:rsidRPr="00095401" w:rsidRDefault="00FB3252" w:rsidP="002948A5">
      <w:pPr>
        <w:pStyle w:val="Akapitzlist"/>
        <w:numPr>
          <w:ilvl w:val="0"/>
          <w:numId w:val="239"/>
        </w:numPr>
        <w:tabs>
          <w:tab w:val="left" w:pos="709"/>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organizowanie wspólnych spotkań okolicznościowych np. święto szkoły, jasełka, dzień wiosny;</w:t>
      </w:r>
    </w:p>
    <w:p w14:paraId="7F78D92B" w14:textId="77777777" w:rsidR="00FB3252" w:rsidRPr="00095401" w:rsidRDefault="00FB3252" w:rsidP="002948A5">
      <w:pPr>
        <w:pStyle w:val="Akapitzlist"/>
        <w:numPr>
          <w:ilvl w:val="0"/>
          <w:numId w:val="239"/>
        </w:numPr>
        <w:tabs>
          <w:tab w:val="left" w:pos="709"/>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włączanie rodziców w realizację programu wychowawczo-profilaktycznego szkoły;</w:t>
      </w:r>
    </w:p>
    <w:p w14:paraId="5A304E51" w14:textId="77777777" w:rsidR="00FB3252" w:rsidRPr="00095401" w:rsidRDefault="00FB3252" w:rsidP="002948A5">
      <w:pPr>
        <w:pStyle w:val="Akapitzlist"/>
        <w:numPr>
          <w:ilvl w:val="0"/>
          <w:numId w:val="239"/>
        </w:numPr>
        <w:tabs>
          <w:tab w:val="left" w:pos="709"/>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lastRenderedPageBreak/>
        <w:t>włączanie w organizację imprez danego oddziału i szkoły;</w:t>
      </w:r>
    </w:p>
    <w:p w14:paraId="0A395178" w14:textId="77777777" w:rsidR="00FB3252" w:rsidRPr="00095401" w:rsidRDefault="00FB3252" w:rsidP="002948A5">
      <w:pPr>
        <w:pStyle w:val="Akapitzlist"/>
        <w:numPr>
          <w:ilvl w:val="0"/>
          <w:numId w:val="239"/>
        </w:numPr>
        <w:tabs>
          <w:tab w:val="left" w:pos="709"/>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udzielanie, przez nauczycieli, bieżącej informacji na temat osiągnięć ucznia, wydarzeń klasowych i szkolnych za pośrednictwem dziennika elektronicznego;</w:t>
      </w:r>
    </w:p>
    <w:p w14:paraId="53F72C7A" w14:textId="77777777" w:rsidR="00FB3252" w:rsidRPr="00095401" w:rsidRDefault="00FB3252" w:rsidP="002948A5">
      <w:pPr>
        <w:pStyle w:val="Akapitzlist"/>
        <w:numPr>
          <w:ilvl w:val="0"/>
          <w:numId w:val="239"/>
        </w:numPr>
        <w:tabs>
          <w:tab w:val="left" w:pos="709"/>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możliwość wglądu przez rodziców w dokumentację dotyczącą ich dziecka.</w:t>
      </w:r>
    </w:p>
    <w:p w14:paraId="4C7233E3" w14:textId="77777777" w:rsidR="00FB3252" w:rsidRPr="00095401" w:rsidRDefault="00FB3252" w:rsidP="00411AAA">
      <w:pPr>
        <w:pStyle w:val="Akapitzlist"/>
        <w:numPr>
          <w:ilvl w:val="3"/>
          <w:numId w:val="17"/>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Rodzice mają prawo do:</w:t>
      </w:r>
    </w:p>
    <w:p w14:paraId="543D7710" w14:textId="77777777" w:rsidR="00FB3252" w:rsidRPr="00095401" w:rsidRDefault="00FB3252" w:rsidP="00411AAA">
      <w:pPr>
        <w:pStyle w:val="Default"/>
        <w:numPr>
          <w:ilvl w:val="0"/>
          <w:numId w:val="18"/>
        </w:numPr>
        <w:suppressAutoHyphens w:val="0"/>
        <w:spacing w:line="360" w:lineRule="auto"/>
        <w:ind w:left="1134" w:hanging="425"/>
        <w:jc w:val="both"/>
        <w:textAlignment w:val="auto"/>
        <w:rPr>
          <w:color w:val="auto"/>
        </w:rPr>
      </w:pPr>
      <w:r w:rsidRPr="00095401">
        <w:rPr>
          <w:color w:val="auto"/>
        </w:rPr>
        <w:t>wychowania dzieci zgodnie z własnymi przekonaniami</w:t>
      </w:r>
      <w:r w:rsidRPr="00095401">
        <w:rPr>
          <w:bCs/>
          <w:color w:val="auto"/>
        </w:rPr>
        <w:t xml:space="preserve"> w duchu tolerancji i zrozumienia dla innych, bez dyskryminacji wynikającej z koloru skóry, rasy, narodowości, wyznania, płci oraz pozycji ekonomicznej;</w:t>
      </w:r>
    </w:p>
    <w:p w14:paraId="550D745B" w14:textId="77777777" w:rsidR="00FB3252" w:rsidRPr="00095401" w:rsidRDefault="00FB3252" w:rsidP="00411AAA">
      <w:pPr>
        <w:numPr>
          <w:ilvl w:val="0"/>
          <w:numId w:val="18"/>
        </w:numPr>
        <w:suppressAutoHyphens w:val="0"/>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uznania ich prymatu jako „pierwszych nauczycieli” swoich dzieci;</w:t>
      </w:r>
    </w:p>
    <w:p w14:paraId="0035B535" w14:textId="77777777" w:rsidR="00FB3252" w:rsidRPr="00095401" w:rsidRDefault="00FB3252" w:rsidP="00411AAA">
      <w:pPr>
        <w:numPr>
          <w:ilvl w:val="0"/>
          <w:numId w:val="18"/>
        </w:numPr>
        <w:suppressAutoHyphens w:val="0"/>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pełnego dostępu dla ich dzieci do wszystkich działań edukacyjnych na terenie szkoły z</w:t>
      </w:r>
      <w:r>
        <w:rPr>
          <w:rFonts w:ascii="Times New Roman" w:hAnsi="Times New Roman"/>
          <w:bCs/>
          <w:sz w:val="24"/>
          <w:szCs w:val="24"/>
        </w:rPr>
        <w:t> </w:t>
      </w:r>
      <w:r w:rsidRPr="00095401">
        <w:rPr>
          <w:rFonts w:ascii="Times New Roman" w:hAnsi="Times New Roman"/>
          <w:bCs/>
          <w:sz w:val="24"/>
          <w:szCs w:val="24"/>
        </w:rPr>
        <w:t>uwzględnieniem potrzeb i możliwości ich dziecka;</w:t>
      </w:r>
    </w:p>
    <w:p w14:paraId="2775662E" w14:textId="77777777" w:rsidR="00FB3252" w:rsidRPr="00095401" w:rsidRDefault="00FB3252" w:rsidP="00411AAA">
      <w:pPr>
        <w:pStyle w:val="Default"/>
        <w:numPr>
          <w:ilvl w:val="0"/>
          <w:numId w:val="18"/>
        </w:numPr>
        <w:spacing w:line="360" w:lineRule="auto"/>
        <w:ind w:left="1134" w:hanging="425"/>
        <w:jc w:val="both"/>
        <w:rPr>
          <w:color w:val="auto"/>
        </w:rPr>
      </w:pPr>
      <w:r w:rsidRPr="00095401">
        <w:rPr>
          <w:color w:val="auto"/>
        </w:rPr>
        <w:t>wszelkich informacji dotyczących ich dziecka i jego funkcjonowania w szkole;</w:t>
      </w:r>
    </w:p>
    <w:p w14:paraId="5DDDC7D4" w14:textId="77777777" w:rsidR="00FB3252" w:rsidRPr="00095401" w:rsidRDefault="00FB3252" w:rsidP="00411AAA">
      <w:pPr>
        <w:numPr>
          <w:ilvl w:val="0"/>
          <w:numId w:val="18"/>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wpływać na politykę oświatową realizowaną w szkole ich dzieci za pośrednictwem rady rodziców;</w:t>
      </w:r>
    </w:p>
    <w:p w14:paraId="2048056E" w14:textId="77777777" w:rsidR="00FB3252" w:rsidRPr="00095401" w:rsidRDefault="00FB3252" w:rsidP="00411AAA">
      <w:pPr>
        <w:pStyle w:val="Default"/>
        <w:numPr>
          <w:ilvl w:val="0"/>
          <w:numId w:val="18"/>
        </w:numPr>
        <w:spacing w:line="360" w:lineRule="auto"/>
        <w:ind w:left="1134" w:hanging="425"/>
        <w:jc w:val="both"/>
        <w:rPr>
          <w:color w:val="auto"/>
        </w:rPr>
      </w:pPr>
      <w:r w:rsidRPr="00095401">
        <w:rPr>
          <w:color w:val="auto"/>
        </w:rPr>
        <w:t>żądania wysokiej jakości usług edukacyjnych;</w:t>
      </w:r>
    </w:p>
    <w:p w14:paraId="060518A4" w14:textId="77777777" w:rsidR="00FB3252" w:rsidRPr="00095401" w:rsidRDefault="00FB3252" w:rsidP="00411AAA">
      <w:pPr>
        <w:pStyle w:val="Default"/>
        <w:numPr>
          <w:ilvl w:val="0"/>
          <w:numId w:val="18"/>
        </w:numPr>
        <w:spacing w:line="360" w:lineRule="auto"/>
        <w:ind w:left="1134" w:hanging="425"/>
        <w:jc w:val="both"/>
        <w:rPr>
          <w:color w:val="auto"/>
        </w:rPr>
      </w:pPr>
      <w:r w:rsidRPr="00095401">
        <w:rPr>
          <w:color w:val="auto"/>
        </w:rPr>
        <w:t xml:space="preserve"> pomocy materialnej ze strony władz publicznych, w przypadku trudności finansowych uniemożliwiających prawidłowe funkcjonowanie ich dziecka w szkole;</w:t>
      </w:r>
    </w:p>
    <w:p w14:paraId="0C8F1097" w14:textId="77777777" w:rsidR="00FB3252" w:rsidRPr="00095401" w:rsidRDefault="00FB3252" w:rsidP="00411AAA">
      <w:pPr>
        <w:pStyle w:val="Default"/>
        <w:numPr>
          <w:ilvl w:val="0"/>
          <w:numId w:val="18"/>
        </w:numPr>
        <w:spacing w:line="360" w:lineRule="auto"/>
        <w:ind w:left="1134" w:hanging="425"/>
        <w:jc w:val="both"/>
        <w:rPr>
          <w:color w:val="auto"/>
        </w:rPr>
      </w:pPr>
      <w:r w:rsidRPr="00095401">
        <w:rPr>
          <w:color w:val="auto"/>
        </w:rPr>
        <w:t>zapoznania się z obowiązującymi w szkole dokumentami w szczególności z</w:t>
      </w:r>
      <w:r>
        <w:rPr>
          <w:color w:val="auto"/>
        </w:rPr>
        <w:t> </w:t>
      </w:r>
      <w:r w:rsidRPr="00095401">
        <w:rPr>
          <w:color w:val="auto"/>
        </w:rPr>
        <w:t>wymaganiami edukacyjnymi obowiązującymi na danym etapie edukacji ich dziecka, zasadami wewnątrzszkolnego oceniania, statutem szkoły i innymi dokumentami mającymi wpływ na funkcjonowanie jego dziecka w szkole;</w:t>
      </w:r>
    </w:p>
    <w:p w14:paraId="677C2F7E" w14:textId="77777777" w:rsidR="00FB3252" w:rsidRPr="00095401" w:rsidRDefault="00FB3252" w:rsidP="00411AAA">
      <w:pPr>
        <w:pStyle w:val="Default"/>
        <w:numPr>
          <w:ilvl w:val="0"/>
          <w:numId w:val="18"/>
        </w:numPr>
        <w:spacing w:line="360" w:lineRule="auto"/>
        <w:ind w:left="1134" w:hanging="425"/>
        <w:jc w:val="both"/>
        <w:rPr>
          <w:color w:val="auto"/>
        </w:rPr>
      </w:pPr>
      <w:r w:rsidRPr="00095401">
        <w:rPr>
          <w:color w:val="auto"/>
        </w:rPr>
        <w:t>pomocy psychologiczno-pedagogicznej na terenie szkoły;</w:t>
      </w:r>
    </w:p>
    <w:p w14:paraId="2236EF49" w14:textId="77777777" w:rsidR="00FB3252" w:rsidRPr="00095401" w:rsidRDefault="00FB3252" w:rsidP="00411AAA">
      <w:pPr>
        <w:pStyle w:val="Default"/>
        <w:numPr>
          <w:ilvl w:val="0"/>
          <w:numId w:val="18"/>
        </w:numPr>
        <w:spacing w:line="360" w:lineRule="auto"/>
        <w:ind w:left="1134" w:hanging="425"/>
        <w:jc w:val="both"/>
        <w:rPr>
          <w:color w:val="auto"/>
        </w:rPr>
      </w:pPr>
      <w:r w:rsidRPr="00095401">
        <w:rPr>
          <w:color w:val="auto"/>
        </w:rPr>
        <w:t>do wyboru dla swojego dziecka zajęć pozalekcyjnych oraz nadobowiązkowych takich jak: religia, etyka, wychowanie do życia w rodzinie.</w:t>
      </w:r>
    </w:p>
    <w:p w14:paraId="30867652" w14:textId="77777777" w:rsidR="00FB3252" w:rsidRPr="004D39A8" w:rsidRDefault="00FB3252" w:rsidP="00411AAA">
      <w:pPr>
        <w:pStyle w:val="Akapitzlist"/>
        <w:numPr>
          <w:ilvl w:val="3"/>
          <w:numId w:val="17"/>
        </w:numPr>
        <w:spacing w:after="0" w:line="360" w:lineRule="auto"/>
        <w:ind w:left="567" w:hanging="425"/>
        <w:jc w:val="both"/>
        <w:rPr>
          <w:rFonts w:ascii="Times New Roman" w:hAnsi="Times New Roman"/>
          <w:sz w:val="24"/>
          <w:szCs w:val="24"/>
        </w:rPr>
      </w:pPr>
      <w:r w:rsidRPr="004D39A8">
        <w:rPr>
          <w:rFonts w:ascii="Times New Roman" w:hAnsi="Times New Roman"/>
          <w:sz w:val="24"/>
          <w:szCs w:val="24"/>
        </w:rPr>
        <w:t>Rodzice mają obowiązek:</w:t>
      </w:r>
    </w:p>
    <w:p w14:paraId="31760779" w14:textId="77777777" w:rsidR="00FB3252" w:rsidRPr="00095401" w:rsidRDefault="00FB3252" w:rsidP="0051537B">
      <w:pPr>
        <w:pStyle w:val="Default"/>
        <w:spacing w:line="360" w:lineRule="auto"/>
        <w:ind w:left="1134" w:hanging="425"/>
        <w:jc w:val="both"/>
        <w:rPr>
          <w:color w:val="auto"/>
        </w:rPr>
      </w:pPr>
      <w:r w:rsidRPr="00095401">
        <w:rPr>
          <w:color w:val="auto"/>
        </w:rPr>
        <w:t>1) dopełnić czynności związanych ze zgłoszeniem dziecka do szkoły;</w:t>
      </w:r>
    </w:p>
    <w:p w14:paraId="18098513" w14:textId="77777777" w:rsidR="00FB3252" w:rsidRPr="00095401" w:rsidRDefault="00FB3252" w:rsidP="0051537B">
      <w:pPr>
        <w:pStyle w:val="Default"/>
        <w:spacing w:line="360" w:lineRule="auto"/>
        <w:ind w:left="1134" w:hanging="425"/>
        <w:jc w:val="both"/>
        <w:rPr>
          <w:color w:val="auto"/>
        </w:rPr>
      </w:pPr>
      <w:r w:rsidRPr="00095401">
        <w:rPr>
          <w:color w:val="auto"/>
        </w:rPr>
        <w:t xml:space="preserve"> 2)wychowywać swoje dzieci w duchu odpowiedzialności za siebie i innych ludzi;</w:t>
      </w:r>
    </w:p>
    <w:p w14:paraId="4042F4C2" w14:textId="77777777" w:rsidR="00FB3252" w:rsidRPr="00095401" w:rsidRDefault="00FB3252" w:rsidP="004C600E">
      <w:pPr>
        <w:pStyle w:val="Default"/>
        <w:numPr>
          <w:ilvl w:val="0"/>
          <w:numId w:val="64"/>
        </w:numPr>
        <w:spacing w:line="360" w:lineRule="auto"/>
        <w:ind w:left="1134" w:hanging="425"/>
        <w:jc w:val="both"/>
        <w:rPr>
          <w:color w:val="auto"/>
        </w:rPr>
      </w:pPr>
      <w:r w:rsidRPr="00095401">
        <w:rPr>
          <w:color w:val="auto"/>
        </w:rPr>
        <w:t>wychowywać swoje dzieci w sposób odpowiedzialny i nie zaniedbywać ich;</w:t>
      </w:r>
    </w:p>
    <w:p w14:paraId="63B47B8F" w14:textId="77777777" w:rsidR="00FB3252" w:rsidRPr="00095401" w:rsidRDefault="00FB3252" w:rsidP="004C600E">
      <w:pPr>
        <w:pStyle w:val="Default"/>
        <w:numPr>
          <w:ilvl w:val="0"/>
          <w:numId w:val="64"/>
        </w:numPr>
        <w:spacing w:line="360" w:lineRule="auto"/>
        <w:ind w:left="1134" w:hanging="425"/>
        <w:jc w:val="both"/>
        <w:rPr>
          <w:color w:val="auto"/>
        </w:rPr>
      </w:pPr>
      <w:r w:rsidRPr="00095401">
        <w:rPr>
          <w:color w:val="auto"/>
        </w:rPr>
        <w:t>angażowania się jako partnerzy w nauczaniu ich dzieci w szkole;</w:t>
      </w:r>
    </w:p>
    <w:p w14:paraId="1DF508EC" w14:textId="77777777" w:rsidR="00FB3252" w:rsidRPr="00095401" w:rsidRDefault="00FB3252" w:rsidP="004C600E">
      <w:pPr>
        <w:numPr>
          <w:ilvl w:val="0"/>
          <w:numId w:val="6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przekazywania wszelkich informacji związanych z możliwością osiągnięcia wspólnych (tj. domu i szkoły) celów edukacyjnych;</w:t>
      </w:r>
    </w:p>
    <w:p w14:paraId="5C6415C2" w14:textId="77777777" w:rsidR="00FB3252" w:rsidRPr="00095401" w:rsidRDefault="00FB3252" w:rsidP="004C600E">
      <w:pPr>
        <w:numPr>
          <w:ilvl w:val="0"/>
          <w:numId w:val="6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osobiście włączać się w życie szkoły ich dziecka i stanowić istotną część społeczności lokalnej;</w:t>
      </w:r>
    </w:p>
    <w:p w14:paraId="06A38D05" w14:textId="77777777" w:rsidR="00FB3252" w:rsidRPr="00095401" w:rsidRDefault="00FB3252" w:rsidP="004C600E">
      <w:pPr>
        <w:pStyle w:val="Default"/>
        <w:numPr>
          <w:ilvl w:val="0"/>
          <w:numId w:val="64"/>
        </w:numPr>
        <w:spacing w:line="360" w:lineRule="auto"/>
        <w:ind w:left="1134" w:hanging="425"/>
        <w:jc w:val="both"/>
        <w:rPr>
          <w:color w:val="auto"/>
        </w:rPr>
      </w:pPr>
      <w:r w:rsidRPr="00095401">
        <w:rPr>
          <w:color w:val="auto"/>
        </w:rPr>
        <w:lastRenderedPageBreak/>
        <w:t>poświęcać swój czas i uwagę swoim dzieciom, i ich szkole tak, aby wzmocnić ich wysiłki skierowane na osiągnięcie określonych celów nauczania;</w:t>
      </w:r>
    </w:p>
    <w:p w14:paraId="4B65AE9D" w14:textId="77777777" w:rsidR="00FB3252" w:rsidRPr="00095401" w:rsidRDefault="00FB3252" w:rsidP="004C600E">
      <w:pPr>
        <w:pStyle w:val="Default"/>
        <w:numPr>
          <w:ilvl w:val="0"/>
          <w:numId w:val="64"/>
        </w:numPr>
        <w:spacing w:line="360" w:lineRule="auto"/>
        <w:ind w:left="1134" w:hanging="425"/>
        <w:jc w:val="both"/>
        <w:rPr>
          <w:color w:val="auto"/>
        </w:rPr>
      </w:pPr>
      <w:r w:rsidRPr="00095401">
        <w:rPr>
          <w:color w:val="auto"/>
        </w:rPr>
        <w:t>zapewnienia regularnego uczęszczania dziecka na zajęcia szkolne;</w:t>
      </w:r>
    </w:p>
    <w:p w14:paraId="16E8A6E9" w14:textId="77777777" w:rsidR="00FB3252" w:rsidRPr="00095401" w:rsidRDefault="00FB3252" w:rsidP="004C600E">
      <w:pPr>
        <w:pStyle w:val="Default"/>
        <w:numPr>
          <w:ilvl w:val="0"/>
          <w:numId w:val="64"/>
        </w:numPr>
        <w:suppressAutoHyphens w:val="0"/>
        <w:spacing w:line="360" w:lineRule="auto"/>
        <w:ind w:left="1134" w:hanging="425"/>
        <w:jc w:val="both"/>
        <w:textAlignment w:val="auto"/>
        <w:rPr>
          <w:color w:val="auto"/>
        </w:rPr>
      </w:pPr>
      <w:r w:rsidRPr="00095401">
        <w:rPr>
          <w:color w:val="auto"/>
        </w:rPr>
        <w:t>zapewnienia dziecku warunków umożliwiających przygotowanie się do zajęć;</w:t>
      </w:r>
    </w:p>
    <w:p w14:paraId="7658055E" w14:textId="77777777" w:rsidR="00FB3252" w:rsidRPr="00095401" w:rsidRDefault="00FB3252" w:rsidP="004C600E">
      <w:pPr>
        <w:pStyle w:val="Default"/>
        <w:numPr>
          <w:ilvl w:val="0"/>
          <w:numId w:val="64"/>
        </w:numPr>
        <w:suppressAutoHyphens w:val="0"/>
        <w:spacing w:line="360" w:lineRule="auto"/>
        <w:ind w:left="1134" w:hanging="425"/>
        <w:jc w:val="both"/>
        <w:textAlignment w:val="auto"/>
        <w:rPr>
          <w:color w:val="auto"/>
        </w:rPr>
      </w:pPr>
      <w:r w:rsidRPr="00095401">
        <w:rPr>
          <w:color w:val="auto"/>
        </w:rPr>
        <w:t>poinformowania szkoły o nieobecności dziecka w dniu tej nieobecności, nie później niż do godz. 9.00;</w:t>
      </w:r>
    </w:p>
    <w:p w14:paraId="29D2E75A" w14:textId="77777777" w:rsidR="00FB3252" w:rsidRPr="00095401" w:rsidRDefault="00FB3252" w:rsidP="004C600E">
      <w:pPr>
        <w:pStyle w:val="Default"/>
        <w:numPr>
          <w:ilvl w:val="0"/>
          <w:numId w:val="64"/>
        </w:numPr>
        <w:suppressAutoHyphens w:val="0"/>
        <w:spacing w:line="360" w:lineRule="auto"/>
        <w:ind w:left="1134" w:hanging="425"/>
        <w:jc w:val="both"/>
        <w:textAlignment w:val="auto"/>
        <w:rPr>
          <w:color w:val="auto"/>
        </w:rPr>
      </w:pPr>
      <w:r w:rsidRPr="00095401">
        <w:rPr>
          <w:color w:val="auto"/>
        </w:rPr>
        <w:t>informowania w terminie do dnia 30 września każdego roku Dyrektora szkoły, w obwodzie której dziecko mieszka</w:t>
      </w:r>
      <w:r>
        <w:rPr>
          <w:color w:val="auto"/>
        </w:rPr>
        <w:t>,</w:t>
      </w:r>
      <w:r w:rsidRPr="00095401">
        <w:rPr>
          <w:color w:val="auto"/>
        </w:rPr>
        <w:t xml:space="preserve"> o realizacji obowiązku szkolnego; niespełnienie obowiązku szkolnego podlega egzekucji w trybie przepisów o postępowaniu egzekucyjnym w administracji; przez niespełnienie obowiązku szkolnego należy rozumieć nieusprawiedliwioną nieobecność w okresie jednego miesiąca na co najmniej 50% dni zajęć w</w:t>
      </w:r>
      <w:r>
        <w:rPr>
          <w:color w:val="auto"/>
        </w:rPr>
        <w:t> </w:t>
      </w:r>
      <w:r w:rsidRPr="00095401">
        <w:rPr>
          <w:color w:val="auto"/>
        </w:rPr>
        <w:t>oddziale przedszkolnym lub w szkole;</w:t>
      </w:r>
    </w:p>
    <w:p w14:paraId="1B023972" w14:textId="77777777" w:rsidR="00FB3252" w:rsidRPr="00095401" w:rsidRDefault="00FB3252" w:rsidP="004C600E">
      <w:pPr>
        <w:pStyle w:val="Default"/>
        <w:numPr>
          <w:ilvl w:val="0"/>
          <w:numId w:val="64"/>
        </w:numPr>
        <w:suppressAutoHyphens w:val="0"/>
        <w:spacing w:line="360" w:lineRule="auto"/>
        <w:ind w:left="1134" w:hanging="425"/>
        <w:jc w:val="both"/>
        <w:textAlignment w:val="auto"/>
        <w:rPr>
          <w:color w:val="auto"/>
        </w:rPr>
      </w:pPr>
      <w:r w:rsidRPr="00095401">
        <w:rPr>
          <w:color w:val="auto"/>
        </w:rPr>
        <w:t>usprawiedliwianie nieobecności podczas zajęć szkolnych w terminie 7 dni od daty powrotu dziecka do oddziału przedszkolnego lub szkoły.</w:t>
      </w:r>
    </w:p>
    <w:p w14:paraId="3F628469" w14:textId="77777777" w:rsidR="00FB3252" w:rsidRPr="004D39A8" w:rsidRDefault="00FB3252" w:rsidP="00411AAA">
      <w:pPr>
        <w:pStyle w:val="Akapitzlist"/>
        <w:numPr>
          <w:ilvl w:val="3"/>
          <w:numId w:val="17"/>
        </w:numPr>
        <w:spacing w:after="0" w:line="360" w:lineRule="auto"/>
        <w:ind w:left="567" w:hanging="425"/>
        <w:jc w:val="both"/>
        <w:rPr>
          <w:rFonts w:ascii="Times New Roman" w:hAnsi="Times New Roman"/>
          <w:sz w:val="24"/>
          <w:szCs w:val="24"/>
        </w:rPr>
      </w:pPr>
      <w:r w:rsidRPr="004D39A8">
        <w:rPr>
          <w:rFonts w:ascii="Times New Roman" w:hAnsi="Times New Roman"/>
          <w:sz w:val="24"/>
          <w:szCs w:val="24"/>
        </w:rPr>
        <w:t>Rodzic ma prawo zwrócenia się do dyrektora szkoły z wnioskiem o:</w:t>
      </w:r>
    </w:p>
    <w:p w14:paraId="417E7A40" w14:textId="77777777" w:rsidR="00FB3252" w:rsidRPr="00095401" w:rsidRDefault="00FB3252" w:rsidP="004C600E">
      <w:pPr>
        <w:pStyle w:val="Default"/>
        <w:numPr>
          <w:ilvl w:val="0"/>
          <w:numId w:val="66"/>
        </w:numPr>
        <w:spacing w:line="360" w:lineRule="auto"/>
        <w:ind w:left="1134" w:hanging="425"/>
        <w:jc w:val="both"/>
        <w:rPr>
          <w:color w:val="auto"/>
        </w:rPr>
      </w:pPr>
      <w:r w:rsidRPr="00095401">
        <w:rPr>
          <w:color w:val="auto"/>
        </w:rPr>
        <w:t>objęcie dziecka nauką religii, etyki, wychowania do życia w rodzinie;</w:t>
      </w:r>
    </w:p>
    <w:p w14:paraId="2C24B561" w14:textId="77777777" w:rsidR="00FB3252" w:rsidRPr="00095401" w:rsidRDefault="00FB3252" w:rsidP="004C600E">
      <w:pPr>
        <w:pStyle w:val="Default"/>
        <w:numPr>
          <w:ilvl w:val="0"/>
          <w:numId w:val="66"/>
        </w:numPr>
        <w:spacing w:line="360" w:lineRule="auto"/>
        <w:ind w:left="1134" w:hanging="425"/>
        <w:jc w:val="both"/>
        <w:rPr>
          <w:color w:val="auto"/>
        </w:rPr>
      </w:pPr>
      <w:r w:rsidRPr="00095401">
        <w:rPr>
          <w:color w:val="auto"/>
        </w:rPr>
        <w:t>odroczenie obowiązku szkolnego;</w:t>
      </w:r>
    </w:p>
    <w:p w14:paraId="174F12B2" w14:textId="77777777" w:rsidR="00FB3252" w:rsidRPr="00095401" w:rsidRDefault="00FB3252" w:rsidP="004C600E">
      <w:pPr>
        <w:pStyle w:val="Default"/>
        <w:numPr>
          <w:ilvl w:val="0"/>
          <w:numId w:val="66"/>
        </w:numPr>
        <w:spacing w:line="360" w:lineRule="auto"/>
        <w:ind w:left="1134" w:hanging="425"/>
        <w:jc w:val="both"/>
        <w:rPr>
          <w:color w:val="auto"/>
        </w:rPr>
      </w:pPr>
      <w:r w:rsidRPr="00095401">
        <w:rPr>
          <w:color w:val="auto"/>
        </w:rPr>
        <w:t>przyspieszenie obowiązku szkolnego;</w:t>
      </w:r>
    </w:p>
    <w:p w14:paraId="4F8D02F1" w14:textId="77777777" w:rsidR="00FB3252" w:rsidRPr="00095401" w:rsidRDefault="00FB3252" w:rsidP="004C600E">
      <w:pPr>
        <w:pStyle w:val="Default"/>
        <w:numPr>
          <w:ilvl w:val="0"/>
          <w:numId w:val="66"/>
        </w:numPr>
        <w:spacing w:line="360" w:lineRule="auto"/>
        <w:ind w:left="1134" w:hanging="425"/>
        <w:jc w:val="both"/>
        <w:rPr>
          <w:color w:val="auto"/>
        </w:rPr>
      </w:pPr>
      <w:r w:rsidRPr="00095401">
        <w:rPr>
          <w:color w:val="auto"/>
        </w:rPr>
        <w:t>objęcie dziecka indywidualnym nauczaniem;</w:t>
      </w:r>
    </w:p>
    <w:p w14:paraId="6FB6ADF1" w14:textId="77777777" w:rsidR="00FB3252" w:rsidRPr="00095401" w:rsidRDefault="00FB3252" w:rsidP="004C600E">
      <w:pPr>
        <w:pStyle w:val="Default"/>
        <w:numPr>
          <w:ilvl w:val="0"/>
          <w:numId w:val="66"/>
        </w:numPr>
        <w:spacing w:line="360" w:lineRule="auto"/>
        <w:ind w:left="1134" w:hanging="425"/>
        <w:jc w:val="both"/>
        <w:rPr>
          <w:color w:val="auto"/>
        </w:rPr>
      </w:pPr>
      <w:r w:rsidRPr="00095401">
        <w:rPr>
          <w:color w:val="auto"/>
        </w:rPr>
        <w:t>objęcie dziecka indywidualnym tokiem lub programem nauki;</w:t>
      </w:r>
    </w:p>
    <w:p w14:paraId="4E3BE0F3" w14:textId="77777777" w:rsidR="00FB3252" w:rsidRPr="00095401" w:rsidRDefault="00FB3252" w:rsidP="004C600E">
      <w:pPr>
        <w:pStyle w:val="Default"/>
        <w:numPr>
          <w:ilvl w:val="0"/>
          <w:numId w:val="66"/>
        </w:numPr>
        <w:spacing w:line="360" w:lineRule="auto"/>
        <w:ind w:left="1134" w:hanging="425"/>
        <w:jc w:val="both"/>
        <w:rPr>
          <w:color w:val="auto"/>
        </w:rPr>
      </w:pPr>
      <w:r w:rsidRPr="00095401">
        <w:rPr>
          <w:color w:val="auto"/>
        </w:rPr>
        <w:t>realizację obowiązku szkolnego poza szkołą.</w:t>
      </w:r>
    </w:p>
    <w:p w14:paraId="6A31A16B" w14:textId="77777777" w:rsidR="00FB3252" w:rsidRPr="00095401" w:rsidRDefault="00FB3252" w:rsidP="004C600E">
      <w:pPr>
        <w:pStyle w:val="Default"/>
        <w:numPr>
          <w:ilvl w:val="0"/>
          <w:numId w:val="66"/>
        </w:numPr>
        <w:spacing w:line="360" w:lineRule="auto"/>
        <w:ind w:left="1134" w:hanging="425"/>
        <w:jc w:val="both"/>
        <w:rPr>
          <w:color w:val="auto"/>
        </w:rPr>
      </w:pPr>
      <w:r w:rsidRPr="00095401">
        <w:rPr>
          <w:color w:val="auto"/>
        </w:rPr>
        <w:t xml:space="preserve"> objęcie dziecka nauką języka mniejszości narodowej, języka mniejszości etnicznej lub języka regionalnego oraz nauką własnej historii i kultury.</w:t>
      </w:r>
    </w:p>
    <w:p w14:paraId="0D0A693B" w14:textId="77777777" w:rsidR="00FB3252" w:rsidRPr="00095401" w:rsidRDefault="00FB3252" w:rsidP="00411AAA">
      <w:pPr>
        <w:pStyle w:val="Akapitzlist"/>
        <w:widowControl w:val="0"/>
        <w:numPr>
          <w:ilvl w:val="0"/>
          <w:numId w:val="19"/>
        </w:numPr>
        <w:suppressAutoHyphens w:val="0"/>
        <w:spacing w:after="0" w:line="360" w:lineRule="auto"/>
        <w:ind w:left="567" w:hanging="283"/>
        <w:jc w:val="both"/>
        <w:textAlignment w:val="auto"/>
        <w:rPr>
          <w:rFonts w:ascii="Times New Roman" w:hAnsi="Times New Roman"/>
          <w:sz w:val="24"/>
          <w:szCs w:val="24"/>
        </w:rPr>
      </w:pPr>
      <w:r w:rsidRPr="00095401">
        <w:rPr>
          <w:rFonts w:ascii="Times New Roman" w:hAnsi="Times New Roman"/>
          <w:sz w:val="24"/>
          <w:szCs w:val="24"/>
          <w:lang w:eastAsia="pl-PL"/>
        </w:rPr>
        <w:t>Zebrania oddziałów są protokołowane.</w:t>
      </w:r>
    </w:p>
    <w:p w14:paraId="6373AA5D" w14:textId="77777777" w:rsidR="00FB3252" w:rsidRPr="00095401" w:rsidRDefault="00FB3252" w:rsidP="00411AAA">
      <w:pPr>
        <w:widowControl w:val="0"/>
        <w:numPr>
          <w:ilvl w:val="0"/>
          <w:numId w:val="19"/>
        </w:numPr>
        <w:suppressAutoHyphens w:val="0"/>
        <w:overflowPunct w:val="0"/>
        <w:autoSpaceDE w:val="0"/>
        <w:spacing w:after="0" w:line="360" w:lineRule="auto"/>
        <w:ind w:left="567" w:hanging="283"/>
        <w:jc w:val="both"/>
        <w:textAlignment w:val="auto"/>
        <w:rPr>
          <w:rFonts w:ascii="Times New Roman" w:hAnsi="Times New Roman"/>
          <w:sz w:val="24"/>
          <w:szCs w:val="24"/>
        </w:rPr>
      </w:pPr>
      <w:r w:rsidRPr="00095401">
        <w:rPr>
          <w:rFonts w:ascii="Times New Roman" w:hAnsi="Times New Roman"/>
          <w:sz w:val="24"/>
          <w:szCs w:val="24"/>
          <w:lang w:eastAsia="pl-PL"/>
        </w:rPr>
        <w:t>Wychowawca na początku każdego roku szkolnego przekazuje rodzicom kalendarz roku szkolnego oraz harmonogram spotkań, o których mowa w ust. 1 pkt 1 i 2.</w:t>
      </w:r>
    </w:p>
    <w:p w14:paraId="675B98E2" w14:textId="77777777" w:rsidR="00FB3252" w:rsidRPr="00095401" w:rsidRDefault="00FB3252" w:rsidP="00411AAA">
      <w:pPr>
        <w:widowControl w:val="0"/>
        <w:numPr>
          <w:ilvl w:val="0"/>
          <w:numId w:val="19"/>
        </w:numPr>
        <w:suppressAutoHyphens w:val="0"/>
        <w:overflowPunct w:val="0"/>
        <w:autoSpaceDE w:val="0"/>
        <w:spacing w:after="0" w:line="360" w:lineRule="auto"/>
        <w:ind w:left="567" w:hanging="283"/>
        <w:jc w:val="both"/>
        <w:textAlignment w:val="auto"/>
        <w:rPr>
          <w:rFonts w:ascii="Times New Roman" w:hAnsi="Times New Roman"/>
          <w:sz w:val="24"/>
          <w:szCs w:val="24"/>
        </w:rPr>
      </w:pPr>
      <w:r w:rsidRPr="00095401">
        <w:rPr>
          <w:rFonts w:ascii="Times New Roman" w:hAnsi="Times New Roman"/>
          <w:sz w:val="24"/>
          <w:szCs w:val="24"/>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14:paraId="400513E8" w14:textId="77777777" w:rsidR="00FB3252" w:rsidRPr="00095401" w:rsidRDefault="00FB3252" w:rsidP="00411AAA">
      <w:pPr>
        <w:widowControl w:val="0"/>
        <w:numPr>
          <w:ilvl w:val="0"/>
          <w:numId w:val="19"/>
        </w:numPr>
        <w:suppressAutoHyphens w:val="0"/>
        <w:overflowPunct w:val="0"/>
        <w:autoSpaceDE w:val="0"/>
        <w:spacing w:after="0" w:line="360" w:lineRule="auto"/>
        <w:ind w:left="567" w:hanging="283"/>
        <w:jc w:val="both"/>
        <w:textAlignment w:val="auto"/>
        <w:rPr>
          <w:rFonts w:ascii="Times New Roman" w:hAnsi="Times New Roman"/>
          <w:sz w:val="24"/>
          <w:szCs w:val="24"/>
        </w:rPr>
      </w:pPr>
      <w:r w:rsidRPr="00095401">
        <w:rPr>
          <w:rFonts w:ascii="Times New Roman" w:hAnsi="Times New Roman"/>
          <w:sz w:val="24"/>
          <w:szCs w:val="24"/>
          <w:lang w:eastAsia="pl-PL"/>
        </w:rPr>
        <w:t>Wychowawca oddziału może komunikować się z rodzicami wykorzystując: telefon, pocztę e-mailową lub dziennik elektroniczny.</w:t>
      </w:r>
    </w:p>
    <w:p w14:paraId="1DD98426" w14:textId="77777777" w:rsidR="00FB3252" w:rsidRDefault="00FB3252" w:rsidP="00630FA6">
      <w:pPr>
        <w:widowControl w:val="0"/>
        <w:suppressAutoHyphens w:val="0"/>
        <w:overflowPunct w:val="0"/>
        <w:autoSpaceDE w:val="0"/>
        <w:spacing w:after="0" w:line="360" w:lineRule="auto"/>
        <w:jc w:val="both"/>
        <w:textAlignment w:val="auto"/>
        <w:rPr>
          <w:rFonts w:ascii="Times New Roman" w:hAnsi="Times New Roman"/>
          <w:sz w:val="24"/>
          <w:szCs w:val="24"/>
        </w:rPr>
      </w:pPr>
    </w:p>
    <w:p w14:paraId="3CAF699E" w14:textId="77777777" w:rsidR="005664D5" w:rsidRPr="00095401" w:rsidRDefault="005664D5" w:rsidP="00630FA6">
      <w:pPr>
        <w:widowControl w:val="0"/>
        <w:suppressAutoHyphens w:val="0"/>
        <w:overflowPunct w:val="0"/>
        <w:autoSpaceDE w:val="0"/>
        <w:spacing w:after="0" w:line="360" w:lineRule="auto"/>
        <w:jc w:val="both"/>
        <w:textAlignment w:val="auto"/>
        <w:rPr>
          <w:rFonts w:ascii="Times New Roman" w:hAnsi="Times New Roman"/>
          <w:sz w:val="24"/>
          <w:szCs w:val="24"/>
        </w:rPr>
      </w:pPr>
    </w:p>
    <w:p w14:paraId="307394A3" w14:textId="77777777" w:rsidR="00FB3252" w:rsidRPr="00095401" w:rsidRDefault="00FB3252" w:rsidP="006C5C53">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lastRenderedPageBreak/>
        <w:t>§ 42.</w:t>
      </w:r>
    </w:p>
    <w:p w14:paraId="5D19FA91" w14:textId="77777777" w:rsidR="00FB3252" w:rsidRPr="00095401" w:rsidRDefault="00FB3252" w:rsidP="002948A5">
      <w:pPr>
        <w:pStyle w:val="Akapitzlist"/>
        <w:numPr>
          <w:ilvl w:val="0"/>
          <w:numId w:val="23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Z tytułu udostępniania rodzicom gromadzonych przez szkołę informacji w zakresie nauczania, wychowania oraz opieki, dotyczących ich dzieci, nie mogą być pobierane od</w:t>
      </w:r>
      <w:r>
        <w:rPr>
          <w:rFonts w:ascii="Times New Roman" w:hAnsi="Times New Roman"/>
          <w:sz w:val="24"/>
          <w:szCs w:val="24"/>
        </w:rPr>
        <w:t> </w:t>
      </w:r>
      <w:r w:rsidRPr="00095401">
        <w:rPr>
          <w:rFonts w:ascii="Times New Roman" w:hAnsi="Times New Roman"/>
          <w:sz w:val="24"/>
          <w:szCs w:val="24"/>
        </w:rPr>
        <w:t>rodziców opłaty, bez względu na postać i sposób przekazywania tych informacji.</w:t>
      </w:r>
    </w:p>
    <w:p w14:paraId="48AE8636" w14:textId="77777777" w:rsidR="00FB3252" w:rsidRDefault="00FB3252" w:rsidP="006C5C53">
      <w:pPr>
        <w:pStyle w:val="Akapitzlist"/>
        <w:spacing w:after="0" w:line="360" w:lineRule="auto"/>
        <w:ind w:left="567" w:hanging="567"/>
        <w:jc w:val="center"/>
        <w:rPr>
          <w:rFonts w:ascii="Times New Roman" w:hAnsi="Times New Roman"/>
          <w:b/>
          <w:sz w:val="24"/>
          <w:szCs w:val="24"/>
        </w:rPr>
      </w:pPr>
    </w:p>
    <w:p w14:paraId="6A5F90EB" w14:textId="77777777" w:rsidR="00FB3252" w:rsidRPr="00095401" w:rsidRDefault="00FB3252" w:rsidP="006C5C53">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43.</w:t>
      </w:r>
    </w:p>
    <w:p w14:paraId="6F477643" w14:textId="77777777" w:rsidR="00FB3252" w:rsidRPr="00095401" w:rsidRDefault="00FB3252" w:rsidP="002948A5">
      <w:pPr>
        <w:pStyle w:val="Akapitzlist"/>
        <w:numPr>
          <w:ilvl w:val="0"/>
          <w:numId w:val="237"/>
        </w:numPr>
        <w:spacing w:after="0" w:line="360" w:lineRule="auto"/>
        <w:ind w:left="567"/>
        <w:jc w:val="both"/>
        <w:rPr>
          <w:rFonts w:ascii="Times New Roman" w:hAnsi="Times New Roman"/>
          <w:sz w:val="24"/>
          <w:szCs w:val="24"/>
        </w:rPr>
      </w:pPr>
      <w:r w:rsidRPr="00095401">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14:paraId="2390E1F3" w14:textId="77777777" w:rsidR="00FB3252" w:rsidRDefault="00FB3252" w:rsidP="00A47948">
      <w:pPr>
        <w:pStyle w:val="Akapitzlist"/>
        <w:spacing w:after="0" w:line="360" w:lineRule="auto"/>
        <w:ind w:left="0"/>
        <w:rPr>
          <w:rFonts w:ascii="Times New Roman" w:hAnsi="Times New Roman"/>
          <w:b/>
          <w:sz w:val="24"/>
          <w:szCs w:val="24"/>
        </w:rPr>
      </w:pPr>
    </w:p>
    <w:p w14:paraId="0838F9A1" w14:textId="77777777" w:rsidR="00FB3252" w:rsidRPr="00095401" w:rsidRDefault="00FB3252" w:rsidP="00630FA6">
      <w:pPr>
        <w:pStyle w:val="Akapitzlist"/>
        <w:spacing w:after="0" w:line="360" w:lineRule="auto"/>
        <w:ind w:left="0"/>
        <w:jc w:val="center"/>
        <w:rPr>
          <w:rFonts w:ascii="Times New Roman" w:hAnsi="Times New Roman"/>
          <w:b/>
          <w:sz w:val="24"/>
          <w:szCs w:val="24"/>
        </w:rPr>
      </w:pPr>
    </w:p>
    <w:p w14:paraId="0CCD3A82"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14</w:t>
      </w:r>
    </w:p>
    <w:p w14:paraId="384A365D"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Organizacja stołówki szkolnej</w:t>
      </w:r>
    </w:p>
    <w:p w14:paraId="12145CEA" w14:textId="77777777" w:rsidR="00FB3252" w:rsidRPr="00095401" w:rsidRDefault="00FB3252" w:rsidP="00630FA6">
      <w:pPr>
        <w:pStyle w:val="Akapitzlist"/>
        <w:spacing w:after="0" w:line="360" w:lineRule="auto"/>
        <w:ind w:left="567"/>
        <w:jc w:val="both"/>
        <w:rPr>
          <w:rFonts w:ascii="Times New Roman" w:hAnsi="Times New Roman"/>
          <w:b/>
          <w:sz w:val="24"/>
          <w:szCs w:val="24"/>
        </w:rPr>
      </w:pPr>
    </w:p>
    <w:p w14:paraId="323D294B"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44.</w:t>
      </w:r>
    </w:p>
    <w:p w14:paraId="6F65E322" w14:textId="77777777" w:rsidR="00FB3252" w:rsidRPr="00095401" w:rsidRDefault="00FB3252" w:rsidP="002948A5">
      <w:pPr>
        <w:pStyle w:val="Akapitzlist"/>
        <w:numPr>
          <w:ilvl w:val="0"/>
          <w:numId w:val="23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celu wspierania prawidłowego rozwoju uczniów w szkole zorganizowana jest stołówka.</w:t>
      </w:r>
    </w:p>
    <w:p w14:paraId="32C774BB" w14:textId="77777777" w:rsidR="00FB3252" w:rsidRPr="00095401" w:rsidRDefault="00FB3252" w:rsidP="002948A5">
      <w:pPr>
        <w:widowControl w:val="0"/>
        <w:numPr>
          <w:ilvl w:val="0"/>
          <w:numId w:val="236"/>
        </w:numPr>
        <w:tabs>
          <w:tab w:val="left" w:pos="851"/>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Korzystanie z posiłków w stołówce szkolnej jest odpłatne. </w:t>
      </w:r>
    </w:p>
    <w:p w14:paraId="28D5FAA2" w14:textId="77777777" w:rsidR="00FB3252" w:rsidRPr="00095401" w:rsidRDefault="00FB3252" w:rsidP="002948A5">
      <w:pPr>
        <w:widowControl w:val="0"/>
        <w:numPr>
          <w:ilvl w:val="0"/>
          <w:numId w:val="236"/>
        </w:numPr>
        <w:tabs>
          <w:tab w:val="left" w:pos="851"/>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Warunki korzystania ze stołówki szkolnej, w tym wysokość opłat za posiłki, ustala dyrektor szkoły w porozumieniu z organem prowadzącym szkołę. </w:t>
      </w:r>
    </w:p>
    <w:p w14:paraId="33FCE461" w14:textId="77777777" w:rsidR="00FB3252" w:rsidRPr="00095401" w:rsidRDefault="00FB3252" w:rsidP="002948A5">
      <w:pPr>
        <w:widowControl w:val="0"/>
        <w:numPr>
          <w:ilvl w:val="0"/>
          <w:numId w:val="236"/>
        </w:numPr>
        <w:tabs>
          <w:tab w:val="left" w:pos="851"/>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Organ prowadzący szkołę może zwolnić rodziców z całości lub części opłat, o których mowa w ust. 3: </w:t>
      </w:r>
    </w:p>
    <w:p w14:paraId="07D23AAD" w14:textId="77777777" w:rsidR="00FB3252" w:rsidRPr="00095401" w:rsidRDefault="00FB3252" w:rsidP="004C600E">
      <w:pPr>
        <w:pStyle w:val="Default"/>
        <w:numPr>
          <w:ilvl w:val="0"/>
          <w:numId w:val="67"/>
        </w:numPr>
        <w:spacing w:line="360" w:lineRule="auto"/>
        <w:ind w:left="1134" w:hanging="425"/>
        <w:jc w:val="both"/>
        <w:rPr>
          <w:color w:val="auto"/>
        </w:rPr>
      </w:pPr>
      <w:r w:rsidRPr="00095401">
        <w:rPr>
          <w:color w:val="auto"/>
        </w:rPr>
        <w:t>w przypadku szczególnie trudnej sytuacji materialnej rodziny;</w:t>
      </w:r>
    </w:p>
    <w:p w14:paraId="2721C5BB" w14:textId="77777777" w:rsidR="00FB3252" w:rsidRPr="00095401" w:rsidRDefault="00FB3252" w:rsidP="004C600E">
      <w:pPr>
        <w:pStyle w:val="Default"/>
        <w:numPr>
          <w:ilvl w:val="0"/>
          <w:numId w:val="67"/>
        </w:numPr>
        <w:spacing w:line="360" w:lineRule="auto"/>
        <w:ind w:left="1134" w:hanging="425"/>
        <w:jc w:val="both"/>
        <w:rPr>
          <w:color w:val="auto"/>
        </w:rPr>
      </w:pPr>
      <w:r w:rsidRPr="00095401">
        <w:rPr>
          <w:color w:val="auto"/>
        </w:rPr>
        <w:t>w szczególnie uzasadnionych przypadkach losowych.</w:t>
      </w:r>
    </w:p>
    <w:p w14:paraId="55AB6A54" w14:textId="77777777" w:rsidR="00FB3252" w:rsidRPr="00095401" w:rsidRDefault="00FB3252" w:rsidP="002948A5">
      <w:pPr>
        <w:pStyle w:val="Akapitzlist"/>
        <w:numPr>
          <w:ilvl w:val="0"/>
          <w:numId w:val="23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szkole, w celu ułatwienia uczniom korzystania ze stołówki szkolnej, ustala się w szkole przerwy obiadowe dla poszczególnych oddziałów i podaje się je do publicznej wiadomości na</w:t>
      </w:r>
      <w:r>
        <w:rPr>
          <w:rFonts w:ascii="Times New Roman" w:hAnsi="Times New Roman"/>
          <w:sz w:val="24"/>
          <w:szCs w:val="24"/>
        </w:rPr>
        <w:t> </w:t>
      </w:r>
      <w:r w:rsidRPr="00095401">
        <w:rPr>
          <w:rFonts w:ascii="Times New Roman" w:hAnsi="Times New Roman"/>
          <w:sz w:val="24"/>
          <w:szCs w:val="24"/>
        </w:rPr>
        <w:t>początku roku szkolnego.</w:t>
      </w:r>
    </w:p>
    <w:p w14:paraId="2C1AF8BA" w14:textId="77777777" w:rsidR="00FB3252" w:rsidRPr="00095401" w:rsidRDefault="00FB3252" w:rsidP="002948A5">
      <w:pPr>
        <w:pStyle w:val="Akapitzlist"/>
        <w:numPr>
          <w:ilvl w:val="0"/>
          <w:numId w:val="23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 W celu zapewnienia uczniom bezpiecznych warunków spożywania posiłków, dyrektor szkoły organizuje w stołówce dyżury nauczycieli, ustalając ich harmonogram. Na każdej z</w:t>
      </w:r>
      <w:r>
        <w:rPr>
          <w:rFonts w:ascii="Times New Roman" w:hAnsi="Times New Roman"/>
          <w:sz w:val="24"/>
          <w:szCs w:val="24"/>
        </w:rPr>
        <w:t> </w:t>
      </w:r>
      <w:r w:rsidRPr="00095401">
        <w:rPr>
          <w:rFonts w:ascii="Times New Roman" w:hAnsi="Times New Roman"/>
          <w:sz w:val="24"/>
          <w:szCs w:val="24"/>
        </w:rPr>
        <w:t>przerw, o których mowa w ust. 5, dyżuruje co najmniej 1 nauczyciel.</w:t>
      </w:r>
    </w:p>
    <w:p w14:paraId="21C4B3BD" w14:textId="77777777" w:rsidR="00FB3252" w:rsidRPr="00095401" w:rsidRDefault="00FB3252" w:rsidP="002948A5">
      <w:pPr>
        <w:pStyle w:val="Akapitzlist"/>
        <w:numPr>
          <w:ilvl w:val="0"/>
          <w:numId w:val="23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Szczegółowe zasady funkcjonowania stołówki szkolnej określa regulamin stołówki szkolnej.</w:t>
      </w:r>
    </w:p>
    <w:p w14:paraId="12302E08" w14:textId="77777777" w:rsidR="00FB3252" w:rsidRDefault="00FB3252" w:rsidP="00630FA6">
      <w:pPr>
        <w:pStyle w:val="Default"/>
        <w:spacing w:line="360" w:lineRule="auto"/>
        <w:ind w:left="567"/>
        <w:jc w:val="both"/>
        <w:rPr>
          <w:b/>
          <w:color w:val="auto"/>
        </w:rPr>
      </w:pPr>
    </w:p>
    <w:p w14:paraId="5D62B09C" w14:textId="77777777" w:rsidR="00FB3252" w:rsidRDefault="00FB3252" w:rsidP="00630FA6">
      <w:pPr>
        <w:pStyle w:val="Default"/>
        <w:spacing w:line="360" w:lineRule="auto"/>
        <w:ind w:left="567"/>
        <w:jc w:val="both"/>
        <w:rPr>
          <w:b/>
          <w:color w:val="auto"/>
        </w:rPr>
      </w:pPr>
    </w:p>
    <w:p w14:paraId="2E1E4A5B" w14:textId="77777777" w:rsidR="005664D5" w:rsidRPr="00095401" w:rsidRDefault="005664D5" w:rsidP="00630FA6">
      <w:pPr>
        <w:pStyle w:val="Default"/>
        <w:spacing w:line="360" w:lineRule="auto"/>
        <w:ind w:left="567"/>
        <w:jc w:val="both"/>
        <w:rPr>
          <w:b/>
          <w:color w:val="auto"/>
        </w:rPr>
      </w:pPr>
    </w:p>
    <w:p w14:paraId="5B175E4C" w14:textId="77777777" w:rsidR="00FB3252" w:rsidRPr="00B36EBA" w:rsidRDefault="00FB3252" w:rsidP="00B36EBA">
      <w:pPr>
        <w:pStyle w:val="Akapitzlist"/>
        <w:spacing w:after="0" w:line="360" w:lineRule="auto"/>
        <w:ind w:left="0"/>
        <w:jc w:val="center"/>
        <w:rPr>
          <w:rFonts w:ascii="Times New Roman" w:hAnsi="Times New Roman"/>
          <w:b/>
          <w:sz w:val="24"/>
          <w:szCs w:val="24"/>
        </w:rPr>
      </w:pPr>
      <w:r w:rsidRPr="00B36EBA">
        <w:rPr>
          <w:rFonts w:ascii="Times New Roman" w:hAnsi="Times New Roman"/>
          <w:b/>
          <w:sz w:val="24"/>
          <w:szCs w:val="24"/>
        </w:rPr>
        <w:lastRenderedPageBreak/>
        <w:t>Rozdział 15</w:t>
      </w:r>
    </w:p>
    <w:p w14:paraId="2A897043" w14:textId="77777777" w:rsidR="00FB3252" w:rsidRPr="00095401" w:rsidRDefault="00FB3252" w:rsidP="00630FA6">
      <w:pPr>
        <w:widowControl w:val="0"/>
        <w:suppressAutoHyphens w:val="0"/>
        <w:spacing w:after="0" w:line="360" w:lineRule="auto"/>
        <w:jc w:val="center"/>
        <w:textAlignment w:val="auto"/>
        <w:rPr>
          <w:rFonts w:ascii="Times New Roman" w:hAnsi="Times New Roman"/>
          <w:b/>
          <w:sz w:val="24"/>
          <w:szCs w:val="24"/>
        </w:rPr>
      </w:pPr>
      <w:r>
        <w:rPr>
          <w:rFonts w:ascii="Times New Roman" w:hAnsi="Times New Roman"/>
          <w:b/>
          <w:sz w:val="24"/>
          <w:szCs w:val="24"/>
        </w:rPr>
        <w:t>Formy opieki i pomocy uczniom, którym z przyczyn rozwojowych, rodzinnych lub losowych jest potrzebna pomoc i wsparcie</w:t>
      </w:r>
    </w:p>
    <w:p w14:paraId="75A48E55" w14:textId="77777777" w:rsidR="00FB3252" w:rsidRPr="00095401" w:rsidRDefault="00FB3252" w:rsidP="00630FA6">
      <w:pPr>
        <w:pStyle w:val="Default"/>
        <w:spacing w:line="360" w:lineRule="auto"/>
        <w:ind w:left="567"/>
        <w:jc w:val="center"/>
        <w:rPr>
          <w:b/>
          <w:color w:val="auto"/>
        </w:rPr>
      </w:pPr>
    </w:p>
    <w:p w14:paraId="44F54478" w14:textId="77777777" w:rsidR="00FB3252" w:rsidRPr="00095401" w:rsidRDefault="00FB3252" w:rsidP="00630FA6">
      <w:pPr>
        <w:tabs>
          <w:tab w:val="left" w:pos="567"/>
        </w:tabs>
        <w:overflowPunct w:val="0"/>
        <w:autoSpaceDE w:val="0"/>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45.</w:t>
      </w:r>
    </w:p>
    <w:p w14:paraId="10509786" w14:textId="77777777" w:rsidR="00FB3252" w:rsidRPr="003023C9" w:rsidRDefault="00FB3252" w:rsidP="002948A5">
      <w:pPr>
        <w:pStyle w:val="Akapitzlist"/>
        <w:numPr>
          <w:ilvl w:val="0"/>
          <w:numId w:val="235"/>
        </w:numPr>
        <w:overflowPunct w:val="0"/>
        <w:autoSpaceDE w:val="0"/>
        <w:spacing w:after="0" w:line="360" w:lineRule="auto"/>
        <w:ind w:left="567" w:hanging="425"/>
        <w:jc w:val="both"/>
        <w:rPr>
          <w:rFonts w:ascii="Times New Roman" w:hAnsi="Times New Roman"/>
          <w:bCs/>
          <w:sz w:val="24"/>
          <w:szCs w:val="24"/>
          <w:lang w:eastAsia="pl-PL"/>
        </w:rPr>
      </w:pPr>
      <w:r w:rsidRPr="003023C9">
        <w:rPr>
          <w:rFonts w:ascii="Times New Roman" w:hAnsi="Times New Roman"/>
          <w:bCs/>
          <w:sz w:val="24"/>
          <w:szCs w:val="24"/>
          <w:lang w:eastAsia="pl-PL"/>
        </w:rPr>
        <w:t>Uczniowi przysługuje prawo do pomocy materialnej ze środków przeznaczonych na ten cel w</w:t>
      </w:r>
      <w:r>
        <w:rPr>
          <w:rFonts w:ascii="Times New Roman" w:hAnsi="Times New Roman"/>
          <w:bCs/>
          <w:sz w:val="24"/>
          <w:szCs w:val="24"/>
          <w:lang w:eastAsia="pl-PL"/>
        </w:rPr>
        <w:t> </w:t>
      </w:r>
      <w:r w:rsidRPr="003023C9">
        <w:rPr>
          <w:rFonts w:ascii="Times New Roman" w:hAnsi="Times New Roman"/>
          <w:bCs/>
          <w:sz w:val="24"/>
          <w:szCs w:val="24"/>
          <w:lang w:eastAsia="pl-PL"/>
        </w:rPr>
        <w:t>budżecie państwa lub budżecie jednostki samorządu terytorialnego.</w:t>
      </w:r>
    </w:p>
    <w:p w14:paraId="7ED1A0AE" w14:textId="77777777" w:rsidR="00FB3252" w:rsidRPr="00095401" w:rsidRDefault="00FB3252" w:rsidP="002948A5">
      <w:pPr>
        <w:numPr>
          <w:ilvl w:val="0"/>
          <w:numId w:val="235"/>
        </w:numPr>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szkole udzielana jest pomoc materialna. Świadczeniami pomocy materialnej o charakterze socjalnym są:</w:t>
      </w:r>
    </w:p>
    <w:p w14:paraId="4B0E2B78" w14:textId="77777777" w:rsidR="00FB3252" w:rsidRPr="003023C9" w:rsidRDefault="00FB3252" w:rsidP="004C600E">
      <w:pPr>
        <w:numPr>
          <w:ilvl w:val="2"/>
          <w:numId w:val="140"/>
        </w:numPr>
        <w:shd w:val="clear" w:color="auto" w:fill="FFFFFF"/>
        <w:tabs>
          <w:tab w:val="clear" w:pos="23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stypendium szkolne – przyznawane uczniowi znajdującemu się w trudnej sytuacji materialnej, wynikającej z niskich dochodów na osobę w rodzinie oraz innych okoliczności uzasadniających przyznanie pomocy materialnej takich jak bezrobocie, niepełnosprawność, ciężka lub długotrwała choroba, wielodzietność itp., na wniosek rodziców (prawnych opiekunów), po zasięgnięciu opinii Dyrektora szkoły lub na wniosek Dyrektora szkoły na wniosek pedagoga szkolnego lub wychowawcy.</w:t>
      </w:r>
      <w:r>
        <w:rPr>
          <w:rFonts w:ascii="Times New Roman" w:hAnsi="Times New Roman"/>
          <w:sz w:val="24"/>
          <w:szCs w:val="24"/>
        </w:rPr>
        <w:t xml:space="preserve"> </w:t>
      </w:r>
      <w:r w:rsidRPr="003023C9">
        <w:rPr>
          <w:rFonts w:ascii="Times New Roman" w:hAnsi="Times New Roman"/>
          <w:sz w:val="24"/>
          <w:szCs w:val="24"/>
        </w:rPr>
        <w:t>Wnioski o przyznanie stypendium szkolnego należy składać u pedagoga szkolnego w terminie do 15 września danego roku szkolnego. Stypendium przyznawane jest na okres nie dłuższy niż 10 miesięcy.</w:t>
      </w:r>
    </w:p>
    <w:p w14:paraId="79A688F6" w14:textId="77777777" w:rsidR="00FB3252" w:rsidRPr="00095401" w:rsidRDefault="00FB3252" w:rsidP="004C600E">
      <w:pPr>
        <w:numPr>
          <w:ilvl w:val="2"/>
          <w:numId w:val="140"/>
        </w:numPr>
        <w:shd w:val="clear" w:color="auto" w:fill="FFFFFF"/>
        <w:tabs>
          <w:tab w:val="clear" w:pos="23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zasiłek szkolny – przyznawany uczniowi w formie jednorazowej wypłaty w sytuacji, gdy uczeń znajduje się przejściowo w trudnej sytuacji materialnej z powodu zdarzenia losowego na wniosek rodziców (prawnych opiekunów), po zasięgnięciu opinii Dyrektora szkoły lub na wniosek Dyrektora szkoły po zgłoszeniu przez pedagoga szkolnego lub wychowawcy.</w:t>
      </w:r>
    </w:p>
    <w:p w14:paraId="04E13491" w14:textId="77777777" w:rsidR="00FB3252" w:rsidRPr="00095401" w:rsidRDefault="00FB3252" w:rsidP="004C600E">
      <w:pPr>
        <w:numPr>
          <w:ilvl w:val="2"/>
          <w:numId w:val="140"/>
        </w:numPr>
        <w:shd w:val="clear" w:color="auto" w:fill="FFFFFF"/>
        <w:tabs>
          <w:tab w:val="clear" w:pos="2340"/>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pomoc w formie bezpłatnych obiadów – przyznawany uczniom z rodzin znajdujących się w trudnej sytuacji materialnej po złożeniu przez rodziców wniosku we właściwej ze</w:t>
      </w:r>
      <w:r>
        <w:rPr>
          <w:rFonts w:ascii="Times New Roman" w:hAnsi="Times New Roman"/>
          <w:sz w:val="24"/>
          <w:szCs w:val="24"/>
        </w:rPr>
        <w:t> </w:t>
      </w:r>
      <w:r w:rsidRPr="00095401">
        <w:rPr>
          <w:rFonts w:ascii="Times New Roman" w:hAnsi="Times New Roman"/>
          <w:sz w:val="24"/>
          <w:szCs w:val="24"/>
        </w:rPr>
        <w:t>względu na miejsce zamieszania Filii Ośrodka Pomocy Społecznej; w trudnej sytuacji materialnej rodzic może wystąpić o sfinansowanie obiadów do dyrektora szkoły i</w:t>
      </w:r>
      <w:r>
        <w:rPr>
          <w:rFonts w:ascii="Times New Roman" w:hAnsi="Times New Roman"/>
          <w:sz w:val="24"/>
          <w:szCs w:val="24"/>
        </w:rPr>
        <w:t> </w:t>
      </w:r>
      <w:r w:rsidRPr="00095401">
        <w:rPr>
          <w:rFonts w:ascii="Times New Roman" w:hAnsi="Times New Roman"/>
          <w:sz w:val="24"/>
          <w:szCs w:val="24"/>
        </w:rPr>
        <w:t>uzasadnić, dlaczego nie korzysta ze środków pomocy społecznej.</w:t>
      </w:r>
    </w:p>
    <w:p w14:paraId="4EAA4111" w14:textId="77777777" w:rsidR="00FB3252" w:rsidRPr="00095401" w:rsidRDefault="00FB3252" w:rsidP="00630FA6">
      <w:pPr>
        <w:pStyle w:val="Default"/>
        <w:spacing w:line="360" w:lineRule="auto"/>
        <w:ind w:left="567"/>
        <w:jc w:val="center"/>
        <w:rPr>
          <w:b/>
          <w:color w:val="auto"/>
        </w:rPr>
      </w:pPr>
      <w:r w:rsidRPr="00095401">
        <w:rPr>
          <w:color w:val="auto"/>
        </w:rPr>
        <w:t xml:space="preserve"> </w:t>
      </w:r>
    </w:p>
    <w:p w14:paraId="748F1153" w14:textId="77777777" w:rsidR="00FB3252" w:rsidRPr="00095401" w:rsidRDefault="00FB3252" w:rsidP="00630FA6">
      <w:pPr>
        <w:tabs>
          <w:tab w:val="left" w:pos="567"/>
        </w:tabs>
        <w:overflowPunct w:val="0"/>
        <w:autoSpaceDE w:val="0"/>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46.</w:t>
      </w:r>
    </w:p>
    <w:p w14:paraId="2F98896D" w14:textId="77777777" w:rsidR="00FB3252" w:rsidRPr="0019572C" w:rsidRDefault="00FB3252" w:rsidP="002948A5">
      <w:pPr>
        <w:pStyle w:val="Akapitzlist"/>
        <w:numPr>
          <w:ilvl w:val="0"/>
          <w:numId w:val="227"/>
        </w:numPr>
        <w:shd w:val="clear" w:color="auto" w:fill="FFFFFF"/>
        <w:spacing w:after="0" w:line="360" w:lineRule="auto"/>
        <w:ind w:left="567" w:hanging="425"/>
        <w:jc w:val="both"/>
        <w:rPr>
          <w:rFonts w:ascii="Times New Roman" w:hAnsi="Times New Roman"/>
          <w:sz w:val="24"/>
          <w:szCs w:val="24"/>
        </w:rPr>
      </w:pPr>
      <w:r w:rsidRPr="0019572C">
        <w:rPr>
          <w:rFonts w:ascii="Times New Roman" w:hAnsi="Times New Roman"/>
          <w:sz w:val="24"/>
          <w:szCs w:val="24"/>
        </w:rPr>
        <w:t>Stypendium szkolne i zasiłek szkolny nie przysługują uczniom w oddziałach przedszkolnych.</w:t>
      </w:r>
    </w:p>
    <w:p w14:paraId="09DCE036" w14:textId="77777777" w:rsidR="00FB3252" w:rsidRDefault="00FB3252" w:rsidP="00630FA6">
      <w:pPr>
        <w:overflowPunct w:val="0"/>
        <w:autoSpaceDE w:val="0"/>
        <w:spacing w:after="0" w:line="360" w:lineRule="auto"/>
        <w:ind w:left="851" w:hanging="284"/>
        <w:jc w:val="both"/>
        <w:rPr>
          <w:rFonts w:ascii="Times New Roman" w:hAnsi="Times New Roman"/>
          <w:bCs/>
          <w:sz w:val="24"/>
          <w:szCs w:val="24"/>
          <w:lang w:eastAsia="pl-PL"/>
        </w:rPr>
      </w:pPr>
    </w:p>
    <w:p w14:paraId="79922146" w14:textId="77777777" w:rsidR="00FB3252" w:rsidRDefault="00FB3252" w:rsidP="00E57883">
      <w:pPr>
        <w:overflowPunct w:val="0"/>
        <w:autoSpaceDE w:val="0"/>
        <w:spacing w:after="0" w:line="360" w:lineRule="auto"/>
        <w:ind w:left="851" w:hanging="284"/>
        <w:jc w:val="center"/>
        <w:rPr>
          <w:rFonts w:ascii="Times New Roman" w:hAnsi="Times New Roman"/>
          <w:b/>
          <w:bCs/>
          <w:sz w:val="24"/>
          <w:szCs w:val="24"/>
          <w:lang w:eastAsia="pl-PL"/>
        </w:rPr>
      </w:pPr>
    </w:p>
    <w:p w14:paraId="76137A54" w14:textId="77777777" w:rsidR="00FB3252" w:rsidRDefault="00FB3252" w:rsidP="00E57883">
      <w:pPr>
        <w:overflowPunct w:val="0"/>
        <w:autoSpaceDE w:val="0"/>
        <w:spacing w:after="0" w:line="360" w:lineRule="auto"/>
        <w:ind w:left="851" w:hanging="284"/>
        <w:jc w:val="center"/>
        <w:rPr>
          <w:rFonts w:ascii="Times New Roman" w:hAnsi="Times New Roman"/>
          <w:b/>
          <w:bCs/>
          <w:sz w:val="24"/>
          <w:szCs w:val="24"/>
          <w:lang w:eastAsia="pl-PL"/>
        </w:rPr>
      </w:pPr>
      <w:r>
        <w:rPr>
          <w:rFonts w:ascii="Times New Roman" w:hAnsi="Times New Roman"/>
          <w:b/>
          <w:bCs/>
          <w:sz w:val="24"/>
          <w:szCs w:val="24"/>
          <w:lang w:eastAsia="pl-PL"/>
        </w:rPr>
        <w:t>Rozdział 16</w:t>
      </w:r>
    </w:p>
    <w:p w14:paraId="6448EB1D" w14:textId="77777777" w:rsidR="00FB3252" w:rsidRPr="00FE43F1" w:rsidRDefault="00FB3252" w:rsidP="00E57883">
      <w:pPr>
        <w:overflowPunct w:val="0"/>
        <w:autoSpaceDE w:val="0"/>
        <w:spacing w:after="0" w:line="360" w:lineRule="auto"/>
        <w:ind w:left="851" w:hanging="284"/>
        <w:jc w:val="center"/>
        <w:rPr>
          <w:rFonts w:ascii="Times New Roman" w:hAnsi="Times New Roman"/>
          <w:b/>
          <w:bCs/>
          <w:sz w:val="24"/>
          <w:szCs w:val="24"/>
          <w:lang w:eastAsia="pl-PL"/>
        </w:rPr>
      </w:pPr>
      <w:r>
        <w:rPr>
          <w:rFonts w:ascii="Times New Roman" w:hAnsi="Times New Roman"/>
          <w:b/>
          <w:bCs/>
          <w:sz w:val="24"/>
          <w:szCs w:val="24"/>
          <w:lang w:eastAsia="pl-PL"/>
        </w:rPr>
        <w:t>Pomoc psychologiczno-pedagogiczna</w:t>
      </w:r>
    </w:p>
    <w:p w14:paraId="5C70A873" w14:textId="77777777" w:rsidR="00FB3252" w:rsidRPr="00095401" w:rsidRDefault="00FB3252" w:rsidP="00630FA6">
      <w:pPr>
        <w:overflowPunct w:val="0"/>
        <w:autoSpaceDE w:val="0"/>
        <w:spacing w:after="0" w:line="360" w:lineRule="auto"/>
        <w:ind w:left="567" w:hanging="567"/>
        <w:jc w:val="center"/>
        <w:rPr>
          <w:rFonts w:ascii="Times New Roman" w:hAnsi="Times New Roman"/>
          <w:b/>
          <w:bCs/>
          <w:sz w:val="24"/>
          <w:szCs w:val="24"/>
          <w:lang w:eastAsia="ar-SA"/>
        </w:rPr>
      </w:pPr>
      <w:r w:rsidRPr="00095401">
        <w:rPr>
          <w:rFonts w:ascii="Times New Roman" w:hAnsi="Times New Roman"/>
          <w:b/>
          <w:bCs/>
          <w:sz w:val="24"/>
          <w:szCs w:val="24"/>
          <w:lang w:eastAsia="ar-SA"/>
        </w:rPr>
        <w:t>§ 47.</w:t>
      </w:r>
    </w:p>
    <w:p w14:paraId="68FB39B6"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Pomoc psychologiczno-pedagogiczna udzielana uczniowi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stwarzaniu mu warunków do aktywnego i pełnego uczestnictwa w życiu szkoły oraz środowisku społecznym.</w:t>
      </w:r>
    </w:p>
    <w:p w14:paraId="08E1F794"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Potrzeba objęcia ucznia pomocą psychologiczno-pedagogiczną wynika w szczególności:</w:t>
      </w:r>
    </w:p>
    <w:p w14:paraId="5FE390ED"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niepełnosprawności;</w:t>
      </w:r>
    </w:p>
    <w:p w14:paraId="383BBBB9"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niedostosowania społecznego;</w:t>
      </w:r>
    </w:p>
    <w:p w14:paraId="669D8A10"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zagrożenia niedostosowaniem społecznym;</w:t>
      </w:r>
    </w:p>
    <w:p w14:paraId="44C66A32"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zaburzeń zachowania lub emocji;</w:t>
      </w:r>
    </w:p>
    <w:p w14:paraId="0AE4C69A"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ze szczególnych uzdolnień;</w:t>
      </w:r>
    </w:p>
    <w:p w14:paraId="05A3AB89"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ze specyficznych trudności w uczeniu się;</w:t>
      </w:r>
    </w:p>
    <w:p w14:paraId="72F852F9"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deficytów kompetencji i zaburzeń sprawności językowych;</w:t>
      </w:r>
    </w:p>
    <w:p w14:paraId="3B94211B"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choroby przewlekłej;</w:t>
      </w:r>
    </w:p>
    <w:p w14:paraId="3CC6CC05"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sytuacji kryzysowych lub traumatycznych;</w:t>
      </w:r>
    </w:p>
    <w:p w14:paraId="318DB309"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niepowodzeń edukacyjnych;</w:t>
      </w:r>
    </w:p>
    <w:p w14:paraId="241A243B"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zaniedbań środowiskowych związanych z sytuacją bytową ucznia i jego rodziny, sposobem spędzania czasu wolnego, kontaktami środowiskowymi;</w:t>
      </w:r>
    </w:p>
    <w:p w14:paraId="19ECBB9C" w14:textId="77777777" w:rsidR="00FB3252" w:rsidRPr="00095401" w:rsidRDefault="00FB3252" w:rsidP="004C600E">
      <w:pPr>
        <w:numPr>
          <w:ilvl w:val="0"/>
          <w:numId w:val="137"/>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 trudności adaptacyjnych związanych z różnicami kulturowymi lub ze zmianą środowiska edukacyjnego, w tym związanych z wcześniejszym kształceniem za granicą.</w:t>
      </w:r>
    </w:p>
    <w:p w14:paraId="29E610C9"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niepełnosprawny to uczeń: niesłyszący, słabosłyszący, niewidomy, słabowidzący; z</w:t>
      </w:r>
      <w:r>
        <w:rPr>
          <w:rFonts w:ascii="Times New Roman" w:hAnsi="Times New Roman"/>
          <w:sz w:val="24"/>
          <w:szCs w:val="24"/>
        </w:rPr>
        <w:t> </w:t>
      </w:r>
      <w:r w:rsidRPr="00095401">
        <w:rPr>
          <w:rFonts w:ascii="Times New Roman" w:hAnsi="Times New Roman"/>
          <w:sz w:val="24"/>
          <w:szCs w:val="24"/>
        </w:rPr>
        <w:t>niepełnosprawnością ruchową, w tym z afazją; z niepełnosprawnością intelektualną w stopniu lekkim, umiarkowanym lub znacznym; z autyzmem, w tym z zespołem Aspergera; z niepełnosprawnościami sprzężonymi.</w:t>
      </w:r>
    </w:p>
    <w:p w14:paraId="7A1EC2F0"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Korzystanie z pomocy psychologiczno-pedagogicznej w szkole jest dobrowolne i nieodpłatne.</w:t>
      </w:r>
    </w:p>
    <w:p w14:paraId="09295BD0"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Pomoc psychologiczno-pedagogiczną organizuje dyrektor szkoły, a koordynują wychowawcy poszczególnych klas.</w:t>
      </w:r>
    </w:p>
    <w:p w14:paraId="12B40053"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lastRenderedPageBreak/>
        <w:t xml:space="preserve">Pomocy psychologiczno-pedagogicznej w szkole udzielają uczniom nauczyciele oraz specjaliści wykonujący w szkole zadania z zakresu pomocy psychologiczno-pedagogicznej, w szczególności psycholodzy, pedagodzy, logopedzi, </w:t>
      </w:r>
      <w:proofErr w:type="spellStart"/>
      <w:r w:rsidRPr="00095401">
        <w:rPr>
          <w:rFonts w:ascii="Times New Roman" w:hAnsi="Times New Roman"/>
          <w:sz w:val="24"/>
          <w:szCs w:val="24"/>
        </w:rPr>
        <w:t>socjoterapeuci</w:t>
      </w:r>
      <w:proofErr w:type="spellEnd"/>
      <w:r w:rsidRPr="00095401">
        <w:rPr>
          <w:rFonts w:ascii="Times New Roman" w:hAnsi="Times New Roman"/>
          <w:sz w:val="24"/>
          <w:szCs w:val="24"/>
        </w:rPr>
        <w:t xml:space="preserve"> –</w:t>
      </w:r>
      <w:r>
        <w:rPr>
          <w:rFonts w:ascii="Times New Roman" w:hAnsi="Times New Roman"/>
          <w:sz w:val="24"/>
          <w:szCs w:val="24"/>
        </w:rPr>
        <w:t xml:space="preserve"> </w:t>
      </w:r>
      <w:r w:rsidRPr="00095401">
        <w:rPr>
          <w:rFonts w:ascii="Times New Roman" w:hAnsi="Times New Roman"/>
          <w:sz w:val="24"/>
          <w:szCs w:val="24"/>
        </w:rPr>
        <w:t>zwani dalej „specjalistami”.</w:t>
      </w:r>
    </w:p>
    <w:p w14:paraId="1E7D27C0"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Pr>
          <w:rFonts w:ascii="Times New Roman" w:hAnsi="Times New Roman"/>
          <w:sz w:val="24"/>
          <w:szCs w:val="24"/>
        </w:rPr>
        <w:t>P</w:t>
      </w:r>
      <w:r w:rsidRPr="00095401">
        <w:rPr>
          <w:rFonts w:ascii="Times New Roman" w:hAnsi="Times New Roman"/>
          <w:sz w:val="24"/>
          <w:szCs w:val="24"/>
        </w:rPr>
        <w:t>omoc psychologiczno-pedagogiczna jest organizowana i udzielana we współpracy z:</w:t>
      </w:r>
    </w:p>
    <w:p w14:paraId="426AC20C" w14:textId="77777777" w:rsidR="00FB3252" w:rsidRPr="00095401" w:rsidRDefault="00FB3252" w:rsidP="004C600E">
      <w:pPr>
        <w:numPr>
          <w:ilvl w:val="0"/>
          <w:numId w:val="135"/>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rodzicami uczniów;</w:t>
      </w:r>
    </w:p>
    <w:p w14:paraId="14A32346" w14:textId="77777777" w:rsidR="00FB3252" w:rsidRPr="00095401" w:rsidRDefault="00FB3252" w:rsidP="004C600E">
      <w:pPr>
        <w:numPr>
          <w:ilvl w:val="0"/>
          <w:numId w:val="135"/>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poradniami psychologiczno-pedagogicznymi, w tym poradniami specjalistycznymi;</w:t>
      </w:r>
    </w:p>
    <w:p w14:paraId="518CF0E5" w14:textId="77777777" w:rsidR="00FB3252" w:rsidRPr="00095401" w:rsidRDefault="00FB3252" w:rsidP="004C600E">
      <w:pPr>
        <w:numPr>
          <w:ilvl w:val="0"/>
          <w:numId w:val="135"/>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placówkami doskonalenia nauczycieli;</w:t>
      </w:r>
    </w:p>
    <w:p w14:paraId="27027170" w14:textId="77777777" w:rsidR="00FB3252" w:rsidRPr="00095401" w:rsidRDefault="00FB3252" w:rsidP="004C600E">
      <w:pPr>
        <w:numPr>
          <w:ilvl w:val="0"/>
          <w:numId w:val="135"/>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innymi szkołami i placówkami;</w:t>
      </w:r>
    </w:p>
    <w:p w14:paraId="23C68CE9" w14:textId="77777777" w:rsidR="00FB3252" w:rsidRPr="00095401" w:rsidRDefault="00FB3252" w:rsidP="004C600E">
      <w:pPr>
        <w:numPr>
          <w:ilvl w:val="0"/>
          <w:numId w:val="135"/>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organizacjami pozarządowymi oraz innymi instytucjami działającymi na rzecz rodziny, dzieci i młodzieży.</w:t>
      </w:r>
    </w:p>
    <w:p w14:paraId="13189B77"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Pomoc psychologiczno-pedagogiczna w szkole jest udzielana z inicjatywy:</w:t>
      </w:r>
    </w:p>
    <w:p w14:paraId="3210EF62"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ucznia;</w:t>
      </w:r>
    </w:p>
    <w:p w14:paraId="4EBC638F"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rodziców ucznia;</w:t>
      </w:r>
    </w:p>
    <w:p w14:paraId="2C444070"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dyrektora szkoły;</w:t>
      </w:r>
    </w:p>
    <w:p w14:paraId="5168DA35"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nauczyciela, wychowawcy klasy lub specjalisty, prowadzących zajęcia z uczniem;</w:t>
      </w:r>
    </w:p>
    <w:p w14:paraId="3E881512"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asystenta nauczyciela;</w:t>
      </w:r>
    </w:p>
    <w:p w14:paraId="059D2A03"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pielęgniarki środowiska nauczania i wychowania </w:t>
      </w:r>
    </w:p>
    <w:p w14:paraId="796159BA"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poradni;</w:t>
      </w:r>
    </w:p>
    <w:p w14:paraId="26BC2DF5"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asystenta edukacji romskiej;</w:t>
      </w:r>
    </w:p>
    <w:p w14:paraId="1C3BCD5F"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pracownika socjalnego;</w:t>
      </w:r>
    </w:p>
    <w:p w14:paraId="3D428649"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asystenta rodziny;</w:t>
      </w:r>
    </w:p>
    <w:p w14:paraId="3C267104" w14:textId="77777777" w:rsidR="00FB3252" w:rsidRPr="00095401" w:rsidRDefault="00FB3252" w:rsidP="004C600E">
      <w:pPr>
        <w:numPr>
          <w:ilvl w:val="0"/>
          <w:numId w:val="136"/>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kuratora sądowego.</w:t>
      </w:r>
    </w:p>
    <w:p w14:paraId="29CA7FC5"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szkole pomoc psychologiczno-pedagogiczna jest udzielana uczniom w trakcie bieżącej pracy z uczniem oraz poprzez zintegrowane działania nauczycieli i specjalistów w formie:</w:t>
      </w:r>
    </w:p>
    <w:p w14:paraId="58946FD2" w14:textId="77777777" w:rsidR="00FB3252" w:rsidRPr="00095401" w:rsidRDefault="00FB3252" w:rsidP="004C600E">
      <w:pPr>
        <w:numPr>
          <w:ilvl w:val="0"/>
          <w:numId w:val="13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zajęć rozwijających uzdolnienia w ramach zajęć pozalekcyjnych (czas trwania -</w:t>
      </w:r>
      <w:r>
        <w:rPr>
          <w:rFonts w:ascii="Times New Roman" w:hAnsi="Times New Roman"/>
          <w:sz w:val="24"/>
          <w:szCs w:val="24"/>
        </w:rPr>
        <w:t xml:space="preserve"> </w:t>
      </w:r>
      <w:r w:rsidRPr="00095401">
        <w:rPr>
          <w:rFonts w:ascii="Times New Roman" w:hAnsi="Times New Roman"/>
          <w:sz w:val="24"/>
          <w:szCs w:val="24"/>
        </w:rPr>
        <w:t>45</w:t>
      </w:r>
      <w:r>
        <w:rPr>
          <w:rFonts w:ascii="Times New Roman" w:hAnsi="Times New Roman"/>
          <w:sz w:val="24"/>
          <w:szCs w:val="24"/>
        </w:rPr>
        <w:t xml:space="preserve"> </w:t>
      </w:r>
      <w:r w:rsidRPr="00095401">
        <w:rPr>
          <w:rFonts w:ascii="Times New Roman" w:hAnsi="Times New Roman"/>
          <w:sz w:val="24"/>
          <w:szCs w:val="24"/>
        </w:rPr>
        <w:t>minut);</w:t>
      </w:r>
    </w:p>
    <w:p w14:paraId="5192C186" w14:textId="77777777" w:rsidR="00FB3252" w:rsidRPr="00095401" w:rsidRDefault="00FB3252" w:rsidP="004C600E">
      <w:pPr>
        <w:numPr>
          <w:ilvl w:val="0"/>
          <w:numId w:val="13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zajęć dydaktyczno-wyrównawczych w ramach zajęć pozalekcyjnych (czas trwania</w:t>
      </w:r>
      <w:r>
        <w:rPr>
          <w:rFonts w:ascii="Times New Roman" w:hAnsi="Times New Roman"/>
          <w:sz w:val="24"/>
          <w:szCs w:val="24"/>
        </w:rPr>
        <w:t xml:space="preserve"> </w:t>
      </w:r>
      <w:r w:rsidRPr="00095401">
        <w:rPr>
          <w:rFonts w:ascii="Times New Roman" w:hAnsi="Times New Roman"/>
          <w:sz w:val="24"/>
          <w:szCs w:val="24"/>
        </w:rPr>
        <w:t>- 45</w:t>
      </w:r>
      <w:r>
        <w:rPr>
          <w:rFonts w:ascii="Times New Roman" w:hAnsi="Times New Roman"/>
          <w:sz w:val="24"/>
          <w:szCs w:val="24"/>
        </w:rPr>
        <w:t xml:space="preserve"> </w:t>
      </w:r>
      <w:r w:rsidRPr="00095401">
        <w:rPr>
          <w:rFonts w:ascii="Times New Roman" w:hAnsi="Times New Roman"/>
          <w:sz w:val="24"/>
          <w:szCs w:val="24"/>
        </w:rPr>
        <w:t>minut);</w:t>
      </w:r>
    </w:p>
    <w:p w14:paraId="061723A6" w14:textId="77777777" w:rsidR="00FB3252" w:rsidRPr="00095401" w:rsidRDefault="00FB3252" w:rsidP="004C600E">
      <w:pPr>
        <w:numPr>
          <w:ilvl w:val="0"/>
          <w:numId w:val="13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zajęć rozwijających umiejętności uczenia się (czas trwania</w:t>
      </w:r>
      <w:r>
        <w:rPr>
          <w:rFonts w:ascii="Times New Roman" w:hAnsi="Times New Roman"/>
          <w:sz w:val="24"/>
          <w:szCs w:val="24"/>
        </w:rPr>
        <w:t xml:space="preserve"> </w:t>
      </w:r>
      <w:r w:rsidRPr="00095401">
        <w:rPr>
          <w:rFonts w:ascii="Times New Roman" w:hAnsi="Times New Roman"/>
          <w:sz w:val="24"/>
          <w:szCs w:val="24"/>
        </w:rPr>
        <w:t>- 45</w:t>
      </w:r>
      <w:r>
        <w:rPr>
          <w:rFonts w:ascii="Times New Roman" w:hAnsi="Times New Roman"/>
          <w:sz w:val="24"/>
          <w:szCs w:val="24"/>
        </w:rPr>
        <w:t xml:space="preserve"> </w:t>
      </w:r>
      <w:r w:rsidRPr="00095401">
        <w:rPr>
          <w:rFonts w:ascii="Times New Roman" w:hAnsi="Times New Roman"/>
          <w:sz w:val="24"/>
          <w:szCs w:val="24"/>
        </w:rPr>
        <w:t>minut);</w:t>
      </w:r>
    </w:p>
    <w:p w14:paraId="40BF5558" w14:textId="77777777" w:rsidR="00FB3252" w:rsidRPr="00095401" w:rsidRDefault="00FB3252" w:rsidP="004C600E">
      <w:pPr>
        <w:numPr>
          <w:ilvl w:val="0"/>
          <w:numId w:val="13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zajęć specjalistycznych: korekcyjno-kompensacyjnych, logopedycznych, rozwijających kompetencje emocjonalno-społeczne oraz innych zajęć o charakterze terapeutycznym (czas trwania- 45minut);</w:t>
      </w:r>
    </w:p>
    <w:p w14:paraId="0739FA19" w14:textId="77777777" w:rsidR="00FB3252" w:rsidRPr="00095401" w:rsidRDefault="00FB3252" w:rsidP="004C600E">
      <w:pPr>
        <w:numPr>
          <w:ilvl w:val="0"/>
          <w:numId w:val="13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zajęć rewalidacyjnych dla uczniów z orzeczeniem o potrzebie kształcenia specjalnego ściśle wg zaleceń zawartych w orzeczeniu (czas trwania</w:t>
      </w:r>
      <w:r>
        <w:rPr>
          <w:rFonts w:ascii="Times New Roman" w:hAnsi="Times New Roman"/>
          <w:sz w:val="24"/>
          <w:szCs w:val="24"/>
        </w:rPr>
        <w:t xml:space="preserve"> </w:t>
      </w:r>
      <w:r w:rsidRPr="00095401">
        <w:rPr>
          <w:rFonts w:ascii="Times New Roman" w:hAnsi="Times New Roman"/>
          <w:sz w:val="24"/>
          <w:szCs w:val="24"/>
        </w:rPr>
        <w:t>- 45</w:t>
      </w:r>
      <w:r>
        <w:rPr>
          <w:rFonts w:ascii="Times New Roman" w:hAnsi="Times New Roman"/>
          <w:sz w:val="24"/>
          <w:szCs w:val="24"/>
        </w:rPr>
        <w:t xml:space="preserve"> </w:t>
      </w:r>
      <w:r w:rsidRPr="00095401">
        <w:rPr>
          <w:rFonts w:ascii="Times New Roman" w:hAnsi="Times New Roman"/>
          <w:sz w:val="24"/>
          <w:szCs w:val="24"/>
        </w:rPr>
        <w:t>minut);</w:t>
      </w:r>
    </w:p>
    <w:p w14:paraId="563C3E7D" w14:textId="77777777" w:rsidR="00FB3252" w:rsidRPr="00095401" w:rsidRDefault="00FB3252" w:rsidP="004C600E">
      <w:pPr>
        <w:numPr>
          <w:ilvl w:val="0"/>
          <w:numId w:val="13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zajęć związanych z wyborem kierunku kształcenia, zawodu oraz planowaniem kształcenia i kariery zawodowej (czas trwania- 45minut);</w:t>
      </w:r>
    </w:p>
    <w:p w14:paraId="60361E18" w14:textId="77777777" w:rsidR="00FB3252" w:rsidRPr="00095401" w:rsidRDefault="00FB3252" w:rsidP="004C600E">
      <w:pPr>
        <w:numPr>
          <w:ilvl w:val="0"/>
          <w:numId w:val="13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warsztatów prowadzonych przez psychologa i pedagoga szkolnego (czas trwania wg potrzeb – po uzgodnieniu z Dyrektorem szkoły),</w:t>
      </w:r>
    </w:p>
    <w:p w14:paraId="172D7303" w14:textId="77777777" w:rsidR="00FB3252" w:rsidRPr="00095401" w:rsidRDefault="00FB3252" w:rsidP="004C600E">
      <w:pPr>
        <w:numPr>
          <w:ilvl w:val="0"/>
          <w:numId w:val="13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porad i konsultacji (czas trwania wg potrzeb);</w:t>
      </w:r>
    </w:p>
    <w:p w14:paraId="45A1E9F8" w14:textId="77777777" w:rsidR="00FB3252" w:rsidRPr="00095401" w:rsidRDefault="00FB3252" w:rsidP="004C600E">
      <w:pPr>
        <w:numPr>
          <w:ilvl w:val="0"/>
          <w:numId w:val="13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zindywidualizowanej ścieżki kształcenia obejmującej zajęcia edukacyjne organizowane dla ucznia wspólnie z oddziałem szkolnym oraz indywidualnie z nauczycielem (wymaga opinii publicznej poradni, z której wynika potrzeba objęcia ucznia ta formą pomocy).</w:t>
      </w:r>
    </w:p>
    <w:p w14:paraId="6F99AB8D"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oddziale przedszkolnym pomoc psychologiczno-pedagogiczna jest udzielana w trakcie bieżącej pracy z dzieckiem oraz przez zintegrowane działania nauczycieli i specjalistów w</w:t>
      </w:r>
      <w:r>
        <w:rPr>
          <w:rFonts w:ascii="Times New Roman" w:hAnsi="Times New Roman"/>
          <w:sz w:val="24"/>
          <w:szCs w:val="24"/>
        </w:rPr>
        <w:t> </w:t>
      </w:r>
      <w:r w:rsidRPr="00095401">
        <w:rPr>
          <w:rFonts w:ascii="Times New Roman" w:hAnsi="Times New Roman"/>
          <w:sz w:val="24"/>
          <w:szCs w:val="24"/>
        </w:rPr>
        <w:t>formie:</w:t>
      </w:r>
    </w:p>
    <w:p w14:paraId="755745F7" w14:textId="77777777" w:rsidR="00FB3252" w:rsidRPr="0019572C" w:rsidRDefault="00FB3252" w:rsidP="002948A5">
      <w:pPr>
        <w:pStyle w:val="Akapitzlist"/>
        <w:numPr>
          <w:ilvl w:val="0"/>
          <w:numId w:val="22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zajęć rozwijających uzdolnienia,</w:t>
      </w:r>
    </w:p>
    <w:p w14:paraId="30241DC7" w14:textId="77777777" w:rsidR="00FB3252" w:rsidRPr="0019572C" w:rsidRDefault="00FB3252" w:rsidP="002948A5">
      <w:pPr>
        <w:pStyle w:val="Akapitzlist"/>
        <w:numPr>
          <w:ilvl w:val="0"/>
          <w:numId w:val="22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zajęć specjalistycznych: korekcyjno-kompensacyjnych, logopedycznych, rozwijających kompetencje emocjonalno-społeczne oraz innych zajęć o charakterze terapeutycznym,</w:t>
      </w:r>
    </w:p>
    <w:p w14:paraId="7497174F" w14:textId="77777777" w:rsidR="00FB3252" w:rsidRPr="0019572C" w:rsidRDefault="00FB3252" w:rsidP="002948A5">
      <w:pPr>
        <w:pStyle w:val="Akapitzlist"/>
        <w:numPr>
          <w:ilvl w:val="0"/>
          <w:numId w:val="22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 xml:space="preserve">zindywidualizowanej ścieżki realizacji obowiązkowego rocznego przygotowania przedszkolnego, </w:t>
      </w:r>
    </w:p>
    <w:p w14:paraId="63661E7E" w14:textId="77777777" w:rsidR="00FB3252" w:rsidRPr="0019572C" w:rsidRDefault="00FB3252" w:rsidP="002948A5">
      <w:pPr>
        <w:pStyle w:val="Akapitzlist"/>
        <w:numPr>
          <w:ilvl w:val="0"/>
          <w:numId w:val="228"/>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porad i konsultacji.</w:t>
      </w:r>
    </w:p>
    <w:p w14:paraId="5FACBE15"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Do zadań nauczycieli specjalistów w szczególności należy:</w:t>
      </w:r>
    </w:p>
    <w:p w14:paraId="01052491" w14:textId="77777777" w:rsidR="00FB3252" w:rsidRPr="0019572C" w:rsidRDefault="00FB3252" w:rsidP="002948A5">
      <w:pPr>
        <w:pStyle w:val="Akapitzlist"/>
        <w:numPr>
          <w:ilvl w:val="0"/>
          <w:numId w:val="229"/>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rozpoznawanie indywidualnych potrzeb rozwojowych edukacyjnych oraz możliwości,</w:t>
      </w:r>
    </w:p>
    <w:p w14:paraId="3D588899" w14:textId="77777777" w:rsidR="00FB3252" w:rsidRPr="0019572C" w:rsidRDefault="00FB3252" w:rsidP="002948A5">
      <w:pPr>
        <w:pStyle w:val="Akapitzlist"/>
        <w:numPr>
          <w:ilvl w:val="0"/>
          <w:numId w:val="229"/>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określanie mocnych stron, predyspozycji, zainteresowań i uzdolnień uczniów,</w:t>
      </w:r>
    </w:p>
    <w:p w14:paraId="087D18B9" w14:textId="77777777" w:rsidR="00FB3252" w:rsidRPr="0019572C" w:rsidRDefault="00FB3252" w:rsidP="002948A5">
      <w:pPr>
        <w:pStyle w:val="Akapitzlist"/>
        <w:numPr>
          <w:ilvl w:val="0"/>
          <w:numId w:val="229"/>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rozpoznawanie przyczyn niepowodzeń edukacyjnych lub trudności w funkcjonowaniu uczniów, w tym barier i ograniczeń utrudniających funkcjonowanie uczniów i ich uczestnictwo w życiu szkoły, oddziału przedszkolnego,</w:t>
      </w:r>
    </w:p>
    <w:p w14:paraId="422A268E" w14:textId="77777777" w:rsidR="00FB3252" w:rsidRPr="0019572C" w:rsidRDefault="00FB3252" w:rsidP="002948A5">
      <w:pPr>
        <w:pStyle w:val="Akapitzlist"/>
        <w:numPr>
          <w:ilvl w:val="0"/>
          <w:numId w:val="229"/>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podejmowanie działań sprzyjających rozwojowi kompetencji oraz potencjału uczniów w celu podnoszenia efektywności uczenia się i poprawy ich funkcjonowania,</w:t>
      </w:r>
    </w:p>
    <w:p w14:paraId="6615FC03" w14:textId="77777777" w:rsidR="00FB3252" w:rsidRPr="0019572C" w:rsidRDefault="00FB3252" w:rsidP="002948A5">
      <w:pPr>
        <w:pStyle w:val="Akapitzlist"/>
        <w:numPr>
          <w:ilvl w:val="0"/>
          <w:numId w:val="229"/>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 xml:space="preserve">współpraca z poradnią w procesie diagnostycznym i </w:t>
      </w:r>
      <w:proofErr w:type="spellStart"/>
      <w:r w:rsidRPr="0019572C">
        <w:rPr>
          <w:rFonts w:ascii="Times New Roman" w:hAnsi="Times New Roman"/>
          <w:sz w:val="24"/>
          <w:szCs w:val="24"/>
        </w:rPr>
        <w:t>postdiagnostycznym</w:t>
      </w:r>
      <w:proofErr w:type="spellEnd"/>
      <w:r w:rsidRPr="0019572C">
        <w:rPr>
          <w:rFonts w:ascii="Times New Roman" w:hAnsi="Times New Roman"/>
          <w:sz w:val="24"/>
          <w:szCs w:val="24"/>
        </w:rPr>
        <w:t xml:space="preserve"> w szczególności w</w:t>
      </w:r>
      <w:r>
        <w:rPr>
          <w:rFonts w:ascii="Times New Roman" w:hAnsi="Times New Roman"/>
          <w:sz w:val="24"/>
          <w:szCs w:val="24"/>
        </w:rPr>
        <w:t> </w:t>
      </w:r>
      <w:r w:rsidRPr="0019572C">
        <w:rPr>
          <w:rFonts w:ascii="Times New Roman" w:hAnsi="Times New Roman"/>
          <w:sz w:val="24"/>
          <w:szCs w:val="24"/>
        </w:rPr>
        <w:t>zakresie oceny funkcjonowania uczniów, barier i ograniczeń w środowisku utrudniających funkcjonowanie uczniów i ich uczestnictwo w życiu szkoły oraz efek</w:t>
      </w:r>
      <w:r w:rsidRPr="0019572C">
        <w:rPr>
          <w:rFonts w:ascii="Times New Roman" w:hAnsi="Times New Roman"/>
          <w:sz w:val="24"/>
          <w:szCs w:val="24"/>
        </w:rPr>
        <w:lastRenderedPageBreak/>
        <w:t>tów działań podejmowanych w celu poprawy funkcjonowania ucznia oraz planowania dalszych działań.</w:t>
      </w:r>
    </w:p>
    <w:p w14:paraId="7471E48A"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Nauczyciele oraz specjaliści prowadzą w szczególności:</w:t>
      </w:r>
    </w:p>
    <w:p w14:paraId="50598016" w14:textId="77777777" w:rsidR="00FB3252" w:rsidRPr="0019572C" w:rsidRDefault="00FB3252" w:rsidP="002948A5">
      <w:pPr>
        <w:pStyle w:val="Akapitzlist"/>
        <w:numPr>
          <w:ilvl w:val="1"/>
          <w:numId w:val="230"/>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w oddziale przedszkolnym- obserwację pedagogiczną mającą na celu wczesne rozpozna nie u dziecka dysharmonii rozwojowych i podjęcie wczesnej interwencji, w przypadku dzieci realizujących obowiązkowe roczne przygotowanie przedszkolne – obserwację pedagogiczną zakończoną analizą i oceną gotowości dziecka do podjęcia nauki w szkole (diagnoza przedszkolna),</w:t>
      </w:r>
    </w:p>
    <w:p w14:paraId="1493B2DF" w14:textId="77777777" w:rsidR="00FB3252" w:rsidRPr="0019572C" w:rsidRDefault="00FB3252" w:rsidP="002948A5">
      <w:pPr>
        <w:pStyle w:val="Akapitzlist"/>
        <w:numPr>
          <w:ilvl w:val="1"/>
          <w:numId w:val="230"/>
        </w:numPr>
        <w:suppressAutoHyphens w:val="0"/>
        <w:autoSpaceDE w:val="0"/>
        <w:adjustRightInd w:val="0"/>
        <w:spacing w:after="0" w:line="360" w:lineRule="auto"/>
        <w:ind w:left="1134" w:hanging="425"/>
        <w:jc w:val="both"/>
        <w:textAlignment w:val="auto"/>
        <w:rPr>
          <w:rFonts w:ascii="Times New Roman" w:hAnsi="Times New Roman"/>
          <w:sz w:val="24"/>
          <w:szCs w:val="24"/>
        </w:rPr>
      </w:pPr>
      <w:r w:rsidRPr="0019572C">
        <w:rPr>
          <w:rFonts w:ascii="Times New Roman" w:hAnsi="Times New Roman"/>
          <w:sz w:val="24"/>
          <w:szCs w:val="24"/>
        </w:rPr>
        <w:t>w szkole:</w:t>
      </w:r>
    </w:p>
    <w:p w14:paraId="0141D78D" w14:textId="77777777" w:rsidR="00FB3252" w:rsidRPr="00E65475" w:rsidRDefault="00FB3252" w:rsidP="002948A5">
      <w:pPr>
        <w:pStyle w:val="Akapitzlist"/>
        <w:numPr>
          <w:ilvl w:val="2"/>
          <w:numId w:val="231"/>
        </w:numPr>
        <w:suppressAutoHyphens w:val="0"/>
        <w:autoSpaceDE w:val="0"/>
        <w:adjustRightInd w:val="0"/>
        <w:spacing w:after="0" w:line="360" w:lineRule="auto"/>
        <w:ind w:left="1418" w:hanging="425"/>
        <w:jc w:val="both"/>
        <w:textAlignment w:val="auto"/>
        <w:rPr>
          <w:rFonts w:ascii="Times New Roman" w:hAnsi="Times New Roman"/>
          <w:sz w:val="24"/>
          <w:szCs w:val="24"/>
        </w:rPr>
      </w:pPr>
      <w:r w:rsidRPr="00E65475">
        <w:rPr>
          <w:rFonts w:ascii="Times New Roman" w:hAnsi="Times New Roman"/>
          <w:sz w:val="24"/>
          <w:szCs w:val="24"/>
        </w:rPr>
        <w:t>obserwację pedagogiczną w trakcie bieżącej pracy z uczniami mającą na celu rozpoznanie u uczniów szczególnych uzdolnień lub trudności w uczeniu się (w przypadku uczniów klas I-III –deficytów kompetencji zaburzeń sprawności językowych oraz ryzyka wystąpienia specyficznych trudności w uczeniu się, a także potencjału ucznia i jego zainteresowań,</w:t>
      </w:r>
    </w:p>
    <w:p w14:paraId="55F6FB16" w14:textId="77777777" w:rsidR="00FB3252" w:rsidRPr="00E65475" w:rsidRDefault="00FB3252" w:rsidP="002948A5">
      <w:pPr>
        <w:pStyle w:val="Akapitzlist"/>
        <w:numPr>
          <w:ilvl w:val="2"/>
          <w:numId w:val="231"/>
        </w:numPr>
        <w:suppressAutoHyphens w:val="0"/>
        <w:autoSpaceDE w:val="0"/>
        <w:adjustRightInd w:val="0"/>
        <w:spacing w:after="0" w:line="360" w:lineRule="auto"/>
        <w:ind w:left="1418" w:hanging="425"/>
        <w:jc w:val="both"/>
        <w:textAlignment w:val="auto"/>
        <w:rPr>
          <w:rFonts w:ascii="Times New Roman" w:hAnsi="Times New Roman"/>
          <w:sz w:val="24"/>
          <w:szCs w:val="24"/>
        </w:rPr>
      </w:pPr>
      <w:r w:rsidRPr="00E65475">
        <w:rPr>
          <w:rFonts w:ascii="Times New Roman" w:hAnsi="Times New Roman"/>
          <w:sz w:val="24"/>
          <w:szCs w:val="24"/>
        </w:rPr>
        <w:t>wspomaganie uczniów wyborze kierunku kształcenia i zawodu w trakcie bieżącej pracy z uczniami.</w:t>
      </w:r>
    </w:p>
    <w:p w14:paraId="7F0B640A"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szkole pomoc psychologiczno-pedagogiczna jest udzielana rodzicom uczniów i nauczycielom w formie porad, konsultacji, warsztatów i szkoleń.</w:t>
      </w:r>
    </w:p>
    <w:p w14:paraId="7309D242"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przypadku stwierdzenia, że uczeń ze względu na potrzeby rozwojowe lub edukacyjne oraz możliwości psychofizyczne wymaga objęcia pomocą psychologiczno-pedagogiczną, odpowiednio nauczyciel lub specjalista niezwłocznie udzielają uczniowi tej pomocy w trakcie bieżącej pracy z uczniem i informują o tym wychowawcę klasy.</w:t>
      </w:r>
    </w:p>
    <w:p w14:paraId="5AD42D47"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Wychowawca klasy informuje innych nauczycieli i specjalistów o potrzebie objęcia ucznia pomocą psychologiczno-pedagogiczną w trakcie ich bieżącej pracy z uczniem - jeżeli stwierdzi taką potrzebę.</w:t>
      </w:r>
    </w:p>
    <w:p w14:paraId="18D9EE03"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W przypadku stwierdzenia przez wychowawcę oddziału, że konieczne jest objęcie ucznia pomocą psychologiczno-pedagogiczną w formach, o których mowa w pkt 8, wychowawca oddziału i dyrektor planuje i koordynuje udzielanie uczniowi pomocy psychologiczno-pedagogicznej, w tym ustala formy udzielania tej pomocy, okres ich udzielania oraz wymiar godzin, w którym poszczególne formy będą realizowane. </w:t>
      </w:r>
    </w:p>
    <w:p w14:paraId="7B8CAE2C"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Do zadań nauczycieli oraz specjalistów należy ocenianie efektywności udzielanej pomocy psychologiczno-pedagogicznej i formułowanie wniosków dotyczących dalszych działań mających na celu poprawę funkcjonowania ucznia.</w:t>
      </w:r>
    </w:p>
    <w:p w14:paraId="5F02B9F4"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lastRenderedPageBreak/>
        <w:t>W przypadku, gdy udzielana pomoc psychologiczno-pedagogiczna nie przynosi efektów i nie następuje poprawa funkcjonowania ucznia, dyrektor szkoły, za zgodą rodziców ucznia, będzie występował do poradni psychologiczno-pedagogicznej z wnioskiem o przeprowadzenie pogłębionej diagnozy specjalistycznej problemu ucznia w celu wskazania sposobu rozwiązania tego problemu.</w:t>
      </w:r>
    </w:p>
    <w:p w14:paraId="06A4BC1B"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przypadku uczniów posiadających orzeczenie o potrzebie indywidualnego nauczania lub opinię poradni, przy planowaniu udzielania uczniom pomocy psychologiczno-pedagogicznej uwzględnienia się także zalecenia zawarte w orzeczeniach lub opiniach.</w:t>
      </w:r>
    </w:p>
    <w:p w14:paraId="78D111F3"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przypadku ucznia posiadającego orzeczenie o potrzebie kształcenia specjalnego planowanie i koordynowanie udzielania pomocy psychologiczno- pedagogicznej w szkole jest zadaniem zespołu nauczycieli i specjalistów, który tworzy dla ucznia indywidualny program ed</w:t>
      </w:r>
      <w:r>
        <w:rPr>
          <w:rFonts w:ascii="Times New Roman" w:hAnsi="Times New Roman"/>
          <w:sz w:val="24"/>
          <w:szCs w:val="24"/>
        </w:rPr>
        <w:t>u</w:t>
      </w:r>
      <w:r w:rsidRPr="00095401">
        <w:rPr>
          <w:rFonts w:ascii="Times New Roman" w:hAnsi="Times New Roman"/>
          <w:sz w:val="24"/>
          <w:szCs w:val="24"/>
        </w:rPr>
        <w:t>kacyjno</w:t>
      </w:r>
      <w:r>
        <w:rPr>
          <w:rFonts w:ascii="Times New Roman" w:hAnsi="Times New Roman"/>
          <w:sz w:val="24"/>
          <w:szCs w:val="24"/>
        </w:rPr>
        <w:t>-</w:t>
      </w:r>
      <w:r w:rsidRPr="00095401">
        <w:rPr>
          <w:rFonts w:ascii="Times New Roman" w:hAnsi="Times New Roman"/>
          <w:sz w:val="24"/>
          <w:szCs w:val="24"/>
        </w:rPr>
        <w:t>terapeutyczny (IPET) po dokonaniu wielospecjalistycznej oceny jego funkcjonowania.</w:t>
      </w:r>
    </w:p>
    <w:p w14:paraId="07AA95AF"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Pracę zespołu koordynuje wychowawca oddziału albo nauczyciel lub specjalista prowadzący zajęcia z uczniem wyznaczony przez Dyrektora. </w:t>
      </w:r>
    </w:p>
    <w:p w14:paraId="363D1E89"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Indywidualny Program edukacyjno-terapeutyczny jest opracowywany dla ucznia rozpoczy</w:t>
      </w:r>
      <w:r w:rsidR="00F76C38">
        <w:rPr>
          <w:rFonts w:ascii="Times New Roman" w:hAnsi="Times New Roman"/>
          <w:sz w:val="24"/>
          <w:szCs w:val="24"/>
        </w:rPr>
        <w:t>nającego naukę w szkole</w:t>
      </w:r>
      <w:r w:rsidRPr="00095401">
        <w:rPr>
          <w:rFonts w:ascii="Times New Roman" w:hAnsi="Times New Roman"/>
          <w:sz w:val="24"/>
          <w:szCs w:val="24"/>
        </w:rPr>
        <w:t xml:space="preserve"> w terminie do 30 września, a dla ucznia, który uzyskał orzeczenie o potrzebie kształcenia specjal</w:t>
      </w:r>
      <w:r w:rsidR="00F76C38">
        <w:rPr>
          <w:rFonts w:ascii="Times New Roman" w:hAnsi="Times New Roman"/>
          <w:sz w:val="24"/>
          <w:szCs w:val="24"/>
        </w:rPr>
        <w:t>nego w trakcie nauki w szkole</w:t>
      </w:r>
      <w:r w:rsidRPr="00095401">
        <w:rPr>
          <w:rFonts w:ascii="Times New Roman" w:hAnsi="Times New Roman"/>
          <w:sz w:val="24"/>
          <w:szCs w:val="24"/>
        </w:rPr>
        <w:t xml:space="preserve"> – w terminie 30 dni od</w:t>
      </w:r>
      <w:r>
        <w:rPr>
          <w:rFonts w:ascii="Times New Roman" w:hAnsi="Times New Roman"/>
          <w:sz w:val="24"/>
          <w:szCs w:val="24"/>
        </w:rPr>
        <w:t> </w:t>
      </w:r>
      <w:r w:rsidRPr="00095401">
        <w:rPr>
          <w:rFonts w:ascii="Times New Roman" w:hAnsi="Times New Roman"/>
          <w:sz w:val="24"/>
          <w:szCs w:val="24"/>
        </w:rPr>
        <w:t>złożenia orzeczenia w sekretariacie szkoły i zawiera:</w:t>
      </w:r>
    </w:p>
    <w:p w14:paraId="61C93DF1" w14:textId="77777777" w:rsidR="00FB3252" w:rsidRPr="00E65475" w:rsidRDefault="00FB3252" w:rsidP="002948A5">
      <w:pPr>
        <w:pStyle w:val="Akapitzlist"/>
        <w:numPr>
          <w:ilvl w:val="1"/>
          <w:numId w:val="232"/>
        </w:numPr>
        <w:suppressAutoHyphens w:val="0"/>
        <w:autoSpaceDN/>
        <w:spacing w:after="80" w:line="360" w:lineRule="auto"/>
        <w:ind w:left="1134" w:hanging="425"/>
        <w:jc w:val="both"/>
        <w:textAlignment w:val="auto"/>
        <w:rPr>
          <w:rFonts w:ascii="Times New Roman" w:hAnsi="Times New Roman"/>
          <w:sz w:val="24"/>
          <w:szCs w:val="24"/>
        </w:rPr>
      </w:pPr>
      <w:r w:rsidRPr="00E65475">
        <w:rPr>
          <w:rFonts w:ascii="Times New Roman" w:hAnsi="Times New Roman"/>
          <w:sz w:val="24"/>
          <w:szCs w:val="24"/>
        </w:rPr>
        <w:t>zakres i sposób dostosowania wymagań edukacyjnych do indywidualnych potrzeb rozwojowych i edukacyjnych oraz możliwości psychofizycznych ucznia, w szczególności przez zastosowanie odpowiednich metod i form pracy z uczniem;</w:t>
      </w:r>
    </w:p>
    <w:p w14:paraId="005A2E08" w14:textId="77777777" w:rsidR="00FB3252" w:rsidRPr="00E65475" w:rsidRDefault="00FB3252" w:rsidP="002948A5">
      <w:pPr>
        <w:pStyle w:val="Akapitzlist"/>
        <w:numPr>
          <w:ilvl w:val="1"/>
          <w:numId w:val="232"/>
        </w:numPr>
        <w:suppressAutoHyphens w:val="0"/>
        <w:autoSpaceDN/>
        <w:spacing w:after="80" w:line="360" w:lineRule="auto"/>
        <w:ind w:left="1134" w:hanging="425"/>
        <w:jc w:val="both"/>
        <w:textAlignment w:val="auto"/>
        <w:rPr>
          <w:rFonts w:ascii="Times New Roman" w:hAnsi="Times New Roman"/>
          <w:sz w:val="24"/>
          <w:szCs w:val="24"/>
        </w:rPr>
      </w:pPr>
      <w:r w:rsidRPr="00E65475">
        <w:rPr>
          <w:rFonts w:ascii="Times New Roman" w:hAnsi="Times New Roman"/>
          <w:sz w:val="24"/>
          <w:szCs w:val="24"/>
        </w:rPr>
        <w:t xml:space="preserve">zintegrowane działania nauczycieli i specjalistów prowadzących zajęcia z uczniem-ukierunkowane na poprawę funkcjonowania ucznia, w tym – w zależności od potrzeb – na komunikowanie się ucznia z otoczeniem z użyciem wspomagających i alternatywnych metod komunikacji (AAC), oraz wzmacnianie jego uczestnictwa w życiu szkolnym, w tym w przypadku: </w:t>
      </w:r>
    </w:p>
    <w:p w14:paraId="1EA49677" w14:textId="77777777" w:rsidR="00FB3252" w:rsidRPr="00E65475" w:rsidRDefault="00FB3252" w:rsidP="002948A5">
      <w:pPr>
        <w:pStyle w:val="Akapitzlist"/>
        <w:numPr>
          <w:ilvl w:val="2"/>
          <w:numId w:val="233"/>
        </w:numPr>
        <w:suppressAutoHyphens w:val="0"/>
        <w:autoSpaceDN/>
        <w:spacing w:after="80" w:line="360" w:lineRule="auto"/>
        <w:ind w:left="1418" w:hanging="425"/>
        <w:jc w:val="both"/>
        <w:textAlignment w:val="auto"/>
        <w:rPr>
          <w:rFonts w:ascii="Times New Roman" w:hAnsi="Times New Roman"/>
          <w:sz w:val="24"/>
          <w:szCs w:val="24"/>
        </w:rPr>
      </w:pPr>
      <w:r w:rsidRPr="00E65475">
        <w:rPr>
          <w:rFonts w:ascii="Times New Roman" w:hAnsi="Times New Roman"/>
          <w:sz w:val="24"/>
          <w:szCs w:val="24"/>
        </w:rPr>
        <w:t xml:space="preserve">ucznia niepełnosprawnego – działania o charakterze rewalidacyjnym, </w:t>
      </w:r>
    </w:p>
    <w:p w14:paraId="2B2D177E" w14:textId="77777777" w:rsidR="00FB3252" w:rsidRPr="00E65475" w:rsidRDefault="00FB3252" w:rsidP="002948A5">
      <w:pPr>
        <w:pStyle w:val="Akapitzlist"/>
        <w:numPr>
          <w:ilvl w:val="2"/>
          <w:numId w:val="233"/>
        </w:numPr>
        <w:suppressAutoHyphens w:val="0"/>
        <w:autoSpaceDN/>
        <w:spacing w:after="80" w:line="360" w:lineRule="auto"/>
        <w:ind w:left="1418" w:hanging="425"/>
        <w:jc w:val="both"/>
        <w:textAlignment w:val="auto"/>
        <w:rPr>
          <w:rFonts w:ascii="Times New Roman" w:hAnsi="Times New Roman"/>
          <w:sz w:val="24"/>
          <w:szCs w:val="24"/>
        </w:rPr>
      </w:pPr>
      <w:r w:rsidRPr="00E65475">
        <w:rPr>
          <w:rFonts w:ascii="Times New Roman" w:hAnsi="Times New Roman"/>
          <w:sz w:val="24"/>
          <w:szCs w:val="24"/>
        </w:rPr>
        <w:t xml:space="preserve">ucznia niedostosowanego społecznie – działania o charakterze resocjalizacyjnym, </w:t>
      </w:r>
    </w:p>
    <w:p w14:paraId="7BEB10D7" w14:textId="77777777" w:rsidR="00FB3252" w:rsidRPr="00E65475" w:rsidRDefault="00FB3252" w:rsidP="002948A5">
      <w:pPr>
        <w:pStyle w:val="Akapitzlist"/>
        <w:numPr>
          <w:ilvl w:val="2"/>
          <w:numId w:val="233"/>
        </w:numPr>
        <w:suppressAutoHyphens w:val="0"/>
        <w:autoSpaceDN/>
        <w:spacing w:after="80" w:line="360" w:lineRule="auto"/>
        <w:ind w:left="1418" w:hanging="425"/>
        <w:jc w:val="both"/>
        <w:textAlignment w:val="auto"/>
        <w:rPr>
          <w:rFonts w:ascii="Times New Roman" w:hAnsi="Times New Roman"/>
          <w:sz w:val="24"/>
          <w:szCs w:val="24"/>
        </w:rPr>
      </w:pPr>
      <w:r w:rsidRPr="00E65475">
        <w:rPr>
          <w:rFonts w:ascii="Times New Roman" w:hAnsi="Times New Roman"/>
          <w:sz w:val="24"/>
          <w:szCs w:val="24"/>
        </w:rPr>
        <w:t>ucznia zagrożonego niedostosowaniem społecznym – działania o charakterze socjoterapeutycznym;</w:t>
      </w:r>
    </w:p>
    <w:p w14:paraId="03F200AB" w14:textId="77777777" w:rsidR="00FB3252" w:rsidRPr="00095401" w:rsidRDefault="00FB3252" w:rsidP="002948A5">
      <w:pPr>
        <w:pStyle w:val="Akapitzlist"/>
        <w:numPr>
          <w:ilvl w:val="1"/>
          <w:numId w:val="23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formy i okres udzielania uczniowi pomocy psychologiczno-pedagogicznej oraz wymiar godzin, w którym poszczególne formy pomocy będą realizowane;</w:t>
      </w:r>
    </w:p>
    <w:p w14:paraId="76105DA2" w14:textId="77777777" w:rsidR="00FB3252" w:rsidRPr="00095401" w:rsidRDefault="00FB3252" w:rsidP="002948A5">
      <w:pPr>
        <w:pStyle w:val="Akapitzlist"/>
        <w:numPr>
          <w:ilvl w:val="1"/>
          <w:numId w:val="23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działania wspierające rodziców ucznia oraz – w zależności od potrzeb – zakres współdziałania z poradniami psychologiczno-pedagogicznymi, w tym poradniami specjalistycznymi, placówkami doskonalenia nauczycieli, organizacjami pozarządowymi, innymi instytucjami oraz podmiotami działającymi na rzecz rodziny, dzieci i młodzieży;</w:t>
      </w:r>
    </w:p>
    <w:p w14:paraId="6CE514EC" w14:textId="77777777" w:rsidR="00FB3252" w:rsidRPr="00095401" w:rsidRDefault="00FB3252" w:rsidP="002948A5">
      <w:pPr>
        <w:pStyle w:val="Akapitzlist"/>
        <w:numPr>
          <w:ilvl w:val="1"/>
          <w:numId w:val="23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zajęcia rewalidacyjne, resocjalizacyjne i socjoterapeutyczne oraz inne zajęcia odpowiednie ze względu na indywidualne potrzeby rozwojowe i edukacyjne oraz możliwości psychofizyczne ucznia, a także działania z zakresu doradztwa edukacyjno-zawodowego i sposób realizacji tych działań; </w:t>
      </w:r>
    </w:p>
    <w:p w14:paraId="2B60925A" w14:textId="77777777" w:rsidR="00FB3252" w:rsidRPr="00095401" w:rsidRDefault="00FB3252" w:rsidP="002948A5">
      <w:pPr>
        <w:pStyle w:val="Akapitzlist"/>
        <w:numPr>
          <w:ilvl w:val="1"/>
          <w:numId w:val="23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zakres współpracy nauczycieli i specjalistów, z rodzicami ucznia;</w:t>
      </w:r>
    </w:p>
    <w:p w14:paraId="32DB60D6" w14:textId="77777777" w:rsidR="00FB3252" w:rsidRPr="00095401" w:rsidRDefault="00FB3252" w:rsidP="002948A5">
      <w:pPr>
        <w:pStyle w:val="Akapitzlist"/>
        <w:numPr>
          <w:ilvl w:val="1"/>
          <w:numId w:val="23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przypadku uczniów niepełnosprawnych – w zależności od potrzeb – rodzaj i sposób dostosowania warunków organizacji kształcenia do rodzaju niepełnosprawności ucznia, w</w:t>
      </w:r>
      <w:r>
        <w:rPr>
          <w:rFonts w:ascii="Times New Roman" w:hAnsi="Times New Roman"/>
          <w:sz w:val="24"/>
          <w:szCs w:val="24"/>
        </w:rPr>
        <w:t> </w:t>
      </w:r>
      <w:r w:rsidRPr="00095401">
        <w:rPr>
          <w:rFonts w:ascii="Times New Roman" w:hAnsi="Times New Roman"/>
          <w:sz w:val="24"/>
          <w:szCs w:val="24"/>
        </w:rPr>
        <w:t xml:space="preserve">tym w zakresie wykorzystywania technologii wspomagających to kształcenie; </w:t>
      </w:r>
    </w:p>
    <w:p w14:paraId="251EB8ED" w14:textId="77777777" w:rsidR="00FB3252" w:rsidRPr="00095401" w:rsidRDefault="00FB3252" w:rsidP="002948A5">
      <w:pPr>
        <w:pStyle w:val="Akapitzlist"/>
        <w:numPr>
          <w:ilvl w:val="1"/>
          <w:numId w:val="232"/>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 zależności od indywidualnych potrzeb rozwojowych i edukacyjnych oraz możliwości psychofizycznych ucznia wskazanych w orzeczeniu o potrzebie kształcenia specjalnego lub wynikających z wielospecjalistycznych ocen – wybrane zajęcia edukacyjne, które są realizowane indywidualnie z uczniem lub w grupie liczącej do 5 uczniów.</w:t>
      </w:r>
    </w:p>
    <w:p w14:paraId="26A92501"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Okresowej, wielospecjalistycznej oceny poziomu funkcjonowania ucznia dokonuje się co</w:t>
      </w:r>
      <w:r>
        <w:rPr>
          <w:rFonts w:ascii="Times New Roman" w:hAnsi="Times New Roman"/>
          <w:sz w:val="24"/>
          <w:szCs w:val="24"/>
        </w:rPr>
        <w:t> </w:t>
      </w:r>
      <w:r w:rsidRPr="00095401">
        <w:rPr>
          <w:rFonts w:ascii="Times New Roman" w:hAnsi="Times New Roman"/>
          <w:sz w:val="24"/>
          <w:szCs w:val="24"/>
        </w:rPr>
        <w:t xml:space="preserve">najmniej dwa razy w roku szkolnym, co pozwoli na korektę metod pracy z uczniem i skuteczniejszą pomoc. </w:t>
      </w:r>
    </w:p>
    <w:p w14:paraId="41FD6716"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Rodzic ucznia posiadającego orzeczenie o potrzebie kształcenia specjalnego ma prawo uczestniczyć we wszystkich spotkaniach zespołu planującego udzielanie pomocy psychologiczno-pedagogicznej dla jego dziecka a także w opracowaniu i modyfikacji programu oraz dokonywaniu wielospecjalistycznych ocen powinien być zawiadamiany pisemnie o ich terminach.</w:t>
      </w:r>
    </w:p>
    <w:p w14:paraId="31689B06"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Rodzice ucznia otrzymują: </w:t>
      </w:r>
    </w:p>
    <w:p w14:paraId="150FFB77" w14:textId="77777777" w:rsidR="00FB3252" w:rsidRPr="00095401" w:rsidRDefault="00FB3252" w:rsidP="002948A5">
      <w:pPr>
        <w:numPr>
          <w:ilvl w:val="1"/>
          <w:numId w:val="234"/>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kopię wielospecjalistycznych ocen,</w:t>
      </w:r>
    </w:p>
    <w:p w14:paraId="212EC63F" w14:textId="77777777" w:rsidR="00FB3252" w:rsidRPr="00095401" w:rsidRDefault="00FB3252" w:rsidP="002948A5">
      <w:pPr>
        <w:numPr>
          <w:ilvl w:val="1"/>
          <w:numId w:val="234"/>
        </w:numPr>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indywidualnego programu edukacyjno-terapeutycznego dla ucznia.</w:t>
      </w:r>
    </w:p>
    <w:p w14:paraId="1A781357"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lastRenderedPageBreak/>
        <w:t>O potrzebie objęcia ucznia pomocą psychologiczno- pedagogiczną informuje się rodziców ucznia.</w:t>
      </w:r>
    </w:p>
    <w:p w14:paraId="0B8AA9C7" w14:textId="77777777" w:rsidR="00FB3252" w:rsidRPr="00095401"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O ustalonych dla ucznia formach, okresie udzielania pomocy psychologiczno-pedagogicznej oraz wymiarze godzin, w którym poszczególne formy pomocy będą realizowane, Dyrektor Szkoły niezwłocznie informuje pisemnie rodziców ucznia.</w:t>
      </w:r>
    </w:p>
    <w:p w14:paraId="61A00178" w14:textId="77777777" w:rsidR="00FB3252" w:rsidRDefault="00FB3252" w:rsidP="004C600E">
      <w:pPr>
        <w:numPr>
          <w:ilvl w:val="0"/>
          <w:numId w:val="139"/>
        </w:numPr>
        <w:suppressAutoHyphens w:val="0"/>
        <w:autoSpaceDN/>
        <w:spacing w:after="8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któremu przyznano zajęcia w ramach pomocy psychologiczno</w:t>
      </w:r>
      <w:r>
        <w:rPr>
          <w:rFonts w:ascii="Times New Roman" w:hAnsi="Times New Roman"/>
          <w:sz w:val="24"/>
          <w:szCs w:val="24"/>
        </w:rPr>
        <w:t>-</w:t>
      </w:r>
      <w:r w:rsidRPr="00095401">
        <w:rPr>
          <w:rFonts w:ascii="Times New Roman" w:hAnsi="Times New Roman"/>
          <w:sz w:val="24"/>
          <w:szCs w:val="24"/>
        </w:rPr>
        <w:t>pedagogicznej, ma obowiązek na nie uczęszczać. W przypadku niezgłoszonej przez rodzica ucznia nieobecności ucznia na zajęciach, specjalista prowadzący zajęcia zawiadamia o nieobecności rodzica.</w:t>
      </w:r>
    </w:p>
    <w:p w14:paraId="5265520D" w14:textId="77777777" w:rsidR="00FB3252" w:rsidRPr="00095401" w:rsidRDefault="00FB3252" w:rsidP="005E28CC">
      <w:pPr>
        <w:suppressAutoHyphens w:val="0"/>
        <w:autoSpaceDN/>
        <w:spacing w:after="80" w:line="360" w:lineRule="auto"/>
        <w:jc w:val="both"/>
        <w:textAlignment w:val="auto"/>
        <w:rPr>
          <w:rFonts w:ascii="Times New Roman" w:hAnsi="Times New Roman"/>
          <w:sz w:val="24"/>
          <w:szCs w:val="24"/>
        </w:rPr>
      </w:pPr>
    </w:p>
    <w:p w14:paraId="1409A76C" w14:textId="77777777" w:rsidR="00FB3252" w:rsidRPr="00095401" w:rsidRDefault="00FB3252" w:rsidP="00630FA6">
      <w:pPr>
        <w:widowControl w:val="0"/>
        <w:suppressAutoHyphens w:val="0"/>
        <w:autoSpaceDE w:val="0"/>
        <w:spacing w:after="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48.</w:t>
      </w:r>
    </w:p>
    <w:p w14:paraId="5168A6E3" w14:textId="77777777" w:rsidR="00FB3252" w:rsidRPr="00870B15" w:rsidRDefault="00FB3252" w:rsidP="002948A5">
      <w:pPr>
        <w:pStyle w:val="Akapitzlist"/>
        <w:widowControl w:val="0"/>
        <w:numPr>
          <w:ilvl w:val="6"/>
          <w:numId w:val="224"/>
        </w:numPr>
        <w:suppressAutoHyphens w:val="0"/>
        <w:autoSpaceDE w:val="0"/>
        <w:spacing w:after="0" w:line="360" w:lineRule="auto"/>
        <w:ind w:left="567" w:hanging="425"/>
        <w:jc w:val="both"/>
        <w:textAlignment w:val="auto"/>
        <w:rPr>
          <w:rFonts w:ascii="Times New Roman" w:hAnsi="Times New Roman"/>
          <w:sz w:val="24"/>
          <w:szCs w:val="24"/>
        </w:rPr>
      </w:pPr>
      <w:r w:rsidRPr="00870B15">
        <w:rPr>
          <w:rFonts w:ascii="Times New Roman" w:hAnsi="Times New Roman"/>
          <w:sz w:val="24"/>
          <w:szCs w:val="24"/>
        </w:rPr>
        <w:t>Do szkoły, na wniosek rodziców, przyjmuje się uczniów posiadających orzeczenie o potrzebie kształcenia specjalnego.</w:t>
      </w:r>
    </w:p>
    <w:p w14:paraId="36D72556" w14:textId="77777777" w:rsidR="00FB3252" w:rsidRPr="00095401" w:rsidRDefault="00FB3252" w:rsidP="002948A5">
      <w:pPr>
        <w:pStyle w:val="Akapitzlist"/>
        <w:widowControl w:val="0"/>
        <w:numPr>
          <w:ilvl w:val="0"/>
          <w:numId w:val="225"/>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Uczniowi objętemu kształceniem specjalnym dostosowuje się program nauczania do</w:t>
      </w:r>
      <w:r>
        <w:rPr>
          <w:rFonts w:ascii="Times New Roman" w:hAnsi="Times New Roman"/>
          <w:sz w:val="24"/>
          <w:szCs w:val="24"/>
        </w:rPr>
        <w:t> </w:t>
      </w:r>
      <w:r w:rsidRPr="00095401">
        <w:rPr>
          <w:rFonts w:ascii="Times New Roman" w:hAnsi="Times New Roman"/>
          <w:sz w:val="24"/>
          <w:szCs w:val="24"/>
        </w:rPr>
        <w:t>indywidualnych potrzeb rozwojowych i edukacyjnych oraz możliwości psychofizycznych ucznia. Dostosowanie następuje na podstawie opracowanego dla ucznia indywidualnego programu edukacyjno-terapeutycznego.</w:t>
      </w:r>
    </w:p>
    <w:p w14:paraId="76C02A08" w14:textId="77777777" w:rsidR="00FB3252" w:rsidRPr="00095401" w:rsidRDefault="00FB3252" w:rsidP="002948A5">
      <w:pPr>
        <w:pStyle w:val="Akapitzlist"/>
        <w:widowControl w:val="0"/>
        <w:numPr>
          <w:ilvl w:val="6"/>
          <w:numId w:val="224"/>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Do szkoły na wniosek rodziców przyjmuje się uczniów posiadających orzeczenie o niepełnosprawności.</w:t>
      </w:r>
    </w:p>
    <w:p w14:paraId="45197449" w14:textId="77777777" w:rsidR="00FB3252" w:rsidRPr="00095401" w:rsidRDefault="00FB3252" w:rsidP="002948A5">
      <w:pPr>
        <w:pStyle w:val="Akapitzlist"/>
        <w:widowControl w:val="0"/>
        <w:numPr>
          <w:ilvl w:val="0"/>
          <w:numId w:val="226"/>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Aby uczeń z orzeczeniem o niepełnosprawności mógł korzystać w szkole z rozwiązań dedykowanych uczniom niepełnosprawnym, musi posiadać orzeczenie o potrzebie kształcenia specjalnego, wydane przez Poradnię Psychologiczno-Pedagogiczną.</w:t>
      </w:r>
    </w:p>
    <w:p w14:paraId="7C8EE643" w14:textId="77777777" w:rsidR="00FB3252" w:rsidRDefault="00FB3252" w:rsidP="002948A5">
      <w:pPr>
        <w:pStyle w:val="Akapitzlist"/>
        <w:widowControl w:val="0"/>
        <w:numPr>
          <w:ilvl w:val="0"/>
          <w:numId w:val="226"/>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 procesie dydaktyczno-wychowawczym nauczyciele dostosowują swoje wymagania do potrzeb wynikających z orzeczenia o niepełnosprawności ucznia.</w:t>
      </w:r>
    </w:p>
    <w:p w14:paraId="11249F10" w14:textId="77777777" w:rsidR="00FB3252" w:rsidRPr="00095401" w:rsidRDefault="00FB3252" w:rsidP="002948A5">
      <w:pPr>
        <w:pStyle w:val="Akapitzlist"/>
        <w:widowControl w:val="0"/>
        <w:numPr>
          <w:ilvl w:val="0"/>
          <w:numId w:val="226"/>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Pr>
          <w:rFonts w:ascii="Times New Roman" w:hAnsi="Times New Roman"/>
          <w:sz w:val="24"/>
          <w:szCs w:val="24"/>
        </w:rPr>
        <w:t>Nad uczniami z orzeczeniem o niepełnosprawności sprawowana jest szczególna opieka ze strony wychowawcy, pedagoga szkolnego, psychologa szkolnego i innych nauczycieli oraz pracowników szkoły, którzy zobowiązani są brać pod uwagę potrzeby ucznia wynikające z orzeczenia o niepełnosprawności.</w:t>
      </w:r>
    </w:p>
    <w:p w14:paraId="44F6F311" w14:textId="77777777" w:rsidR="00FB3252" w:rsidRPr="00095401" w:rsidRDefault="00FB3252" w:rsidP="00630FA6">
      <w:pPr>
        <w:pStyle w:val="Akapitzlist"/>
        <w:widowControl w:val="0"/>
        <w:suppressAutoHyphens w:val="0"/>
        <w:overflowPunct w:val="0"/>
        <w:autoSpaceDE w:val="0"/>
        <w:spacing w:after="0" w:line="360" w:lineRule="auto"/>
        <w:ind w:left="1134"/>
        <w:jc w:val="both"/>
        <w:textAlignment w:val="auto"/>
        <w:rPr>
          <w:rFonts w:ascii="Times New Roman" w:hAnsi="Times New Roman"/>
          <w:sz w:val="24"/>
          <w:szCs w:val="24"/>
        </w:rPr>
      </w:pPr>
    </w:p>
    <w:p w14:paraId="50D7AD3D" w14:textId="77777777" w:rsidR="00FB3252" w:rsidRPr="00095401" w:rsidRDefault="00FB3252" w:rsidP="00630FA6">
      <w:pPr>
        <w:widowControl w:val="0"/>
        <w:suppressAutoHyphens w:val="0"/>
        <w:autoSpaceDE w:val="0"/>
        <w:spacing w:after="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49.</w:t>
      </w:r>
    </w:p>
    <w:p w14:paraId="7D1DE3BC" w14:textId="77777777" w:rsidR="00FB3252" w:rsidRPr="00870B15"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870B15">
        <w:rPr>
          <w:rFonts w:ascii="Times New Roman" w:hAnsi="Times New Roman"/>
          <w:sz w:val="24"/>
          <w:szCs w:val="24"/>
        </w:rPr>
        <w:t>Jeżeli stan zdrowia dziecka uniemożliwia lub znacznie utrudnia uczęszczanie do szkoły obejmuje się go indywidualnym nauczaniem.</w:t>
      </w:r>
    </w:p>
    <w:p w14:paraId="7EB696AF" w14:textId="77777777" w:rsidR="00FB3252" w:rsidRPr="00095401"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Objęcie ucznia indywidualnym nauczaniem wymaga zgody organu prowadzącego i jest udzielane na wniosek rodziców.</w:t>
      </w:r>
    </w:p>
    <w:p w14:paraId="3DBFAD49" w14:textId="77777777" w:rsidR="00FB3252" w:rsidRPr="00095401"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lastRenderedPageBreak/>
        <w:t xml:space="preserve">Wniosek, o którym mowa w ust. 2, rodzice składają do dyrektora szkoły wraz z orzeczeniem poradni psychologiczno-pedagogicznej o konieczności objęcia ucznia indywidualnym nauczaniem. </w:t>
      </w:r>
    </w:p>
    <w:p w14:paraId="7D67B124" w14:textId="77777777" w:rsidR="00FB3252" w:rsidRPr="00095401"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Indywidualne nauczania organizuje się na czas określony, wskazany w orzeczeniu o potrzebie indywidualnego nauczania.</w:t>
      </w:r>
    </w:p>
    <w:p w14:paraId="0E03BA4D" w14:textId="77777777" w:rsidR="00FB3252" w:rsidRPr="00095401"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Indywidualne nauczania organizuje się w sposób zapewniający wykonanie zaleceń określonych w orzeczeniu, o którym mowa w ust. 4.</w:t>
      </w:r>
    </w:p>
    <w:p w14:paraId="400ED824" w14:textId="77777777" w:rsidR="00FB3252" w:rsidRPr="00095401"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Zajęcia indywidualnego nauczania są prowadzone przez nauczyciela w indywidualnym i bezpośrednim kontakcie z uczniem.</w:t>
      </w:r>
    </w:p>
    <w:p w14:paraId="1486B173" w14:textId="77777777" w:rsidR="00FB3252" w:rsidRPr="00095401"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indywidualnym nauczaniu realizuje się obowiązkowe zajęcia edukacyjne wynikające z ramowego planu nauczania z dostosowaniem do potrzeb rozwojowych i edukacyjnych oraz możliwości psychofizycznych ucznia.</w:t>
      </w:r>
    </w:p>
    <w:p w14:paraId="0E52507D" w14:textId="77777777" w:rsidR="00FB3252" w:rsidRPr="00095401"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14:paraId="06E6785F" w14:textId="77777777" w:rsidR="00FB3252" w:rsidRPr="00095401"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Wniosek, o którym mowa w ust. 8, składa się w formie pisemnej. Zawiera uzasadnienie.</w:t>
      </w:r>
    </w:p>
    <w:p w14:paraId="52A48763" w14:textId="77777777" w:rsidR="00FB3252" w:rsidRPr="00095401" w:rsidRDefault="00FB3252" w:rsidP="002948A5">
      <w:pPr>
        <w:pStyle w:val="Akapitzlist"/>
        <w:widowControl w:val="0"/>
        <w:numPr>
          <w:ilvl w:val="0"/>
          <w:numId w:val="223"/>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Uczniowi objętemu indywidualnym nauczaniem, dyrektor szkoły umożliwia udział w zajęciach rozwijających zainteresowania i uzdolnienia, uroczystościach i imprezach szkolnych oraz udziela wsparcia psychologiczno-pedagogicznego.</w:t>
      </w:r>
    </w:p>
    <w:p w14:paraId="0CEAC79F" w14:textId="77777777" w:rsidR="00FB3252" w:rsidRPr="00095401" w:rsidRDefault="00FB3252" w:rsidP="00630FA6">
      <w:pPr>
        <w:suppressAutoHyphens w:val="0"/>
        <w:autoSpaceDE w:val="0"/>
        <w:spacing w:after="0" w:line="360" w:lineRule="auto"/>
        <w:ind w:left="567"/>
        <w:jc w:val="both"/>
        <w:textAlignment w:val="auto"/>
        <w:rPr>
          <w:rFonts w:ascii="Times New Roman" w:hAnsi="Times New Roman"/>
          <w:sz w:val="24"/>
          <w:szCs w:val="24"/>
        </w:rPr>
      </w:pPr>
    </w:p>
    <w:p w14:paraId="25F8CC65" w14:textId="77777777" w:rsidR="00FB3252" w:rsidRPr="00095401" w:rsidRDefault="00FB3252" w:rsidP="00630FA6">
      <w:pPr>
        <w:widowControl w:val="0"/>
        <w:tabs>
          <w:tab w:val="left" w:pos="1560"/>
        </w:tabs>
        <w:suppressAutoHyphens w:val="0"/>
        <w:autoSpaceDE w:val="0"/>
        <w:spacing w:after="0" w:line="360" w:lineRule="auto"/>
        <w:ind w:left="567" w:hanging="567"/>
        <w:jc w:val="center"/>
        <w:textAlignment w:val="auto"/>
        <w:rPr>
          <w:rFonts w:ascii="Times New Roman" w:hAnsi="Times New Roman"/>
          <w:sz w:val="24"/>
          <w:szCs w:val="24"/>
        </w:rPr>
      </w:pPr>
      <w:r w:rsidRPr="00095401">
        <w:rPr>
          <w:rFonts w:ascii="Times New Roman" w:hAnsi="Times New Roman"/>
          <w:b/>
          <w:sz w:val="24"/>
          <w:szCs w:val="24"/>
        </w:rPr>
        <w:t>§ 50.</w:t>
      </w:r>
    </w:p>
    <w:p w14:paraId="54C609EB" w14:textId="77777777" w:rsidR="00FB3252" w:rsidRPr="00870B15" w:rsidRDefault="00FB3252" w:rsidP="002948A5">
      <w:pPr>
        <w:pStyle w:val="Akapitzlist"/>
        <w:widowControl w:val="0"/>
        <w:numPr>
          <w:ilvl w:val="0"/>
          <w:numId w:val="222"/>
        </w:numPr>
        <w:tabs>
          <w:tab w:val="left" w:pos="567"/>
        </w:tabs>
        <w:suppressAutoHyphens w:val="0"/>
        <w:autoSpaceDE w:val="0"/>
        <w:spacing w:after="0" w:line="360" w:lineRule="auto"/>
        <w:ind w:left="567" w:hanging="425"/>
        <w:jc w:val="both"/>
        <w:textAlignment w:val="auto"/>
        <w:rPr>
          <w:rFonts w:ascii="Times New Roman" w:hAnsi="Times New Roman"/>
          <w:sz w:val="24"/>
          <w:szCs w:val="24"/>
        </w:rPr>
      </w:pPr>
      <w:r w:rsidRPr="00870B15">
        <w:rPr>
          <w:rFonts w:ascii="Times New Roman" w:hAnsi="Times New Roman"/>
          <w:sz w:val="24"/>
          <w:szCs w:val="24"/>
        </w:rPr>
        <w:t>Na wniosek lub za zgodą rodziców, po zasięgnięciu opinii rady pedagogicznej i publicznej poradni psychologiczno-pedagogicznej, w tym poradni specjalistycznej, dyrektor szkoły może zezwolić uczniowi na indywidualny program lub tok nauki oraz wyznaczyć nauczyciela-opiekuna.</w:t>
      </w:r>
    </w:p>
    <w:p w14:paraId="4C77644C" w14:textId="77777777" w:rsidR="00FB3252" w:rsidRPr="00095401" w:rsidRDefault="00FB3252" w:rsidP="002948A5">
      <w:pPr>
        <w:widowControl w:val="0"/>
        <w:numPr>
          <w:ilvl w:val="0"/>
          <w:numId w:val="222"/>
        </w:numPr>
        <w:tabs>
          <w:tab w:val="left" w:pos="567"/>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realizujący indywidualny tok nauki jest klasyfikowany na podstawie egzaminu klasyfikacyjnego.</w:t>
      </w:r>
    </w:p>
    <w:p w14:paraId="1B4F8EFA" w14:textId="77777777" w:rsidR="00FB3252" w:rsidRPr="00095401" w:rsidRDefault="00FB3252" w:rsidP="002948A5">
      <w:pPr>
        <w:widowControl w:val="0"/>
        <w:numPr>
          <w:ilvl w:val="0"/>
          <w:numId w:val="222"/>
        </w:numPr>
        <w:tabs>
          <w:tab w:val="left" w:pos="567"/>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realizujący indywidualny program nauki kształci się w zakresie jednego, kilku lub</w:t>
      </w:r>
      <w:r>
        <w:rPr>
          <w:rFonts w:ascii="Times New Roman" w:hAnsi="Times New Roman"/>
          <w:sz w:val="24"/>
          <w:szCs w:val="24"/>
        </w:rPr>
        <w:t> </w:t>
      </w:r>
      <w:r w:rsidRPr="00095401">
        <w:rPr>
          <w:rFonts w:ascii="Times New Roman" w:hAnsi="Times New Roman"/>
          <w:sz w:val="24"/>
          <w:szCs w:val="24"/>
        </w:rPr>
        <w:t>wszystkich obowiązkowych zajęć edukacyjnych, przewidzianych w szkolnym planie nauczania dla danej klasy według programu dostosowanego do jego uzdolnień, zainteresowań i</w:t>
      </w:r>
      <w:r>
        <w:rPr>
          <w:rFonts w:ascii="Times New Roman" w:hAnsi="Times New Roman"/>
          <w:sz w:val="24"/>
          <w:szCs w:val="24"/>
        </w:rPr>
        <w:t> </w:t>
      </w:r>
      <w:r w:rsidRPr="00095401">
        <w:rPr>
          <w:rFonts w:ascii="Times New Roman" w:hAnsi="Times New Roman"/>
          <w:sz w:val="24"/>
          <w:szCs w:val="24"/>
        </w:rPr>
        <w:t>możliwości edukacyjnych.</w:t>
      </w:r>
    </w:p>
    <w:p w14:paraId="562CDEB7" w14:textId="77777777" w:rsidR="00FB3252" w:rsidRPr="00095401" w:rsidRDefault="00FB3252" w:rsidP="002948A5">
      <w:pPr>
        <w:widowControl w:val="0"/>
        <w:numPr>
          <w:ilvl w:val="0"/>
          <w:numId w:val="222"/>
        </w:numPr>
        <w:tabs>
          <w:tab w:val="left" w:pos="567"/>
          <w:tab w:val="left" w:pos="1134"/>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realizujący indywidualny tok nauki kształci się według systemu innego niż udział w</w:t>
      </w:r>
      <w:r>
        <w:rPr>
          <w:rFonts w:ascii="Times New Roman" w:hAnsi="Times New Roman"/>
          <w:sz w:val="24"/>
          <w:szCs w:val="24"/>
        </w:rPr>
        <w:t> </w:t>
      </w:r>
      <w:r w:rsidRPr="00095401">
        <w:rPr>
          <w:rFonts w:ascii="Times New Roman" w:hAnsi="Times New Roman"/>
          <w:sz w:val="24"/>
          <w:szCs w:val="24"/>
        </w:rPr>
        <w:t>obowiązkowych zajęciach edukacyjnych, w zakresie jednego, kilku lub wszystkich obo</w:t>
      </w:r>
      <w:r w:rsidRPr="00095401">
        <w:rPr>
          <w:rFonts w:ascii="Times New Roman" w:hAnsi="Times New Roman"/>
          <w:sz w:val="24"/>
          <w:szCs w:val="24"/>
        </w:rPr>
        <w:lastRenderedPageBreak/>
        <w:t>wiązkowych zajęć edukacyjnych przewidzianych w szkolnym planie nauczenia.</w:t>
      </w:r>
    </w:p>
    <w:p w14:paraId="126900C7" w14:textId="77777777" w:rsidR="00FB3252" w:rsidRPr="00095401" w:rsidRDefault="00FB3252" w:rsidP="002948A5">
      <w:pPr>
        <w:widowControl w:val="0"/>
        <w:numPr>
          <w:ilvl w:val="0"/>
          <w:numId w:val="222"/>
        </w:numPr>
        <w:tabs>
          <w:tab w:val="left" w:pos="567"/>
          <w:tab w:val="left" w:pos="1134"/>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objęty indywidualnym tokiem nauki może realizować w ciągu jednego roku szkolnego program nauczania z zakresu dwóch lub więcej klas i może być klasyfikowany i promowany w czasie całego roku szkolnego.</w:t>
      </w:r>
    </w:p>
    <w:p w14:paraId="614F9427" w14:textId="77777777" w:rsidR="00FB3252" w:rsidRPr="00095401" w:rsidRDefault="00FB3252" w:rsidP="002948A5">
      <w:pPr>
        <w:widowControl w:val="0"/>
        <w:numPr>
          <w:ilvl w:val="0"/>
          <w:numId w:val="222"/>
        </w:numPr>
        <w:tabs>
          <w:tab w:val="left" w:pos="567"/>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Z wnioskiem</w:t>
      </w:r>
      <w:r>
        <w:rPr>
          <w:rFonts w:ascii="Times New Roman" w:hAnsi="Times New Roman"/>
          <w:sz w:val="24"/>
          <w:szCs w:val="24"/>
        </w:rPr>
        <w:t xml:space="preserve"> o indywidualny program lub tok</w:t>
      </w:r>
      <w:r w:rsidRPr="00095401">
        <w:rPr>
          <w:rFonts w:ascii="Times New Roman" w:hAnsi="Times New Roman"/>
          <w:sz w:val="24"/>
          <w:szCs w:val="24"/>
        </w:rPr>
        <w:t xml:space="preserve"> nauki może wystąpić uczeń za zgodą rodziców, rodzice lub nauczyciel.</w:t>
      </w:r>
    </w:p>
    <w:p w14:paraId="44F38F68" w14:textId="77777777" w:rsidR="00FB3252" w:rsidRPr="00095401" w:rsidRDefault="00FB3252" w:rsidP="002948A5">
      <w:pPr>
        <w:widowControl w:val="0"/>
        <w:numPr>
          <w:ilvl w:val="0"/>
          <w:numId w:val="222"/>
        </w:numPr>
        <w:tabs>
          <w:tab w:val="left" w:pos="567"/>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Wniosek, o którym mowa w ust. 6 składa się do dyrektora szkoły za pośrednictwem wychowawcy oddziału, który przygotowuje opinię o możliwościach, predyspozycjach i oczekiwaniach ucznia oraz jego osiągnięciach. Opinię wychowawcy dołącza się do wniosku wraz z</w:t>
      </w:r>
      <w:r>
        <w:rPr>
          <w:rFonts w:ascii="Times New Roman" w:hAnsi="Times New Roman"/>
          <w:sz w:val="24"/>
          <w:szCs w:val="24"/>
        </w:rPr>
        <w:t> </w:t>
      </w:r>
      <w:r w:rsidRPr="00095401">
        <w:rPr>
          <w:rFonts w:ascii="Times New Roman" w:hAnsi="Times New Roman"/>
          <w:sz w:val="24"/>
          <w:szCs w:val="24"/>
        </w:rPr>
        <w:t>opinią poradni psychologiczno-pedagogicznej.</w:t>
      </w:r>
    </w:p>
    <w:p w14:paraId="4ED1708E" w14:textId="77777777" w:rsidR="00FB3252" w:rsidRPr="00095401" w:rsidRDefault="00FB3252" w:rsidP="002948A5">
      <w:pPr>
        <w:widowControl w:val="0"/>
        <w:numPr>
          <w:ilvl w:val="0"/>
          <w:numId w:val="222"/>
        </w:numPr>
        <w:tabs>
          <w:tab w:val="left" w:pos="567"/>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przypadku zezwolenia na indywidualny tok nauki, umożliwiający realizację w ciągu jednego roku szkolnego programu nauczania z zakresu więcej niż dwóch klas, wymaga się także pozytywnej opinii organu sprawującego nadzór pedagogiczny nad szkołą.</w:t>
      </w:r>
    </w:p>
    <w:p w14:paraId="53D7E761" w14:textId="77777777" w:rsidR="00FB3252" w:rsidRPr="00095401" w:rsidRDefault="00FB3252" w:rsidP="002948A5">
      <w:pPr>
        <w:widowControl w:val="0"/>
        <w:numPr>
          <w:ilvl w:val="0"/>
          <w:numId w:val="222"/>
        </w:numPr>
        <w:tabs>
          <w:tab w:val="left" w:pos="567"/>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Nauczyciel-opiekun opracowuje dla ucznia indywidualny program nauki lub akceptuje program nauki opracowany poza szkołą, który uczeń ma realizować pod jego kierunkiem.</w:t>
      </w:r>
    </w:p>
    <w:p w14:paraId="1CD44E61" w14:textId="77777777" w:rsidR="00FB3252" w:rsidRPr="00095401" w:rsidRDefault="00FB3252" w:rsidP="002948A5">
      <w:pPr>
        <w:widowControl w:val="0"/>
        <w:numPr>
          <w:ilvl w:val="0"/>
          <w:numId w:val="222"/>
        </w:numPr>
        <w:tabs>
          <w:tab w:val="left" w:pos="567"/>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w:t>
      </w:r>
      <w:r>
        <w:rPr>
          <w:rFonts w:ascii="Times New Roman" w:hAnsi="Times New Roman"/>
          <w:sz w:val="24"/>
          <w:szCs w:val="24"/>
        </w:rPr>
        <w:t> </w:t>
      </w:r>
      <w:r w:rsidRPr="00095401">
        <w:rPr>
          <w:rFonts w:ascii="Times New Roman" w:hAnsi="Times New Roman"/>
          <w:sz w:val="24"/>
          <w:szCs w:val="24"/>
        </w:rPr>
        <w:t>własnym zakresie.</w:t>
      </w:r>
    </w:p>
    <w:p w14:paraId="17CFA66C" w14:textId="77777777" w:rsidR="00FB3252" w:rsidRPr="00095401" w:rsidRDefault="00FB3252" w:rsidP="002948A5">
      <w:pPr>
        <w:widowControl w:val="0"/>
        <w:numPr>
          <w:ilvl w:val="0"/>
          <w:numId w:val="222"/>
        </w:numPr>
        <w:tabs>
          <w:tab w:val="left" w:pos="567"/>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w:t>
      </w:r>
      <w:r>
        <w:rPr>
          <w:rFonts w:ascii="Times New Roman" w:hAnsi="Times New Roman"/>
          <w:sz w:val="24"/>
          <w:szCs w:val="24"/>
        </w:rPr>
        <w:t> </w:t>
      </w:r>
      <w:r w:rsidRPr="00095401">
        <w:rPr>
          <w:rFonts w:ascii="Times New Roman" w:hAnsi="Times New Roman"/>
          <w:sz w:val="24"/>
          <w:szCs w:val="24"/>
        </w:rPr>
        <w:t>możliwości ucznia, z zachowaniem wymagań edukacyjnych wynikających z podstawy programowej.</w:t>
      </w:r>
    </w:p>
    <w:p w14:paraId="14304625" w14:textId="77777777" w:rsidR="00FB3252" w:rsidRDefault="00FB3252" w:rsidP="002948A5">
      <w:pPr>
        <w:widowControl w:val="0"/>
        <w:numPr>
          <w:ilvl w:val="0"/>
          <w:numId w:val="222"/>
        </w:numPr>
        <w:tabs>
          <w:tab w:val="left" w:pos="567"/>
          <w:tab w:val="left" w:pos="1276"/>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Uczeń, od klasy IV, realizujący indywidualny tok nauki jest klasyfikowany na podstawie egzaminu klasyfikacyjnego, o którym mowa w § 91.</w:t>
      </w:r>
    </w:p>
    <w:p w14:paraId="1AFFA2CE" w14:textId="77777777" w:rsidR="004F445D" w:rsidRDefault="004F445D" w:rsidP="004F445D">
      <w:pPr>
        <w:widowControl w:val="0"/>
        <w:tabs>
          <w:tab w:val="left" w:pos="567"/>
          <w:tab w:val="left" w:pos="1276"/>
        </w:tabs>
        <w:suppressAutoHyphens w:val="0"/>
        <w:overflowPunct w:val="0"/>
        <w:autoSpaceDE w:val="0"/>
        <w:spacing w:after="0" w:line="360" w:lineRule="auto"/>
        <w:jc w:val="both"/>
        <w:textAlignment w:val="auto"/>
        <w:rPr>
          <w:rFonts w:ascii="Times New Roman" w:hAnsi="Times New Roman"/>
          <w:sz w:val="24"/>
          <w:szCs w:val="24"/>
        </w:rPr>
      </w:pPr>
    </w:p>
    <w:p w14:paraId="5C157680" w14:textId="77777777" w:rsidR="004F445D" w:rsidRDefault="004F445D" w:rsidP="004F445D">
      <w:pPr>
        <w:widowControl w:val="0"/>
        <w:tabs>
          <w:tab w:val="left" w:pos="567"/>
          <w:tab w:val="left" w:pos="1276"/>
        </w:tabs>
        <w:suppressAutoHyphens w:val="0"/>
        <w:overflowPunct w:val="0"/>
        <w:autoSpaceDE w:val="0"/>
        <w:spacing w:after="0" w:line="360" w:lineRule="auto"/>
        <w:jc w:val="both"/>
        <w:textAlignment w:val="auto"/>
        <w:rPr>
          <w:rFonts w:ascii="Times New Roman" w:hAnsi="Times New Roman"/>
          <w:sz w:val="24"/>
          <w:szCs w:val="24"/>
        </w:rPr>
      </w:pPr>
    </w:p>
    <w:p w14:paraId="3E6FF925" w14:textId="77777777" w:rsidR="004F445D" w:rsidRDefault="004F445D" w:rsidP="004F445D">
      <w:pPr>
        <w:widowControl w:val="0"/>
        <w:tabs>
          <w:tab w:val="left" w:pos="567"/>
          <w:tab w:val="left" w:pos="1276"/>
        </w:tabs>
        <w:suppressAutoHyphens w:val="0"/>
        <w:overflowPunct w:val="0"/>
        <w:autoSpaceDE w:val="0"/>
        <w:spacing w:after="0" w:line="360" w:lineRule="auto"/>
        <w:jc w:val="both"/>
        <w:textAlignment w:val="auto"/>
        <w:rPr>
          <w:rFonts w:ascii="Times New Roman" w:hAnsi="Times New Roman"/>
          <w:sz w:val="24"/>
          <w:szCs w:val="24"/>
        </w:rPr>
      </w:pPr>
    </w:p>
    <w:p w14:paraId="68B5E8D0" w14:textId="77777777" w:rsidR="004F445D" w:rsidRDefault="004F445D" w:rsidP="004F445D">
      <w:pPr>
        <w:widowControl w:val="0"/>
        <w:tabs>
          <w:tab w:val="left" w:pos="567"/>
          <w:tab w:val="left" w:pos="1276"/>
        </w:tabs>
        <w:suppressAutoHyphens w:val="0"/>
        <w:overflowPunct w:val="0"/>
        <w:autoSpaceDE w:val="0"/>
        <w:spacing w:after="0" w:line="360" w:lineRule="auto"/>
        <w:jc w:val="both"/>
        <w:textAlignment w:val="auto"/>
        <w:rPr>
          <w:rFonts w:ascii="Times New Roman" w:hAnsi="Times New Roman"/>
          <w:sz w:val="24"/>
          <w:szCs w:val="24"/>
        </w:rPr>
      </w:pPr>
    </w:p>
    <w:p w14:paraId="25B174BE" w14:textId="77777777" w:rsidR="004F445D" w:rsidRPr="00095401" w:rsidRDefault="004F445D" w:rsidP="004F445D">
      <w:pPr>
        <w:widowControl w:val="0"/>
        <w:tabs>
          <w:tab w:val="left" w:pos="567"/>
          <w:tab w:val="left" w:pos="1276"/>
        </w:tabs>
        <w:suppressAutoHyphens w:val="0"/>
        <w:overflowPunct w:val="0"/>
        <w:autoSpaceDE w:val="0"/>
        <w:spacing w:after="0" w:line="360" w:lineRule="auto"/>
        <w:jc w:val="both"/>
        <w:textAlignment w:val="auto"/>
        <w:rPr>
          <w:rFonts w:ascii="Times New Roman" w:hAnsi="Times New Roman"/>
          <w:sz w:val="24"/>
          <w:szCs w:val="24"/>
        </w:rPr>
      </w:pPr>
    </w:p>
    <w:p w14:paraId="23D85632" w14:textId="77777777" w:rsidR="00FB3252" w:rsidRDefault="00FB3252" w:rsidP="00551818">
      <w:pPr>
        <w:overflowPunct w:val="0"/>
        <w:autoSpaceDE w:val="0"/>
        <w:spacing w:after="0" w:line="360" w:lineRule="auto"/>
        <w:ind w:left="851" w:hanging="284"/>
        <w:jc w:val="both"/>
        <w:rPr>
          <w:rFonts w:ascii="Times New Roman" w:hAnsi="Times New Roman"/>
          <w:b/>
          <w:bCs/>
          <w:sz w:val="24"/>
          <w:szCs w:val="24"/>
          <w:lang w:eastAsia="pl-PL"/>
        </w:rPr>
      </w:pPr>
    </w:p>
    <w:p w14:paraId="3D6F8658" w14:textId="77777777" w:rsidR="00FB3252" w:rsidRDefault="00FB3252" w:rsidP="00551818">
      <w:pPr>
        <w:overflowPunct w:val="0"/>
        <w:autoSpaceDE w:val="0"/>
        <w:spacing w:after="0" w:line="360" w:lineRule="auto"/>
        <w:ind w:left="851" w:hanging="284"/>
        <w:jc w:val="both"/>
        <w:rPr>
          <w:rFonts w:ascii="Times New Roman" w:hAnsi="Times New Roman"/>
          <w:b/>
          <w:bCs/>
          <w:sz w:val="24"/>
          <w:szCs w:val="24"/>
          <w:lang w:eastAsia="pl-PL"/>
        </w:rPr>
      </w:pPr>
    </w:p>
    <w:p w14:paraId="7A81B110" w14:textId="77777777" w:rsidR="00FB3252" w:rsidRDefault="00FB3252" w:rsidP="00E57883">
      <w:pPr>
        <w:overflowPunct w:val="0"/>
        <w:autoSpaceDE w:val="0"/>
        <w:spacing w:after="0" w:line="360" w:lineRule="auto"/>
        <w:ind w:left="851" w:hanging="284"/>
        <w:jc w:val="center"/>
        <w:rPr>
          <w:rFonts w:ascii="Times New Roman" w:hAnsi="Times New Roman"/>
          <w:b/>
          <w:bCs/>
          <w:sz w:val="24"/>
          <w:szCs w:val="24"/>
          <w:lang w:eastAsia="pl-PL"/>
        </w:rPr>
      </w:pPr>
      <w:r>
        <w:rPr>
          <w:rFonts w:ascii="Times New Roman" w:hAnsi="Times New Roman"/>
          <w:b/>
          <w:bCs/>
          <w:sz w:val="24"/>
          <w:szCs w:val="24"/>
          <w:lang w:eastAsia="pl-PL"/>
        </w:rPr>
        <w:lastRenderedPageBreak/>
        <w:t>Rozdział 17</w:t>
      </w:r>
    </w:p>
    <w:p w14:paraId="5C729D82" w14:textId="77777777" w:rsidR="00FB3252" w:rsidRPr="00FE43F1" w:rsidRDefault="00FB3252" w:rsidP="00E57883">
      <w:pPr>
        <w:overflowPunct w:val="0"/>
        <w:autoSpaceDE w:val="0"/>
        <w:spacing w:after="0" w:line="360" w:lineRule="auto"/>
        <w:jc w:val="center"/>
        <w:rPr>
          <w:rFonts w:ascii="Times New Roman" w:hAnsi="Times New Roman"/>
          <w:b/>
          <w:bCs/>
          <w:sz w:val="24"/>
          <w:szCs w:val="24"/>
          <w:lang w:eastAsia="pl-PL"/>
        </w:rPr>
      </w:pPr>
      <w:r>
        <w:rPr>
          <w:rFonts w:ascii="Times New Roman" w:hAnsi="Times New Roman"/>
          <w:b/>
          <w:bCs/>
          <w:sz w:val="24"/>
          <w:szCs w:val="24"/>
          <w:lang w:eastAsia="pl-PL"/>
        </w:rPr>
        <w:t xml:space="preserve">Organizacja współdziałania z poradniami psychologiczno- pedagogicznymi </w:t>
      </w:r>
      <w:r>
        <w:rPr>
          <w:rFonts w:ascii="Times New Roman" w:hAnsi="Times New Roman"/>
          <w:b/>
          <w:bCs/>
          <w:sz w:val="24"/>
          <w:szCs w:val="24"/>
          <w:lang w:eastAsia="pl-PL"/>
        </w:rPr>
        <w:br/>
        <w:t>oraz innymi instytucjami działającymi na rzecz rodziny, dzieci i młodzieży</w:t>
      </w:r>
    </w:p>
    <w:p w14:paraId="3411773E" w14:textId="77777777" w:rsidR="00FB3252" w:rsidRPr="00095401" w:rsidRDefault="00FB3252" w:rsidP="00630FA6">
      <w:pPr>
        <w:widowControl w:val="0"/>
        <w:suppressAutoHyphens w:val="0"/>
        <w:autoSpaceDE w:val="0"/>
        <w:spacing w:after="0" w:line="360" w:lineRule="auto"/>
        <w:ind w:left="567" w:firstLine="567"/>
        <w:jc w:val="both"/>
        <w:textAlignment w:val="auto"/>
        <w:rPr>
          <w:rFonts w:ascii="Times New Roman" w:hAnsi="Times New Roman"/>
          <w:b/>
          <w:sz w:val="24"/>
          <w:szCs w:val="24"/>
        </w:rPr>
      </w:pPr>
    </w:p>
    <w:p w14:paraId="1D185866" w14:textId="77777777" w:rsidR="00FB3252" w:rsidRPr="00E57883" w:rsidRDefault="00FB3252" w:rsidP="00E57883">
      <w:pPr>
        <w:overflowPunct w:val="0"/>
        <w:autoSpaceDE w:val="0"/>
        <w:spacing w:after="0" w:line="360" w:lineRule="auto"/>
        <w:ind w:left="851" w:hanging="284"/>
        <w:jc w:val="center"/>
        <w:rPr>
          <w:rFonts w:ascii="Times New Roman" w:hAnsi="Times New Roman"/>
          <w:b/>
          <w:bCs/>
          <w:sz w:val="24"/>
          <w:szCs w:val="24"/>
          <w:lang w:eastAsia="pl-PL"/>
        </w:rPr>
      </w:pPr>
      <w:r w:rsidRPr="00E57883">
        <w:rPr>
          <w:rFonts w:ascii="Times New Roman" w:hAnsi="Times New Roman"/>
          <w:b/>
          <w:bCs/>
          <w:sz w:val="24"/>
          <w:szCs w:val="24"/>
          <w:lang w:eastAsia="pl-PL"/>
        </w:rPr>
        <w:t>§ 51.</w:t>
      </w:r>
    </w:p>
    <w:p w14:paraId="4A03F07C" w14:textId="77777777" w:rsidR="00FB3252" w:rsidRDefault="00FB3252" w:rsidP="002948A5">
      <w:pPr>
        <w:numPr>
          <w:ilvl w:val="6"/>
          <w:numId w:val="235"/>
        </w:numPr>
        <w:suppressAutoHyphens w:val="0"/>
        <w:autoSpaceDN/>
        <w:spacing w:after="80" w:line="360" w:lineRule="auto"/>
        <w:ind w:left="567" w:hanging="567"/>
        <w:jc w:val="both"/>
        <w:textAlignment w:val="auto"/>
        <w:rPr>
          <w:rFonts w:ascii="Times New Roman" w:hAnsi="Times New Roman"/>
          <w:sz w:val="24"/>
          <w:szCs w:val="24"/>
        </w:rPr>
      </w:pPr>
      <w:r>
        <w:rPr>
          <w:rFonts w:ascii="Times New Roman" w:hAnsi="Times New Roman"/>
          <w:sz w:val="24"/>
          <w:szCs w:val="24"/>
        </w:rPr>
        <w:t>Szkoła współpracuje z poradniami psychologiczno-pedagogicznymi oraz innymi instytucjami działającymi na rzecz rodziny, dzieci i młodzieży w zakresie:</w:t>
      </w:r>
    </w:p>
    <w:p w14:paraId="142D9E11" w14:textId="77777777" w:rsidR="00FB3252" w:rsidRDefault="00FB3252" w:rsidP="002948A5">
      <w:pPr>
        <w:numPr>
          <w:ilvl w:val="0"/>
          <w:numId w:val="313"/>
        </w:numPr>
        <w:suppressAutoHyphens w:val="0"/>
        <w:autoSpaceDN/>
        <w:spacing w:after="80" w:line="360" w:lineRule="auto"/>
        <w:ind w:left="1134" w:hanging="567"/>
        <w:jc w:val="both"/>
        <w:textAlignment w:val="auto"/>
        <w:rPr>
          <w:rFonts w:ascii="Times New Roman" w:hAnsi="Times New Roman"/>
          <w:sz w:val="24"/>
          <w:szCs w:val="24"/>
        </w:rPr>
      </w:pPr>
      <w:r>
        <w:rPr>
          <w:rFonts w:ascii="Times New Roman" w:hAnsi="Times New Roman"/>
          <w:sz w:val="24"/>
          <w:szCs w:val="24"/>
        </w:rPr>
        <w:t>diagnozowania dzieci i młodzieży,</w:t>
      </w:r>
    </w:p>
    <w:p w14:paraId="35159D8F" w14:textId="77777777" w:rsidR="00FB3252" w:rsidRPr="00E645C4" w:rsidRDefault="00FB3252" w:rsidP="002948A5">
      <w:pPr>
        <w:numPr>
          <w:ilvl w:val="0"/>
          <w:numId w:val="313"/>
        </w:numPr>
        <w:suppressAutoHyphens w:val="0"/>
        <w:autoSpaceDN/>
        <w:spacing w:after="80" w:line="360" w:lineRule="auto"/>
        <w:ind w:left="1134" w:hanging="567"/>
        <w:jc w:val="both"/>
        <w:textAlignment w:val="auto"/>
        <w:rPr>
          <w:rFonts w:ascii="Times New Roman" w:hAnsi="Times New Roman"/>
          <w:sz w:val="24"/>
          <w:szCs w:val="24"/>
        </w:rPr>
      </w:pPr>
      <w:r>
        <w:rPr>
          <w:rFonts w:ascii="Times New Roman" w:hAnsi="Times New Roman"/>
          <w:sz w:val="24"/>
          <w:szCs w:val="24"/>
        </w:rPr>
        <w:t>udzielania dzieciom młodzieży oraz rodzicom bezpośredniej pomocy psychologiczno-</w:t>
      </w:r>
      <w:r w:rsidRPr="00E645C4">
        <w:rPr>
          <w:rFonts w:ascii="Times New Roman" w:hAnsi="Times New Roman"/>
          <w:sz w:val="24"/>
          <w:szCs w:val="24"/>
        </w:rPr>
        <w:t xml:space="preserve">pedagogicznej, </w:t>
      </w:r>
    </w:p>
    <w:p w14:paraId="194A574F" w14:textId="77777777" w:rsidR="00FB3252" w:rsidRPr="00485BDA" w:rsidRDefault="00FB3252" w:rsidP="002948A5">
      <w:pPr>
        <w:numPr>
          <w:ilvl w:val="0"/>
          <w:numId w:val="313"/>
        </w:numPr>
        <w:suppressAutoHyphens w:val="0"/>
        <w:autoSpaceDN/>
        <w:spacing w:after="80" w:line="360" w:lineRule="auto"/>
        <w:ind w:left="1134" w:hanging="567"/>
        <w:jc w:val="both"/>
        <w:textAlignment w:val="auto"/>
        <w:rPr>
          <w:rFonts w:ascii="Times New Roman" w:hAnsi="Times New Roman"/>
          <w:sz w:val="24"/>
          <w:szCs w:val="24"/>
        </w:rPr>
      </w:pPr>
      <w:r>
        <w:rPr>
          <w:rFonts w:ascii="Times New Roman" w:hAnsi="Times New Roman"/>
          <w:sz w:val="24"/>
          <w:szCs w:val="24"/>
        </w:rPr>
        <w:t>realizowania zadań profilaktycznych oraz wspierających wychowawczą i edukacyjną</w:t>
      </w:r>
      <w:r w:rsidRPr="00485BDA">
        <w:rPr>
          <w:rFonts w:ascii="Times New Roman" w:hAnsi="Times New Roman"/>
          <w:sz w:val="24"/>
          <w:szCs w:val="24"/>
        </w:rPr>
        <w:t xml:space="preserve"> funkcję szkoły (w tym oddziałów przedszkolnych) oraz wspierania nauczycieli w rozwiązywaniu problemów dydaktycznych i wychowawczych, a w szczególności:</w:t>
      </w:r>
    </w:p>
    <w:p w14:paraId="54043BCD" w14:textId="77777777" w:rsidR="00FB3252" w:rsidRPr="00485BDA" w:rsidRDefault="00FB3252" w:rsidP="002948A5">
      <w:pPr>
        <w:numPr>
          <w:ilvl w:val="0"/>
          <w:numId w:val="314"/>
        </w:numPr>
        <w:suppressAutoHyphens w:val="0"/>
        <w:autoSpaceDN/>
        <w:spacing w:after="80" w:line="360" w:lineRule="auto"/>
        <w:ind w:left="1418"/>
        <w:jc w:val="both"/>
        <w:textAlignment w:val="auto"/>
        <w:rPr>
          <w:rFonts w:ascii="Times New Roman" w:hAnsi="Times New Roman"/>
          <w:sz w:val="24"/>
        </w:rPr>
      </w:pPr>
      <w:r w:rsidRPr="00485BDA">
        <w:rPr>
          <w:rFonts w:ascii="Times New Roman" w:hAnsi="Times New Roman"/>
          <w:sz w:val="24"/>
        </w:rPr>
        <w:t>udzielaniu nauczycielom, wychowawcom lub specjalistom pomocy</w:t>
      </w:r>
      <w:r>
        <w:rPr>
          <w:rFonts w:ascii="Times New Roman" w:hAnsi="Times New Roman"/>
          <w:sz w:val="24"/>
        </w:rPr>
        <w:t>-</w:t>
      </w:r>
      <w:r w:rsidRPr="00485BDA">
        <w:rPr>
          <w:rFonts w:ascii="Times New Roman" w:hAnsi="Times New Roman"/>
          <w:sz w:val="24"/>
        </w:rPr>
        <w:t xml:space="preserve"> w</w:t>
      </w:r>
      <w:r>
        <w:rPr>
          <w:rFonts w:ascii="Times New Roman" w:hAnsi="Times New Roman"/>
          <w:sz w:val="24"/>
        </w:rPr>
        <w:t xml:space="preserve"> formie porad i konsultacji, spotkań, udziału w zebraniach rady pedagogicznej, warsztatów, grup wsparcia, wykładów i prelekcji, prowadzenia mediacji, interwencji kryzysowej, działalności informacyjno-szkoleniowej, organizowania i prowadzenia sieci współpracy i samokształcenia dla nauczycieli, wychowawców i specjalistów w zakresie:</w:t>
      </w:r>
    </w:p>
    <w:p w14:paraId="417719F7" w14:textId="77777777" w:rsidR="00FB3252" w:rsidRPr="00485BDA" w:rsidRDefault="00FB3252" w:rsidP="002948A5">
      <w:pPr>
        <w:numPr>
          <w:ilvl w:val="0"/>
          <w:numId w:val="315"/>
        </w:numPr>
        <w:suppressAutoHyphens w:val="0"/>
        <w:autoSpaceDN/>
        <w:spacing w:after="80" w:line="360" w:lineRule="auto"/>
        <w:ind w:left="1701" w:hanging="425"/>
        <w:jc w:val="both"/>
        <w:textAlignment w:val="auto"/>
        <w:rPr>
          <w:rFonts w:ascii="Times New Roman" w:hAnsi="Times New Roman"/>
          <w:sz w:val="24"/>
        </w:rPr>
      </w:pPr>
      <w:r>
        <w:rPr>
          <w:rFonts w:ascii="Times New Roman" w:hAnsi="Times New Roman"/>
          <w:sz w:val="24"/>
        </w:rPr>
        <w:t>rozpoznawania</w:t>
      </w:r>
      <w:r w:rsidRPr="00485BDA">
        <w:rPr>
          <w:rFonts w:ascii="Times New Roman" w:hAnsi="Times New Roman"/>
          <w:sz w:val="24"/>
        </w:rPr>
        <w:t xml:space="preserve"> indywidualnych potrzeb rozwojowych i edukacyjnych oraz możliwości</w:t>
      </w:r>
      <w:r>
        <w:rPr>
          <w:rFonts w:ascii="Times New Roman" w:hAnsi="Times New Roman"/>
          <w:sz w:val="24"/>
        </w:rPr>
        <w:t xml:space="preserve"> </w:t>
      </w:r>
      <w:r w:rsidRPr="00485BDA">
        <w:rPr>
          <w:rFonts w:ascii="Times New Roman" w:hAnsi="Times New Roman"/>
          <w:sz w:val="24"/>
        </w:rPr>
        <w:t>psychofizycznych dzieci i młodzieży, w tym w rozpoznawaniu ryzyka wystąpienia</w:t>
      </w:r>
      <w:r>
        <w:rPr>
          <w:rFonts w:ascii="Times New Roman" w:hAnsi="Times New Roman"/>
          <w:sz w:val="24"/>
        </w:rPr>
        <w:t xml:space="preserve"> specyficznych </w:t>
      </w:r>
      <w:r w:rsidRPr="00485BDA">
        <w:rPr>
          <w:rFonts w:ascii="Times New Roman" w:hAnsi="Times New Roman"/>
          <w:sz w:val="24"/>
        </w:rPr>
        <w:t>trudności w uczeniu się u uczniów klas I–III szkoły podstawowej,</w:t>
      </w:r>
    </w:p>
    <w:p w14:paraId="112BE130" w14:textId="77777777" w:rsidR="00FB3252" w:rsidRPr="00485BDA" w:rsidRDefault="00FB3252" w:rsidP="002948A5">
      <w:pPr>
        <w:numPr>
          <w:ilvl w:val="0"/>
          <w:numId w:val="315"/>
        </w:numPr>
        <w:suppressAutoHyphens w:val="0"/>
        <w:autoSpaceDN/>
        <w:spacing w:after="80" w:line="360" w:lineRule="auto"/>
        <w:ind w:left="1701" w:hanging="425"/>
        <w:jc w:val="both"/>
        <w:textAlignment w:val="auto"/>
        <w:rPr>
          <w:rFonts w:ascii="Times New Roman" w:hAnsi="Times New Roman"/>
          <w:sz w:val="24"/>
        </w:rPr>
      </w:pPr>
      <w:r>
        <w:rPr>
          <w:rFonts w:ascii="Times New Roman" w:hAnsi="Times New Roman"/>
          <w:sz w:val="24"/>
        </w:rPr>
        <w:t>planowania</w:t>
      </w:r>
      <w:r w:rsidRPr="00485BDA">
        <w:rPr>
          <w:rFonts w:ascii="Times New Roman" w:hAnsi="Times New Roman"/>
          <w:sz w:val="24"/>
        </w:rPr>
        <w:t xml:space="preserve"> i realizacji zadań z zakresu doradztwa edukacyjno-zawodowego,</w:t>
      </w:r>
    </w:p>
    <w:p w14:paraId="5B6ABAB7" w14:textId="77777777" w:rsidR="00FB3252" w:rsidRPr="00485BDA" w:rsidRDefault="00FB3252" w:rsidP="002948A5">
      <w:pPr>
        <w:numPr>
          <w:ilvl w:val="0"/>
          <w:numId w:val="315"/>
        </w:numPr>
        <w:suppressAutoHyphens w:val="0"/>
        <w:autoSpaceDN/>
        <w:spacing w:after="80" w:line="360" w:lineRule="auto"/>
        <w:ind w:left="1701" w:hanging="425"/>
        <w:jc w:val="both"/>
        <w:textAlignment w:val="auto"/>
        <w:rPr>
          <w:rFonts w:ascii="Times New Roman" w:hAnsi="Times New Roman"/>
          <w:sz w:val="24"/>
        </w:rPr>
      </w:pPr>
      <w:r>
        <w:rPr>
          <w:rFonts w:ascii="Times New Roman" w:hAnsi="Times New Roman"/>
          <w:sz w:val="24"/>
        </w:rPr>
        <w:t>rozwijania</w:t>
      </w:r>
      <w:r w:rsidRPr="00485BDA">
        <w:rPr>
          <w:rFonts w:ascii="Times New Roman" w:hAnsi="Times New Roman"/>
          <w:sz w:val="24"/>
        </w:rPr>
        <w:t xml:space="preserve"> zainteresowań i uzdolnień uczniów,</w:t>
      </w:r>
    </w:p>
    <w:p w14:paraId="2889D4E0" w14:textId="77777777" w:rsidR="00FB3252" w:rsidRPr="00485BDA" w:rsidRDefault="00FB3252" w:rsidP="002948A5">
      <w:pPr>
        <w:numPr>
          <w:ilvl w:val="0"/>
          <w:numId w:val="314"/>
        </w:numPr>
        <w:suppressAutoHyphens w:val="0"/>
        <w:autoSpaceDN/>
        <w:spacing w:after="80" w:line="360" w:lineRule="auto"/>
        <w:ind w:left="1418"/>
        <w:jc w:val="both"/>
        <w:textAlignment w:val="auto"/>
        <w:rPr>
          <w:rFonts w:ascii="Times New Roman" w:hAnsi="Times New Roman"/>
          <w:sz w:val="24"/>
        </w:rPr>
      </w:pPr>
      <w:r w:rsidRPr="00485BDA">
        <w:rPr>
          <w:rFonts w:ascii="Times New Roman" w:hAnsi="Times New Roman"/>
          <w:sz w:val="24"/>
        </w:rPr>
        <w:t>współpracy w udzielaniu i organizowaniu pomocy psychologiczno-pedagogicznej</w:t>
      </w:r>
      <w:r>
        <w:rPr>
          <w:rFonts w:ascii="Times New Roman" w:hAnsi="Times New Roman"/>
          <w:sz w:val="24"/>
        </w:rPr>
        <w:t xml:space="preserve"> </w:t>
      </w:r>
      <w:r w:rsidRPr="00485BDA">
        <w:rPr>
          <w:rFonts w:ascii="Times New Roman" w:hAnsi="Times New Roman"/>
          <w:sz w:val="24"/>
        </w:rPr>
        <w:t>oraz</w:t>
      </w:r>
      <w:r>
        <w:rPr>
          <w:rFonts w:ascii="Times New Roman" w:hAnsi="Times New Roman"/>
          <w:sz w:val="24"/>
        </w:rPr>
        <w:t xml:space="preserve"> </w:t>
      </w:r>
      <w:r w:rsidRPr="00485BDA">
        <w:rPr>
          <w:rFonts w:ascii="Times New Roman" w:hAnsi="Times New Roman"/>
          <w:sz w:val="24"/>
        </w:rPr>
        <w:t>opracowywaniu i realizowaniu indywidualnych programów edukacyjno-</w:t>
      </w:r>
      <w:r>
        <w:rPr>
          <w:rFonts w:ascii="Times New Roman" w:hAnsi="Times New Roman"/>
          <w:sz w:val="24"/>
        </w:rPr>
        <w:t xml:space="preserve"> </w:t>
      </w:r>
      <w:r w:rsidRPr="00485BDA">
        <w:rPr>
          <w:rFonts w:ascii="Times New Roman" w:hAnsi="Times New Roman"/>
          <w:sz w:val="24"/>
        </w:rPr>
        <w:t>terapeutycznych,</w:t>
      </w:r>
    </w:p>
    <w:p w14:paraId="4AB85969" w14:textId="77777777" w:rsidR="00FB3252" w:rsidRDefault="00FB3252" w:rsidP="002948A5">
      <w:pPr>
        <w:numPr>
          <w:ilvl w:val="0"/>
          <w:numId w:val="314"/>
        </w:numPr>
        <w:suppressAutoHyphens w:val="0"/>
        <w:autoSpaceDN/>
        <w:spacing w:after="80" w:line="360" w:lineRule="auto"/>
        <w:ind w:left="1418"/>
        <w:jc w:val="both"/>
        <w:textAlignment w:val="auto"/>
        <w:rPr>
          <w:rFonts w:ascii="Times New Roman" w:hAnsi="Times New Roman"/>
          <w:sz w:val="24"/>
        </w:rPr>
      </w:pPr>
      <w:r w:rsidRPr="00485BDA">
        <w:rPr>
          <w:rFonts w:ascii="Times New Roman" w:hAnsi="Times New Roman"/>
          <w:sz w:val="24"/>
        </w:rPr>
        <w:t>współpracy, na pisemny wniosek dyrektora szkoły</w:t>
      </w:r>
      <w:r>
        <w:rPr>
          <w:rFonts w:ascii="Times New Roman" w:hAnsi="Times New Roman"/>
          <w:sz w:val="24"/>
        </w:rPr>
        <w:t xml:space="preserve"> </w:t>
      </w:r>
      <w:r w:rsidRPr="00485BDA">
        <w:rPr>
          <w:rFonts w:ascii="Times New Roman" w:hAnsi="Times New Roman"/>
          <w:sz w:val="24"/>
        </w:rPr>
        <w:t>lub rodzica dziecka niepełno</w:t>
      </w:r>
      <w:r>
        <w:rPr>
          <w:rFonts w:ascii="Times New Roman" w:hAnsi="Times New Roman"/>
          <w:sz w:val="24"/>
        </w:rPr>
        <w:t xml:space="preserve">- </w:t>
      </w:r>
      <w:r w:rsidRPr="00485BDA">
        <w:rPr>
          <w:rFonts w:ascii="Times New Roman" w:hAnsi="Times New Roman"/>
          <w:sz w:val="24"/>
        </w:rPr>
        <w:t>sprawne</w:t>
      </w:r>
      <w:r>
        <w:rPr>
          <w:rFonts w:ascii="Times New Roman" w:hAnsi="Times New Roman"/>
          <w:sz w:val="24"/>
        </w:rPr>
        <w:t xml:space="preserve">go albo </w:t>
      </w:r>
      <w:r w:rsidRPr="00485BDA">
        <w:rPr>
          <w:rFonts w:ascii="Times New Roman" w:hAnsi="Times New Roman"/>
          <w:sz w:val="24"/>
        </w:rPr>
        <w:t>pełnoletniego ucznia niepełnosprawnego, w określeniu niezbędnych do</w:t>
      </w:r>
      <w:r>
        <w:rPr>
          <w:rFonts w:ascii="Times New Roman" w:hAnsi="Times New Roman"/>
          <w:sz w:val="24"/>
        </w:rPr>
        <w:t xml:space="preserve"> </w:t>
      </w:r>
      <w:r w:rsidRPr="00485BDA">
        <w:rPr>
          <w:rFonts w:ascii="Times New Roman" w:hAnsi="Times New Roman"/>
          <w:sz w:val="24"/>
        </w:rPr>
        <w:t>nauki warunków, sprzętu specjalistycznego i środków dydaktycznych, w</w:t>
      </w:r>
      <w:r>
        <w:rPr>
          <w:rFonts w:ascii="Times New Roman" w:hAnsi="Times New Roman"/>
          <w:sz w:val="24"/>
        </w:rPr>
        <w:t> </w:t>
      </w:r>
      <w:r w:rsidRPr="00485BDA">
        <w:rPr>
          <w:rFonts w:ascii="Times New Roman" w:hAnsi="Times New Roman"/>
          <w:sz w:val="24"/>
        </w:rPr>
        <w:t>tym</w:t>
      </w:r>
      <w:r>
        <w:rPr>
          <w:rFonts w:ascii="Times New Roman" w:hAnsi="Times New Roman"/>
          <w:sz w:val="24"/>
        </w:rPr>
        <w:t xml:space="preserve"> </w:t>
      </w:r>
      <w:r w:rsidRPr="00485BDA">
        <w:rPr>
          <w:rFonts w:ascii="Times New Roman" w:hAnsi="Times New Roman"/>
          <w:sz w:val="24"/>
        </w:rPr>
        <w:t xml:space="preserve">wykorzystujących technologie informacyjno-komunikacyjne, odpowiednich </w:t>
      </w:r>
      <w:r w:rsidRPr="00485BDA">
        <w:rPr>
          <w:rFonts w:ascii="Times New Roman" w:hAnsi="Times New Roman"/>
          <w:sz w:val="24"/>
        </w:rPr>
        <w:lastRenderedPageBreak/>
        <w:t>ze względu</w:t>
      </w:r>
      <w:r>
        <w:rPr>
          <w:rFonts w:ascii="Times New Roman" w:hAnsi="Times New Roman"/>
          <w:sz w:val="24"/>
        </w:rPr>
        <w:t xml:space="preserve"> </w:t>
      </w:r>
      <w:r w:rsidRPr="00485BDA">
        <w:rPr>
          <w:rFonts w:ascii="Times New Roman" w:hAnsi="Times New Roman"/>
          <w:sz w:val="24"/>
        </w:rPr>
        <w:t>na indywidualne potrzeby rozwojowe i edukacyjne oraz możliwości psychofizyczne</w:t>
      </w:r>
      <w:r>
        <w:rPr>
          <w:rFonts w:ascii="Times New Roman" w:hAnsi="Times New Roman"/>
          <w:sz w:val="24"/>
        </w:rPr>
        <w:t xml:space="preserve"> </w:t>
      </w:r>
      <w:r w:rsidRPr="00485BDA">
        <w:rPr>
          <w:rFonts w:ascii="Times New Roman" w:hAnsi="Times New Roman"/>
          <w:sz w:val="24"/>
        </w:rPr>
        <w:t>dziecka niepełnosprawnego albo pełnolet</w:t>
      </w:r>
      <w:r>
        <w:rPr>
          <w:rFonts w:ascii="Times New Roman" w:hAnsi="Times New Roman"/>
          <w:sz w:val="24"/>
        </w:rPr>
        <w:t xml:space="preserve">niego </w:t>
      </w:r>
      <w:r w:rsidRPr="00485BDA">
        <w:rPr>
          <w:rFonts w:ascii="Times New Roman" w:hAnsi="Times New Roman"/>
          <w:sz w:val="24"/>
        </w:rPr>
        <w:t>ucznia niepełnosprawnego</w:t>
      </w:r>
      <w:r>
        <w:rPr>
          <w:rFonts w:ascii="Times New Roman" w:hAnsi="Times New Roman"/>
          <w:sz w:val="24"/>
        </w:rPr>
        <w:t>,</w:t>
      </w:r>
    </w:p>
    <w:p w14:paraId="1D4AE84A" w14:textId="77777777" w:rsidR="00FB3252" w:rsidRDefault="00FB3252" w:rsidP="002948A5">
      <w:pPr>
        <w:numPr>
          <w:ilvl w:val="0"/>
          <w:numId w:val="314"/>
        </w:numPr>
        <w:suppressAutoHyphens w:val="0"/>
        <w:autoSpaceDN/>
        <w:spacing w:after="80" w:line="360" w:lineRule="auto"/>
        <w:ind w:left="1418"/>
        <w:jc w:val="both"/>
        <w:textAlignment w:val="auto"/>
        <w:rPr>
          <w:rFonts w:ascii="Times New Roman" w:hAnsi="Times New Roman"/>
          <w:sz w:val="24"/>
        </w:rPr>
      </w:pPr>
      <w:r>
        <w:rPr>
          <w:rFonts w:ascii="Times New Roman" w:hAnsi="Times New Roman"/>
          <w:sz w:val="24"/>
        </w:rPr>
        <w:t>udzielaniu nauczycielom, wychowawcom i specjalistom pomocy w rozwiązywaniu problemów dydaktycznych i wychowawczych,</w:t>
      </w:r>
    </w:p>
    <w:p w14:paraId="5DBE1BDF" w14:textId="77777777" w:rsidR="00FB3252" w:rsidRDefault="00FB3252" w:rsidP="002948A5">
      <w:pPr>
        <w:numPr>
          <w:ilvl w:val="0"/>
          <w:numId w:val="314"/>
        </w:numPr>
        <w:suppressAutoHyphens w:val="0"/>
        <w:autoSpaceDN/>
        <w:spacing w:after="80" w:line="360" w:lineRule="auto"/>
        <w:ind w:left="1418"/>
        <w:jc w:val="both"/>
        <w:textAlignment w:val="auto"/>
        <w:rPr>
          <w:rFonts w:ascii="Times New Roman" w:hAnsi="Times New Roman"/>
          <w:sz w:val="24"/>
        </w:rPr>
      </w:pPr>
      <w:r>
        <w:rPr>
          <w:rFonts w:ascii="Times New Roman" w:hAnsi="Times New Roman"/>
          <w:sz w:val="24"/>
        </w:rPr>
        <w:t>podejmowaniu działań w zakresie profilaktyki uzależnień i innych problemów dzieci i młodzieży,</w:t>
      </w:r>
    </w:p>
    <w:p w14:paraId="614034AB" w14:textId="77777777" w:rsidR="00FB3252" w:rsidRDefault="00FB3252" w:rsidP="002948A5">
      <w:pPr>
        <w:numPr>
          <w:ilvl w:val="0"/>
          <w:numId w:val="314"/>
        </w:numPr>
        <w:suppressAutoHyphens w:val="0"/>
        <w:autoSpaceDN/>
        <w:spacing w:after="80" w:line="360" w:lineRule="auto"/>
        <w:ind w:left="1418"/>
        <w:jc w:val="both"/>
        <w:textAlignment w:val="auto"/>
        <w:rPr>
          <w:rFonts w:ascii="Times New Roman" w:hAnsi="Times New Roman"/>
          <w:sz w:val="24"/>
        </w:rPr>
      </w:pPr>
      <w:r>
        <w:rPr>
          <w:rFonts w:ascii="Times New Roman" w:hAnsi="Times New Roman"/>
          <w:sz w:val="24"/>
        </w:rPr>
        <w:t>prowadzeniu edukacji dotyczącej ochrony zdrowia psychicznego wśród dzieci i młodzieży, nauczycieli i rodziców,</w:t>
      </w:r>
    </w:p>
    <w:p w14:paraId="77316B38" w14:textId="77777777" w:rsidR="00FB3252" w:rsidRDefault="00FB3252" w:rsidP="002948A5">
      <w:pPr>
        <w:numPr>
          <w:ilvl w:val="0"/>
          <w:numId w:val="314"/>
        </w:numPr>
        <w:suppressAutoHyphens w:val="0"/>
        <w:autoSpaceDN/>
        <w:spacing w:after="80" w:line="360" w:lineRule="auto"/>
        <w:ind w:left="1418"/>
        <w:jc w:val="both"/>
        <w:textAlignment w:val="auto"/>
        <w:rPr>
          <w:rFonts w:ascii="Times New Roman" w:hAnsi="Times New Roman"/>
          <w:sz w:val="24"/>
        </w:rPr>
      </w:pPr>
      <w:r>
        <w:rPr>
          <w:rFonts w:ascii="Times New Roman" w:hAnsi="Times New Roman"/>
          <w:sz w:val="24"/>
        </w:rPr>
        <w:t xml:space="preserve">udzielaniu, we współpracy z placówkami doskonalenia i bibliotekami </w:t>
      </w:r>
    </w:p>
    <w:p w14:paraId="3DEB4126" w14:textId="77777777" w:rsidR="00FB3252" w:rsidRPr="00485BDA" w:rsidRDefault="00FB3252" w:rsidP="002948A5">
      <w:pPr>
        <w:numPr>
          <w:ilvl w:val="0"/>
          <w:numId w:val="314"/>
        </w:numPr>
        <w:suppressAutoHyphens w:val="0"/>
        <w:autoSpaceDN/>
        <w:spacing w:after="80" w:line="360" w:lineRule="auto"/>
        <w:ind w:left="1418"/>
        <w:jc w:val="both"/>
        <w:textAlignment w:val="auto"/>
        <w:rPr>
          <w:rFonts w:ascii="Times New Roman" w:hAnsi="Times New Roman"/>
          <w:sz w:val="24"/>
        </w:rPr>
      </w:pPr>
      <w:r>
        <w:rPr>
          <w:rFonts w:ascii="Times New Roman" w:hAnsi="Times New Roman"/>
          <w:sz w:val="24"/>
        </w:rPr>
        <w:t xml:space="preserve">pedagogicznymi, wsparcia merytorycznego nauczycielom, wychowawcom i specjalistom. </w:t>
      </w:r>
    </w:p>
    <w:p w14:paraId="052F27C0" w14:textId="77777777" w:rsidR="00FB3252" w:rsidRDefault="00FB3252" w:rsidP="00551818">
      <w:pPr>
        <w:suppressAutoHyphens w:val="0"/>
        <w:autoSpaceDN/>
        <w:spacing w:after="80" w:line="360" w:lineRule="auto"/>
        <w:jc w:val="both"/>
        <w:textAlignment w:val="auto"/>
        <w:rPr>
          <w:rFonts w:ascii="Times New Roman" w:hAnsi="Times New Roman"/>
          <w:sz w:val="24"/>
          <w:szCs w:val="24"/>
        </w:rPr>
      </w:pPr>
      <w:r>
        <w:rPr>
          <w:rFonts w:ascii="Times New Roman" w:hAnsi="Times New Roman"/>
          <w:sz w:val="24"/>
          <w:szCs w:val="24"/>
        </w:rPr>
        <w:t xml:space="preserve"> 4) organizowania i prowadzenia wspomagania szkoły (w tym oddziałów przedszkolnych) w zakresie realizacji zadań dydaktycznych wychowawczych i opiekuńczych mającego na celu poprawę jakości pracy szkoły (w tym oddziałów przedszkolnych) w zakresie:</w:t>
      </w:r>
    </w:p>
    <w:p w14:paraId="7D149529" w14:textId="77777777" w:rsidR="00FB3252" w:rsidRPr="00AB5D98" w:rsidRDefault="00FB3252" w:rsidP="002948A5">
      <w:pPr>
        <w:numPr>
          <w:ilvl w:val="0"/>
          <w:numId w:val="316"/>
        </w:numPr>
        <w:suppressAutoHyphens w:val="0"/>
        <w:autoSpaceDN/>
        <w:spacing w:after="80" w:line="360" w:lineRule="auto"/>
        <w:ind w:left="1418" w:hanging="425"/>
        <w:jc w:val="both"/>
        <w:textAlignment w:val="auto"/>
        <w:rPr>
          <w:rFonts w:ascii="Times New Roman" w:hAnsi="Times New Roman"/>
          <w:sz w:val="24"/>
        </w:rPr>
      </w:pPr>
      <w:r w:rsidRPr="00AB5D98">
        <w:rPr>
          <w:rFonts w:ascii="Times New Roman" w:hAnsi="Times New Roman"/>
          <w:sz w:val="24"/>
        </w:rPr>
        <w:t>wynikającym z kierunków realizacji przez kuratora oświaty polityki oświatowej państwa</w:t>
      </w:r>
      <w:r>
        <w:rPr>
          <w:rFonts w:ascii="Times New Roman" w:hAnsi="Times New Roman"/>
          <w:sz w:val="24"/>
        </w:rPr>
        <w:t xml:space="preserve"> </w:t>
      </w:r>
      <w:r w:rsidRPr="00AB5D98">
        <w:rPr>
          <w:rFonts w:ascii="Times New Roman" w:hAnsi="Times New Roman"/>
          <w:sz w:val="24"/>
        </w:rPr>
        <w:t>ustalanych przez ministra właściwego do spraw oświaty i wychowania zgodnie z art. 60</w:t>
      </w:r>
      <w:r>
        <w:rPr>
          <w:rFonts w:ascii="Times New Roman" w:hAnsi="Times New Roman"/>
          <w:sz w:val="24"/>
        </w:rPr>
        <w:t xml:space="preserve"> </w:t>
      </w:r>
      <w:r w:rsidRPr="00AB5D98">
        <w:rPr>
          <w:rFonts w:ascii="Times New Roman" w:hAnsi="Times New Roman"/>
          <w:sz w:val="24"/>
        </w:rPr>
        <w:t>ust. 3 pkt1 ustawy „Prawo Oświatowe” oraz wprowadzanych zmian w systemie oświaty,</w:t>
      </w:r>
    </w:p>
    <w:p w14:paraId="19AB50BD" w14:textId="77777777" w:rsidR="00FB3252" w:rsidRPr="00AB5D98" w:rsidRDefault="00FB3252" w:rsidP="002948A5">
      <w:pPr>
        <w:numPr>
          <w:ilvl w:val="0"/>
          <w:numId w:val="316"/>
        </w:numPr>
        <w:suppressAutoHyphens w:val="0"/>
        <w:autoSpaceDN/>
        <w:spacing w:after="80" w:line="360" w:lineRule="auto"/>
        <w:ind w:left="1418" w:hanging="425"/>
        <w:jc w:val="both"/>
        <w:textAlignment w:val="auto"/>
        <w:rPr>
          <w:rFonts w:ascii="Times New Roman" w:hAnsi="Times New Roman"/>
          <w:sz w:val="24"/>
        </w:rPr>
      </w:pPr>
      <w:r w:rsidRPr="00AB5D98">
        <w:rPr>
          <w:rFonts w:ascii="Times New Roman" w:hAnsi="Times New Roman"/>
          <w:sz w:val="24"/>
        </w:rPr>
        <w:t>wymagań stawianym szkole, których wypełnianie jest badane przez organ sprawujący</w:t>
      </w:r>
      <w:r>
        <w:rPr>
          <w:rFonts w:ascii="Times New Roman" w:hAnsi="Times New Roman"/>
          <w:sz w:val="24"/>
        </w:rPr>
        <w:t xml:space="preserve"> </w:t>
      </w:r>
      <w:r w:rsidRPr="00AB5D98">
        <w:rPr>
          <w:rFonts w:ascii="Times New Roman" w:hAnsi="Times New Roman"/>
          <w:sz w:val="24"/>
        </w:rPr>
        <w:t>nadzór pedagogiczny w procesie ewaluacji zewnętrznej</w:t>
      </w:r>
      <w:r>
        <w:rPr>
          <w:rFonts w:ascii="Times New Roman" w:hAnsi="Times New Roman"/>
          <w:sz w:val="24"/>
        </w:rPr>
        <w:t xml:space="preserve"> </w:t>
      </w:r>
    </w:p>
    <w:p w14:paraId="5C452C77" w14:textId="77777777" w:rsidR="00FB3252" w:rsidRPr="00AB5D98" w:rsidRDefault="00FB3252" w:rsidP="002948A5">
      <w:pPr>
        <w:numPr>
          <w:ilvl w:val="0"/>
          <w:numId w:val="316"/>
        </w:numPr>
        <w:suppressAutoHyphens w:val="0"/>
        <w:autoSpaceDN/>
        <w:spacing w:after="80" w:line="360" w:lineRule="auto"/>
        <w:ind w:left="1418" w:hanging="425"/>
        <w:jc w:val="both"/>
        <w:textAlignment w:val="auto"/>
        <w:rPr>
          <w:rFonts w:ascii="Times New Roman" w:hAnsi="Times New Roman"/>
          <w:sz w:val="24"/>
        </w:rPr>
      </w:pPr>
      <w:r w:rsidRPr="00AB5D98">
        <w:rPr>
          <w:rFonts w:ascii="Times New Roman" w:hAnsi="Times New Roman"/>
          <w:sz w:val="24"/>
        </w:rPr>
        <w:t>realizacji podstaw programowych,</w:t>
      </w:r>
    </w:p>
    <w:p w14:paraId="64C7A7D8" w14:textId="77777777" w:rsidR="00FB3252" w:rsidRPr="00AB5D98" w:rsidRDefault="00FB3252" w:rsidP="002948A5">
      <w:pPr>
        <w:numPr>
          <w:ilvl w:val="0"/>
          <w:numId w:val="316"/>
        </w:numPr>
        <w:suppressAutoHyphens w:val="0"/>
        <w:autoSpaceDN/>
        <w:spacing w:after="80" w:line="360" w:lineRule="auto"/>
        <w:ind w:left="1418" w:hanging="425"/>
        <w:jc w:val="both"/>
        <w:textAlignment w:val="auto"/>
        <w:rPr>
          <w:rFonts w:ascii="Times New Roman" w:hAnsi="Times New Roman"/>
          <w:sz w:val="24"/>
        </w:rPr>
      </w:pPr>
      <w:r w:rsidRPr="00AB5D98">
        <w:rPr>
          <w:rFonts w:ascii="Times New Roman" w:hAnsi="Times New Roman"/>
          <w:sz w:val="24"/>
        </w:rPr>
        <w:t>rozpoznawania potrzeb dzieci i młodzieży oraz indywidualizacji procesu nauczania i wychowania,</w:t>
      </w:r>
    </w:p>
    <w:p w14:paraId="5A7F08C5" w14:textId="77777777" w:rsidR="00FB3252" w:rsidRPr="00AB5D98" w:rsidRDefault="00FB3252" w:rsidP="002948A5">
      <w:pPr>
        <w:numPr>
          <w:ilvl w:val="0"/>
          <w:numId w:val="316"/>
        </w:numPr>
        <w:suppressAutoHyphens w:val="0"/>
        <w:autoSpaceDN/>
        <w:spacing w:after="80" w:line="360" w:lineRule="auto"/>
        <w:ind w:left="1418" w:hanging="425"/>
        <w:jc w:val="both"/>
        <w:textAlignment w:val="auto"/>
        <w:rPr>
          <w:rFonts w:ascii="Times New Roman" w:hAnsi="Times New Roman"/>
          <w:sz w:val="24"/>
        </w:rPr>
      </w:pPr>
      <w:r w:rsidRPr="00AB5D98">
        <w:rPr>
          <w:rFonts w:ascii="Times New Roman" w:hAnsi="Times New Roman"/>
          <w:sz w:val="24"/>
        </w:rPr>
        <w:t>analizy wyników i wniosków z nadzoru pedagogicznego oraz wyników egzaminu</w:t>
      </w:r>
      <w:r>
        <w:rPr>
          <w:rFonts w:ascii="Times New Roman" w:hAnsi="Times New Roman"/>
          <w:sz w:val="24"/>
        </w:rPr>
        <w:t xml:space="preserve"> </w:t>
      </w:r>
      <w:r w:rsidRPr="00AB5D98">
        <w:rPr>
          <w:rFonts w:ascii="Times New Roman" w:hAnsi="Times New Roman"/>
          <w:sz w:val="24"/>
        </w:rPr>
        <w:t>ósmoklasisty,</w:t>
      </w:r>
    </w:p>
    <w:p w14:paraId="56805EB5" w14:textId="77777777" w:rsidR="00FB3252" w:rsidRPr="00AB5D98" w:rsidRDefault="00FB3252" w:rsidP="002948A5">
      <w:pPr>
        <w:numPr>
          <w:ilvl w:val="0"/>
          <w:numId w:val="316"/>
        </w:numPr>
        <w:suppressAutoHyphens w:val="0"/>
        <w:autoSpaceDN/>
        <w:spacing w:after="80" w:line="360" w:lineRule="auto"/>
        <w:ind w:left="1418" w:hanging="425"/>
        <w:jc w:val="both"/>
        <w:textAlignment w:val="auto"/>
        <w:rPr>
          <w:rFonts w:ascii="Times New Roman" w:hAnsi="Times New Roman"/>
          <w:sz w:val="24"/>
        </w:rPr>
      </w:pPr>
      <w:r w:rsidRPr="00AB5D98">
        <w:rPr>
          <w:rFonts w:ascii="Times New Roman" w:hAnsi="Times New Roman"/>
          <w:sz w:val="24"/>
        </w:rPr>
        <w:t>innych potrzeb wskazanych przez szkołę.</w:t>
      </w:r>
    </w:p>
    <w:p w14:paraId="15BE2A3C" w14:textId="77777777" w:rsidR="00FB3252" w:rsidRDefault="00FB3252" w:rsidP="006C5C53">
      <w:pPr>
        <w:widowControl w:val="0"/>
        <w:suppressAutoHyphens w:val="0"/>
        <w:autoSpaceDE w:val="0"/>
        <w:spacing w:after="0" w:line="360" w:lineRule="auto"/>
        <w:jc w:val="center"/>
        <w:textAlignment w:val="auto"/>
        <w:rPr>
          <w:rFonts w:ascii="Times New Roman" w:hAnsi="Times New Roman"/>
          <w:b/>
          <w:sz w:val="24"/>
          <w:szCs w:val="24"/>
        </w:rPr>
      </w:pPr>
    </w:p>
    <w:p w14:paraId="3B670987" w14:textId="77777777" w:rsidR="005664D5" w:rsidRDefault="005664D5" w:rsidP="006C5C53">
      <w:pPr>
        <w:widowControl w:val="0"/>
        <w:suppressAutoHyphens w:val="0"/>
        <w:autoSpaceDE w:val="0"/>
        <w:spacing w:after="0" w:line="360" w:lineRule="auto"/>
        <w:jc w:val="center"/>
        <w:textAlignment w:val="auto"/>
        <w:rPr>
          <w:rFonts w:ascii="Times New Roman" w:hAnsi="Times New Roman"/>
          <w:b/>
          <w:sz w:val="24"/>
          <w:szCs w:val="24"/>
        </w:rPr>
      </w:pPr>
    </w:p>
    <w:p w14:paraId="7AE54FB0" w14:textId="77777777" w:rsidR="005664D5" w:rsidRDefault="005664D5" w:rsidP="006C5C53">
      <w:pPr>
        <w:widowControl w:val="0"/>
        <w:suppressAutoHyphens w:val="0"/>
        <w:autoSpaceDE w:val="0"/>
        <w:spacing w:after="0" w:line="360" w:lineRule="auto"/>
        <w:jc w:val="center"/>
        <w:textAlignment w:val="auto"/>
        <w:rPr>
          <w:rFonts w:ascii="Times New Roman" w:hAnsi="Times New Roman"/>
          <w:b/>
          <w:sz w:val="24"/>
          <w:szCs w:val="24"/>
        </w:rPr>
      </w:pPr>
    </w:p>
    <w:p w14:paraId="4A2F165D" w14:textId="77777777" w:rsidR="00FB3252" w:rsidRDefault="00FB3252" w:rsidP="006C5C53">
      <w:pPr>
        <w:widowControl w:val="0"/>
        <w:suppressAutoHyphens w:val="0"/>
        <w:autoSpaceDE w:val="0"/>
        <w:spacing w:after="0" w:line="360" w:lineRule="auto"/>
        <w:jc w:val="center"/>
        <w:textAlignment w:val="auto"/>
        <w:rPr>
          <w:rFonts w:ascii="Times New Roman" w:hAnsi="Times New Roman"/>
          <w:b/>
          <w:sz w:val="24"/>
          <w:szCs w:val="24"/>
        </w:rPr>
      </w:pPr>
    </w:p>
    <w:p w14:paraId="0B79B858" w14:textId="77777777" w:rsidR="00FB3252" w:rsidRPr="00095401" w:rsidRDefault="00FB3252" w:rsidP="006C5C53">
      <w:pPr>
        <w:widowControl w:val="0"/>
        <w:suppressAutoHyphens w:val="0"/>
        <w:autoSpaceDE w:val="0"/>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lastRenderedPageBreak/>
        <w:t>Rozdział 16</w:t>
      </w:r>
    </w:p>
    <w:p w14:paraId="57A1B12E" w14:textId="77777777" w:rsidR="00FB3252" w:rsidRPr="00095401" w:rsidRDefault="00FB3252" w:rsidP="006C5C53">
      <w:pPr>
        <w:widowControl w:val="0"/>
        <w:suppressAutoHyphens w:val="0"/>
        <w:autoSpaceDE w:val="0"/>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Wolontariat</w:t>
      </w:r>
    </w:p>
    <w:p w14:paraId="711707CD" w14:textId="77777777" w:rsidR="00FB3252" w:rsidRDefault="00FB3252" w:rsidP="006C5C53">
      <w:pPr>
        <w:widowControl w:val="0"/>
        <w:suppressAutoHyphens w:val="0"/>
        <w:autoSpaceDE w:val="0"/>
        <w:spacing w:after="0" w:line="360" w:lineRule="auto"/>
        <w:jc w:val="center"/>
        <w:textAlignment w:val="auto"/>
        <w:rPr>
          <w:rFonts w:ascii="Times New Roman" w:hAnsi="Times New Roman"/>
          <w:b/>
          <w:sz w:val="24"/>
          <w:szCs w:val="24"/>
        </w:rPr>
      </w:pPr>
    </w:p>
    <w:p w14:paraId="1B93385D" w14:textId="77777777" w:rsidR="00FB3252" w:rsidRPr="00095401" w:rsidRDefault="00FB3252" w:rsidP="006C5C53">
      <w:pPr>
        <w:widowControl w:val="0"/>
        <w:suppressAutoHyphens w:val="0"/>
        <w:autoSpaceDE w:val="0"/>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52.</w:t>
      </w:r>
    </w:p>
    <w:p w14:paraId="79E6090B" w14:textId="77777777" w:rsidR="00FB3252" w:rsidRPr="00E3059A" w:rsidRDefault="00FB3252" w:rsidP="00411AAA">
      <w:pPr>
        <w:pStyle w:val="Akapitzlist"/>
        <w:widowControl w:val="0"/>
        <w:numPr>
          <w:ilvl w:val="3"/>
          <w:numId w:val="20"/>
        </w:numPr>
        <w:suppressAutoHyphens w:val="0"/>
        <w:autoSpaceDE w:val="0"/>
        <w:spacing w:after="0" w:line="360" w:lineRule="auto"/>
        <w:ind w:left="567" w:hanging="425"/>
        <w:jc w:val="both"/>
        <w:textAlignment w:val="auto"/>
        <w:rPr>
          <w:rFonts w:ascii="Times New Roman" w:hAnsi="Times New Roman"/>
          <w:sz w:val="24"/>
          <w:szCs w:val="24"/>
        </w:rPr>
      </w:pPr>
      <w:r w:rsidRPr="00E3059A">
        <w:rPr>
          <w:rFonts w:ascii="Times New Roman" w:hAnsi="Times New Roman"/>
          <w:sz w:val="24"/>
          <w:szCs w:val="24"/>
        </w:rPr>
        <w:t>Celem działalności w zakresie wolontariatu jest:</w:t>
      </w:r>
    </w:p>
    <w:p w14:paraId="08F5F338" w14:textId="77777777" w:rsidR="00FB3252" w:rsidRPr="00E3059A" w:rsidRDefault="00FB3252" w:rsidP="002948A5">
      <w:pPr>
        <w:pStyle w:val="Akapitzlist"/>
        <w:widowControl w:val="0"/>
        <w:numPr>
          <w:ilvl w:val="1"/>
          <w:numId w:val="221"/>
        </w:numPr>
        <w:suppressAutoHyphens w:val="0"/>
        <w:autoSpaceDE w:val="0"/>
        <w:spacing w:after="0" w:line="360" w:lineRule="auto"/>
        <w:ind w:left="1134" w:hanging="425"/>
        <w:jc w:val="both"/>
        <w:textAlignment w:val="auto"/>
        <w:rPr>
          <w:rFonts w:ascii="Times New Roman" w:hAnsi="Times New Roman"/>
          <w:sz w:val="24"/>
          <w:szCs w:val="24"/>
        </w:rPr>
      </w:pPr>
      <w:r w:rsidRPr="00E3059A">
        <w:rPr>
          <w:rFonts w:ascii="Times New Roman" w:hAnsi="Times New Roman"/>
          <w:sz w:val="24"/>
          <w:szCs w:val="24"/>
        </w:rPr>
        <w:t>wzmacnianie postaw szacunku, wrażliwości i tolerancji wobec drugiego człowieka;</w:t>
      </w:r>
    </w:p>
    <w:p w14:paraId="5E806782" w14:textId="77777777" w:rsidR="00FB3252" w:rsidRPr="00E3059A" w:rsidRDefault="00FB3252" w:rsidP="002948A5">
      <w:pPr>
        <w:pStyle w:val="Akapitzlist"/>
        <w:widowControl w:val="0"/>
        <w:numPr>
          <w:ilvl w:val="1"/>
          <w:numId w:val="221"/>
        </w:numPr>
        <w:suppressAutoHyphens w:val="0"/>
        <w:autoSpaceDE w:val="0"/>
        <w:spacing w:after="0" w:line="360" w:lineRule="auto"/>
        <w:ind w:left="1134" w:hanging="425"/>
        <w:jc w:val="both"/>
        <w:textAlignment w:val="auto"/>
        <w:rPr>
          <w:rFonts w:ascii="Times New Roman" w:hAnsi="Times New Roman"/>
          <w:sz w:val="24"/>
          <w:szCs w:val="24"/>
        </w:rPr>
      </w:pPr>
      <w:r w:rsidRPr="00E3059A">
        <w:rPr>
          <w:rFonts w:ascii="Times New Roman" w:hAnsi="Times New Roman"/>
          <w:sz w:val="24"/>
          <w:szCs w:val="24"/>
        </w:rPr>
        <w:t>budowanie świata wartości wśród uczniów;</w:t>
      </w:r>
    </w:p>
    <w:p w14:paraId="7F0FE0F5" w14:textId="77777777" w:rsidR="00FB3252" w:rsidRPr="00E3059A" w:rsidRDefault="00FB3252" w:rsidP="002948A5">
      <w:pPr>
        <w:pStyle w:val="Akapitzlist"/>
        <w:widowControl w:val="0"/>
        <w:numPr>
          <w:ilvl w:val="1"/>
          <w:numId w:val="221"/>
        </w:numPr>
        <w:suppressAutoHyphens w:val="0"/>
        <w:autoSpaceDE w:val="0"/>
        <w:spacing w:after="0" w:line="360" w:lineRule="auto"/>
        <w:ind w:left="1134" w:hanging="425"/>
        <w:jc w:val="both"/>
        <w:textAlignment w:val="auto"/>
        <w:rPr>
          <w:rFonts w:ascii="Times New Roman" w:hAnsi="Times New Roman"/>
          <w:sz w:val="24"/>
          <w:szCs w:val="24"/>
        </w:rPr>
      </w:pPr>
      <w:r w:rsidRPr="00E3059A">
        <w:rPr>
          <w:rFonts w:ascii="Times New Roman" w:hAnsi="Times New Roman"/>
          <w:sz w:val="24"/>
          <w:szCs w:val="24"/>
        </w:rPr>
        <w:t>rozwijanie dobroczynności wśród uczniów;</w:t>
      </w:r>
    </w:p>
    <w:p w14:paraId="1F360513" w14:textId="77777777" w:rsidR="00FB3252" w:rsidRPr="00E3059A" w:rsidRDefault="00FB3252" w:rsidP="002948A5">
      <w:pPr>
        <w:pStyle w:val="Akapitzlist"/>
        <w:widowControl w:val="0"/>
        <w:numPr>
          <w:ilvl w:val="1"/>
          <w:numId w:val="221"/>
        </w:numPr>
        <w:suppressAutoHyphens w:val="0"/>
        <w:autoSpaceDE w:val="0"/>
        <w:spacing w:after="0" w:line="360" w:lineRule="auto"/>
        <w:ind w:left="1134" w:hanging="425"/>
        <w:jc w:val="both"/>
        <w:textAlignment w:val="auto"/>
        <w:rPr>
          <w:rFonts w:ascii="Times New Roman" w:hAnsi="Times New Roman"/>
          <w:sz w:val="24"/>
          <w:szCs w:val="24"/>
        </w:rPr>
      </w:pPr>
      <w:r w:rsidRPr="00E3059A">
        <w:rPr>
          <w:rFonts w:ascii="Times New Roman" w:hAnsi="Times New Roman"/>
          <w:sz w:val="24"/>
          <w:szCs w:val="24"/>
        </w:rPr>
        <w:t>rozwijanie zainteresowań uczniów;</w:t>
      </w:r>
    </w:p>
    <w:p w14:paraId="766D7D4B" w14:textId="77777777" w:rsidR="00FB3252" w:rsidRPr="00E3059A" w:rsidRDefault="00FB3252" w:rsidP="002948A5">
      <w:pPr>
        <w:pStyle w:val="Akapitzlist"/>
        <w:widowControl w:val="0"/>
        <w:numPr>
          <w:ilvl w:val="1"/>
          <w:numId w:val="221"/>
        </w:numPr>
        <w:suppressAutoHyphens w:val="0"/>
        <w:autoSpaceDE w:val="0"/>
        <w:spacing w:after="0" w:line="360" w:lineRule="auto"/>
        <w:ind w:left="1134" w:hanging="425"/>
        <w:jc w:val="both"/>
        <w:textAlignment w:val="auto"/>
        <w:rPr>
          <w:rFonts w:ascii="Times New Roman" w:hAnsi="Times New Roman"/>
          <w:sz w:val="24"/>
          <w:szCs w:val="24"/>
        </w:rPr>
      </w:pPr>
      <w:r w:rsidRPr="00E3059A">
        <w:rPr>
          <w:rFonts w:ascii="Times New Roman" w:hAnsi="Times New Roman"/>
          <w:sz w:val="24"/>
          <w:szCs w:val="24"/>
        </w:rPr>
        <w:t>rozwijanie wśród uczniów alternatywnej postawy wobec konsumpcyjnego stylu życia;</w:t>
      </w:r>
    </w:p>
    <w:p w14:paraId="616CACD1" w14:textId="77777777" w:rsidR="00FB3252" w:rsidRPr="00E3059A" w:rsidRDefault="00FB3252" w:rsidP="002948A5">
      <w:pPr>
        <w:pStyle w:val="Akapitzlist"/>
        <w:widowControl w:val="0"/>
        <w:numPr>
          <w:ilvl w:val="1"/>
          <w:numId w:val="221"/>
        </w:numPr>
        <w:suppressAutoHyphens w:val="0"/>
        <w:autoSpaceDE w:val="0"/>
        <w:spacing w:after="0" w:line="360" w:lineRule="auto"/>
        <w:ind w:left="1134" w:hanging="425"/>
        <w:jc w:val="both"/>
        <w:textAlignment w:val="auto"/>
        <w:rPr>
          <w:rFonts w:ascii="Times New Roman" w:hAnsi="Times New Roman"/>
          <w:sz w:val="24"/>
          <w:szCs w:val="24"/>
        </w:rPr>
      </w:pPr>
      <w:r w:rsidRPr="00E3059A">
        <w:rPr>
          <w:rFonts w:ascii="Times New Roman" w:hAnsi="Times New Roman"/>
          <w:sz w:val="24"/>
          <w:szCs w:val="24"/>
        </w:rPr>
        <w:t>pożyteczne spędzanie wolnego czasu;</w:t>
      </w:r>
    </w:p>
    <w:p w14:paraId="212EB075" w14:textId="77777777" w:rsidR="00FB3252" w:rsidRPr="00E3059A" w:rsidRDefault="00FB3252" w:rsidP="002948A5">
      <w:pPr>
        <w:pStyle w:val="Akapitzlist"/>
        <w:widowControl w:val="0"/>
        <w:numPr>
          <w:ilvl w:val="1"/>
          <w:numId w:val="221"/>
        </w:numPr>
        <w:suppressAutoHyphens w:val="0"/>
        <w:autoSpaceDE w:val="0"/>
        <w:spacing w:after="0" w:line="360" w:lineRule="auto"/>
        <w:ind w:left="1134" w:hanging="425"/>
        <w:jc w:val="both"/>
        <w:textAlignment w:val="auto"/>
        <w:rPr>
          <w:rFonts w:ascii="Times New Roman" w:hAnsi="Times New Roman"/>
          <w:sz w:val="24"/>
          <w:szCs w:val="24"/>
        </w:rPr>
      </w:pPr>
      <w:r w:rsidRPr="00E3059A">
        <w:rPr>
          <w:rFonts w:ascii="Times New Roman" w:hAnsi="Times New Roman"/>
          <w:sz w:val="24"/>
          <w:szCs w:val="24"/>
        </w:rPr>
        <w:t>propagowanie idei wolontariatu;</w:t>
      </w:r>
    </w:p>
    <w:p w14:paraId="17344CE0" w14:textId="77777777" w:rsidR="00FB3252" w:rsidRPr="00095401" w:rsidRDefault="00FB3252" w:rsidP="00411AAA">
      <w:pPr>
        <w:pStyle w:val="Akapitzlist"/>
        <w:widowControl w:val="0"/>
        <w:numPr>
          <w:ilvl w:val="3"/>
          <w:numId w:val="20"/>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Szkolne koło wolontariatu może zostać powołane z inicjatywy Samorządu Uczniowskiego, nauczycieli i rodziców.</w:t>
      </w:r>
    </w:p>
    <w:p w14:paraId="4C75F515" w14:textId="77777777" w:rsidR="00FB3252" w:rsidRPr="00095401" w:rsidRDefault="00FB3252" w:rsidP="00411AAA">
      <w:pPr>
        <w:pStyle w:val="Akapitzlist"/>
        <w:widowControl w:val="0"/>
        <w:numPr>
          <w:ilvl w:val="3"/>
          <w:numId w:val="20"/>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Dyrektor szkoły, w porozumieniu z uczniami działającymi w szkolnym kole wolontariatu, wskazuje jego opiekuna spośród nauczycieli szkoły.</w:t>
      </w:r>
    </w:p>
    <w:p w14:paraId="6447F9F3" w14:textId="77777777" w:rsidR="00FB3252" w:rsidRPr="00095401" w:rsidRDefault="00FB3252" w:rsidP="00411AAA">
      <w:pPr>
        <w:pStyle w:val="Akapitzlist"/>
        <w:widowControl w:val="0"/>
        <w:numPr>
          <w:ilvl w:val="3"/>
          <w:numId w:val="20"/>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Szkolne koło wolontariatu działa w oparciu o program i regulamin swojej działalności.</w:t>
      </w:r>
    </w:p>
    <w:p w14:paraId="384CB885" w14:textId="77777777" w:rsidR="00FB3252" w:rsidRPr="00095401" w:rsidRDefault="00FB3252" w:rsidP="00411AAA">
      <w:pPr>
        <w:pStyle w:val="Akapitzlist"/>
        <w:widowControl w:val="0"/>
        <w:numPr>
          <w:ilvl w:val="3"/>
          <w:numId w:val="20"/>
        </w:numPr>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Szkolne koło wolontariatu może działać samodzielnie lub w ramach innej, zewnętrznej organizacji </w:t>
      </w:r>
      <w:proofErr w:type="spellStart"/>
      <w:r w:rsidRPr="00095401">
        <w:rPr>
          <w:rFonts w:ascii="Times New Roman" w:hAnsi="Times New Roman"/>
          <w:sz w:val="24"/>
          <w:szCs w:val="24"/>
        </w:rPr>
        <w:t>wolontaryjnej</w:t>
      </w:r>
      <w:proofErr w:type="spellEnd"/>
      <w:r w:rsidRPr="00095401">
        <w:rPr>
          <w:rFonts w:ascii="Times New Roman" w:hAnsi="Times New Roman"/>
          <w:sz w:val="24"/>
          <w:szCs w:val="24"/>
        </w:rPr>
        <w:t>.</w:t>
      </w:r>
    </w:p>
    <w:p w14:paraId="724F869A" w14:textId="77777777" w:rsidR="00FB3252" w:rsidRPr="00095401" w:rsidRDefault="00FB3252" w:rsidP="00630FA6">
      <w:pPr>
        <w:widowControl w:val="0"/>
        <w:suppressAutoHyphens w:val="0"/>
        <w:autoSpaceDE w:val="0"/>
        <w:spacing w:after="0" w:line="360" w:lineRule="auto"/>
        <w:jc w:val="both"/>
        <w:textAlignment w:val="auto"/>
        <w:rPr>
          <w:rFonts w:ascii="Times New Roman" w:hAnsi="Times New Roman"/>
          <w:sz w:val="24"/>
          <w:szCs w:val="24"/>
        </w:rPr>
      </w:pPr>
    </w:p>
    <w:p w14:paraId="6FEBBC4D" w14:textId="77777777" w:rsidR="00FB3252" w:rsidRPr="00095401" w:rsidRDefault="00FB3252" w:rsidP="00630FA6">
      <w:pPr>
        <w:widowControl w:val="0"/>
        <w:suppressAutoHyphens w:val="0"/>
        <w:autoSpaceDE w:val="0"/>
        <w:spacing w:after="0" w:line="360" w:lineRule="auto"/>
        <w:ind w:left="567"/>
        <w:jc w:val="both"/>
        <w:textAlignment w:val="auto"/>
        <w:rPr>
          <w:rFonts w:ascii="Times New Roman" w:hAnsi="Times New Roman"/>
          <w:strike/>
          <w:sz w:val="24"/>
          <w:szCs w:val="24"/>
        </w:rPr>
      </w:pPr>
      <w:r w:rsidRPr="00095401">
        <w:rPr>
          <w:rFonts w:ascii="Times New Roman" w:hAnsi="Times New Roman"/>
          <w:sz w:val="24"/>
          <w:szCs w:val="24"/>
        </w:rPr>
        <w:t xml:space="preserve"> </w:t>
      </w:r>
    </w:p>
    <w:p w14:paraId="41A3C7A4" w14:textId="77777777" w:rsidR="00FB3252" w:rsidRDefault="00FB3252">
      <w:pPr>
        <w:suppressAutoHyphens w:val="0"/>
        <w:autoSpaceDN/>
        <w:spacing w:after="0" w:line="240" w:lineRule="auto"/>
        <w:textAlignment w:val="auto"/>
        <w:rPr>
          <w:rFonts w:ascii="Times New Roman" w:hAnsi="Times New Roman"/>
          <w:b/>
          <w:sz w:val="24"/>
          <w:szCs w:val="24"/>
        </w:rPr>
      </w:pPr>
      <w:r>
        <w:rPr>
          <w:rFonts w:ascii="Times New Roman" w:hAnsi="Times New Roman"/>
          <w:b/>
          <w:sz w:val="24"/>
          <w:szCs w:val="24"/>
        </w:rPr>
        <w:br w:type="page"/>
      </w:r>
    </w:p>
    <w:p w14:paraId="432EA72F"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lastRenderedPageBreak/>
        <w:t>DZIAŁ V</w:t>
      </w:r>
    </w:p>
    <w:p w14:paraId="6FD09049"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NAUCZYCIELE I INNI PRACOWNICY SZKOŁY</w:t>
      </w:r>
    </w:p>
    <w:p w14:paraId="2F3C3509" w14:textId="77777777" w:rsidR="00FB3252" w:rsidRPr="00095401" w:rsidRDefault="00FB3252" w:rsidP="00EE742E">
      <w:pPr>
        <w:pStyle w:val="Bezodstpw"/>
      </w:pPr>
    </w:p>
    <w:p w14:paraId="33CB5F21"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53.</w:t>
      </w:r>
    </w:p>
    <w:p w14:paraId="1C0D4C0F" w14:textId="77777777" w:rsidR="00FB3252" w:rsidRPr="00095401" w:rsidRDefault="00FB3252" w:rsidP="002948A5">
      <w:pPr>
        <w:pStyle w:val="Akapitzlist"/>
        <w:numPr>
          <w:ilvl w:val="0"/>
          <w:numId w:val="220"/>
        </w:numPr>
        <w:tabs>
          <w:tab w:val="left" w:pos="142"/>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Nauczyciel w swoich działaniach dydaktycznych, wychowawczych i opiekuńczych ma obowiązek kierowania się dobrem uczniów, troską o ich zdrowie z poszanowaniem godności osobistej ucznia.</w:t>
      </w:r>
    </w:p>
    <w:p w14:paraId="452B9179" w14:textId="77777777" w:rsidR="00FB3252" w:rsidRPr="00095401" w:rsidRDefault="00FB3252" w:rsidP="002948A5">
      <w:pPr>
        <w:pStyle w:val="Akapitzlist"/>
        <w:numPr>
          <w:ilvl w:val="0"/>
          <w:numId w:val="220"/>
        </w:numPr>
        <w:tabs>
          <w:tab w:val="left" w:pos="142"/>
        </w:tabs>
        <w:suppressAutoHyphens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Prawa i obowiązki nauczycieli określa ustawa z dnia 26 stycznia 1982 r. – Karta Nauczyciela z zastrzeżeniem art. 15 ustawy Prawo oświatowe.</w:t>
      </w:r>
    </w:p>
    <w:p w14:paraId="3378A760" w14:textId="77777777" w:rsidR="00FB3252" w:rsidRPr="00095401" w:rsidRDefault="00FB3252" w:rsidP="002948A5">
      <w:pPr>
        <w:pStyle w:val="Akapitzlist"/>
        <w:numPr>
          <w:ilvl w:val="0"/>
          <w:numId w:val="220"/>
        </w:numPr>
        <w:tabs>
          <w:tab w:val="left" w:pos="142"/>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Szczegółowy zakres obowiązków dla nauczycieli w tym wychowawców oddziałów wynikających z Kodeksu Pracy i Karty Nauczyciela zawarty jest w Regulaminie Organizacyjnym Szkoły Podstawowej nr 374 im. gen Piotra </w:t>
      </w:r>
      <w:proofErr w:type="spellStart"/>
      <w:r w:rsidRPr="00095401">
        <w:rPr>
          <w:rFonts w:ascii="Times New Roman" w:hAnsi="Times New Roman"/>
          <w:sz w:val="24"/>
          <w:szCs w:val="24"/>
        </w:rPr>
        <w:t>Szembeka</w:t>
      </w:r>
      <w:proofErr w:type="spellEnd"/>
      <w:r w:rsidRPr="00095401">
        <w:rPr>
          <w:rFonts w:ascii="Times New Roman" w:hAnsi="Times New Roman"/>
          <w:sz w:val="24"/>
          <w:szCs w:val="24"/>
        </w:rPr>
        <w:t>.</w:t>
      </w:r>
    </w:p>
    <w:p w14:paraId="36B9CE3D" w14:textId="77777777" w:rsidR="00FB3252" w:rsidRPr="00095401" w:rsidRDefault="00FB3252" w:rsidP="002948A5">
      <w:pPr>
        <w:pStyle w:val="Akapitzlist"/>
        <w:numPr>
          <w:ilvl w:val="0"/>
          <w:numId w:val="220"/>
        </w:numPr>
        <w:tabs>
          <w:tab w:val="left" w:pos="142"/>
        </w:tabs>
        <w:spacing w:after="0" w:line="360" w:lineRule="auto"/>
        <w:ind w:left="567" w:hanging="425"/>
        <w:jc w:val="both"/>
        <w:rPr>
          <w:rFonts w:ascii="Times New Roman" w:hAnsi="Times New Roman"/>
          <w:b/>
          <w:sz w:val="24"/>
          <w:szCs w:val="24"/>
        </w:rPr>
      </w:pPr>
      <w:r w:rsidRPr="00095401">
        <w:rPr>
          <w:rFonts w:ascii="Times New Roman" w:hAnsi="Times New Roman"/>
          <w:sz w:val="24"/>
          <w:szCs w:val="24"/>
        </w:rPr>
        <w:t>Nauczyciel, podczas lub w związku z pełnieniem obowiązków służbowych, korzysta z</w:t>
      </w:r>
      <w:r>
        <w:rPr>
          <w:rFonts w:ascii="Times New Roman" w:hAnsi="Times New Roman"/>
          <w:sz w:val="24"/>
          <w:szCs w:val="24"/>
        </w:rPr>
        <w:t> </w:t>
      </w:r>
      <w:r w:rsidRPr="00095401">
        <w:rPr>
          <w:rFonts w:ascii="Times New Roman" w:hAnsi="Times New Roman"/>
          <w:sz w:val="24"/>
          <w:szCs w:val="24"/>
        </w:rPr>
        <w:t>ochrony przewidzianej dla funkcjonariuszy publicznych na zasadach określonych w ustawie z dnia 6 czerwca 1997 r. - Kodeks Karny.</w:t>
      </w:r>
    </w:p>
    <w:p w14:paraId="1129D520" w14:textId="77777777" w:rsidR="00FB3252" w:rsidRDefault="00FB3252" w:rsidP="00EE742E">
      <w:pPr>
        <w:pStyle w:val="Bezodstpw"/>
      </w:pPr>
    </w:p>
    <w:p w14:paraId="0CE1F3BC" w14:textId="77777777" w:rsidR="00FB3252" w:rsidRPr="00095401" w:rsidRDefault="00FB3252" w:rsidP="00EE742E">
      <w:pPr>
        <w:pStyle w:val="Bezodstpw"/>
      </w:pPr>
    </w:p>
    <w:p w14:paraId="5350353C"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1</w:t>
      </w:r>
    </w:p>
    <w:p w14:paraId="471712A4"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Prawa i obowiązki nauczycieli</w:t>
      </w:r>
    </w:p>
    <w:p w14:paraId="5B33013B" w14:textId="77777777" w:rsidR="00FB3252" w:rsidRPr="00095401" w:rsidRDefault="00FB3252" w:rsidP="00EE742E">
      <w:pPr>
        <w:pStyle w:val="Bezodstpw"/>
      </w:pPr>
    </w:p>
    <w:p w14:paraId="4EC3249A"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54.</w:t>
      </w:r>
    </w:p>
    <w:p w14:paraId="2F5FFE90" w14:textId="77777777" w:rsidR="00FB3252" w:rsidRPr="00095401" w:rsidRDefault="00FB3252" w:rsidP="002948A5">
      <w:pPr>
        <w:pStyle w:val="Akapitzlist"/>
        <w:numPr>
          <w:ilvl w:val="3"/>
          <w:numId w:val="219"/>
        </w:numPr>
        <w:spacing w:after="0" w:line="360" w:lineRule="auto"/>
        <w:ind w:left="567" w:hanging="425"/>
        <w:jc w:val="both"/>
        <w:rPr>
          <w:rFonts w:ascii="Times New Roman" w:hAnsi="Times New Roman"/>
          <w:sz w:val="24"/>
          <w:szCs w:val="24"/>
        </w:rPr>
      </w:pPr>
      <w:r w:rsidRPr="00095401">
        <w:rPr>
          <w:rFonts w:ascii="Times New Roman" w:hAnsi="Times New Roman"/>
          <w:bCs/>
          <w:sz w:val="24"/>
          <w:szCs w:val="24"/>
          <w:lang w:eastAsia="pl-PL"/>
        </w:rPr>
        <w:t xml:space="preserve">Nauczyciel ma prawo, w szczególności do: </w:t>
      </w:r>
    </w:p>
    <w:p w14:paraId="10B5B341" w14:textId="77777777" w:rsidR="00FB3252" w:rsidRPr="00095401" w:rsidRDefault="00FB3252" w:rsidP="004C600E">
      <w:pPr>
        <w:pStyle w:val="Akapitzlist"/>
        <w:numPr>
          <w:ilvl w:val="0"/>
          <w:numId w:val="68"/>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poszanowania godności osobistej i godności zawodu nauczyciela;</w:t>
      </w:r>
    </w:p>
    <w:p w14:paraId="25AA8F65" w14:textId="77777777" w:rsidR="00FB3252" w:rsidRPr="00095401" w:rsidRDefault="00FB3252" w:rsidP="004C600E">
      <w:pPr>
        <w:pStyle w:val="Akapitzlist"/>
        <w:numPr>
          <w:ilvl w:val="0"/>
          <w:numId w:val="68"/>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swobody stosowania takich metod nauczania i wychowania, jakie uważa za najwłaściwsze spośród uznanych przez współczesne nauki pedagogiczne;</w:t>
      </w:r>
    </w:p>
    <w:p w14:paraId="1B4BD3CF" w14:textId="77777777" w:rsidR="00FB3252" w:rsidRPr="00095401" w:rsidRDefault="00FB3252" w:rsidP="004C600E">
      <w:pPr>
        <w:pStyle w:val="Akapitzlist"/>
        <w:numPr>
          <w:ilvl w:val="0"/>
          <w:numId w:val="68"/>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wyposażenia jego stanowiska pracy, umożliwiające realizację dydaktyczno-wychowawczego programu nauczania;</w:t>
      </w:r>
    </w:p>
    <w:p w14:paraId="470975EE" w14:textId="77777777" w:rsidR="00FB3252" w:rsidRPr="00095401" w:rsidRDefault="00FB3252" w:rsidP="004C600E">
      <w:pPr>
        <w:pStyle w:val="Akapitzlist"/>
        <w:numPr>
          <w:ilvl w:val="0"/>
          <w:numId w:val="68"/>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wynagrodzenia zgodnie z obowiązującymi w tym zakresie przepisami;</w:t>
      </w:r>
    </w:p>
    <w:p w14:paraId="50FDFB1C" w14:textId="77777777" w:rsidR="00FB3252" w:rsidRPr="00095401" w:rsidRDefault="00FB3252" w:rsidP="004C600E">
      <w:pPr>
        <w:pStyle w:val="Akapitzlist"/>
        <w:numPr>
          <w:ilvl w:val="0"/>
          <w:numId w:val="68"/>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korzystania, w związku z pełnieniem funkcji służbowych, z prawa do ochrony przewidzianej dla funkcjonariuszy publicznych;</w:t>
      </w:r>
    </w:p>
    <w:p w14:paraId="3A973E3C" w14:textId="77777777" w:rsidR="00FB3252" w:rsidRPr="00095401" w:rsidRDefault="00FB3252" w:rsidP="004C600E">
      <w:pPr>
        <w:pStyle w:val="Akapitzlist"/>
        <w:numPr>
          <w:ilvl w:val="0"/>
          <w:numId w:val="68"/>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pomocy ze strony dyrektora szkoły i innych osób z kierownictwa w sprawach związanych z realizacją zadań dydaktycznych, wychowawczych i opiekuńczych.</w:t>
      </w:r>
    </w:p>
    <w:p w14:paraId="573B4E33" w14:textId="77777777" w:rsidR="00FB3252" w:rsidRPr="00E3059A" w:rsidRDefault="00FB3252" w:rsidP="002948A5">
      <w:pPr>
        <w:pStyle w:val="Akapitzlist"/>
        <w:numPr>
          <w:ilvl w:val="3"/>
          <w:numId w:val="219"/>
        </w:numPr>
        <w:spacing w:after="0" w:line="360" w:lineRule="auto"/>
        <w:ind w:left="567" w:hanging="425"/>
        <w:jc w:val="both"/>
        <w:rPr>
          <w:rFonts w:ascii="Times New Roman" w:hAnsi="Times New Roman"/>
          <w:bCs/>
          <w:sz w:val="24"/>
          <w:szCs w:val="24"/>
          <w:lang w:eastAsia="pl-PL"/>
        </w:rPr>
      </w:pPr>
      <w:r w:rsidRPr="00E3059A">
        <w:rPr>
          <w:rFonts w:ascii="Times New Roman" w:hAnsi="Times New Roman"/>
          <w:bCs/>
          <w:sz w:val="24"/>
          <w:szCs w:val="24"/>
          <w:lang w:eastAsia="pl-PL"/>
        </w:rPr>
        <w:t>Do zadań nauczyciela, w szczególności należy:</w:t>
      </w:r>
    </w:p>
    <w:p w14:paraId="1933E288" w14:textId="77777777" w:rsidR="00FB3252" w:rsidRPr="00095401" w:rsidRDefault="00FB3252" w:rsidP="004C600E">
      <w:pPr>
        <w:pStyle w:val="Akapitzlist"/>
        <w:numPr>
          <w:ilvl w:val="0"/>
          <w:numId w:val="69"/>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zapewnienie uczniowi warunków do jego rozwoju;</w:t>
      </w:r>
    </w:p>
    <w:p w14:paraId="76863360" w14:textId="77777777" w:rsidR="00FB3252" w:rsidRPr="00095401" w:rsidRDefault="00FB3252" w:rsidP="004C600E">
      <w:pPr>
        <w:pStyle w:val="Akapitzlist"/>
        <w:numPr>
          <w:ilvl w:val="0"/>
          <w:numId w:val="69"/>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angażowanie się do tworzenia i modyfikowania koncepcji pracy szkoły;</w:t>
      </w:r>
    </w:p>
    <w:p w14:paraId="156DDE04" w14:textId="77777777" w:rsidR="00FB3252" w:rsidRPr="00095401" w:rsidRDefault="00FB3252" w:rsidP="004C600E">
      <w:pPr>
        <w:pStyle w:val="Akapitzlist"/>
        <w:numPr>
          <w:ilvl w:val="0"/>
          <w:numId w:val="69"/>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lastRenderedPageBreak/>
        <w:t>zapewnienie wysokiego poziomu pracy dydaktycznej, wychowawczej i opiekuńczej oraz wykonywanych zadań organizacyjnych;</w:t>
      </w:r>
    </w:p>
    <w:p w14:paraId="32EB07E9" w14:textId="77777777" w:rsidR="00FB3252" w:rsidRPr="00095401" w:rsidRDefault="00FB3252" w:rsidP="004C600E">
      <w:pPr>
        <w:pStyle w:val="Akapitzlist"/>
        <w:numPr>
          <w:ilvl w:val="0"/>
          <w:numId w:val="69"/>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prowadzenie zajęć zgodnie z tygodniowym rozkładem;</w:t>
      </w:r>
    </w:p>
    <w:p w14:paraId="7D9B41EB" w14:textId="77777777" w:rsidR="00FB3252" w:rsidRPr="00095401" w:rsidRDefault="00FB3252" w:rsidP="004C600E">
      <w:pPr>
        <w:pStyle w:val="Akapitzlist"/>
        <w:numPr>
          <w:ilvl w:val="0"/>
          <w:numId w:val="69"/>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kształtowanie u uczniów oraz u siebie umiejętności posługiwania się technologią informatyczną i wykorzystywaniem jej na zajęciach przez siebie prowadzonych;</w:t>
      </w:r>
    </w:p>
    <w:p w14:paraId="483CD120" w14:textId="77777777" w:rsidR="00FB3252" w:rsidRPr="00095401" w:rsidRDefault="00FB3252" w:rsidP="004C600E">
      <w:pPr>
        <w:pStyle w:val="Akapitzlist"/>
        <w:numPr>
          <w:ilvl w:val="0"/>
          <w:numId w:val="69"/>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pomoc uczniom w planowaniu własnego rozwoju;</w:t>
      </w:r>
    </w:p>
    <w:p w14:paraId="602FA319" w14:textId="77777777" w:rsidR="00FB3252" w:rsidRPr="00095401" w:rsidRDefault="00FB3252" w:rsidP="004C600E">
      <w:pPr>
        <w:pStyle w:val="Akapitzlist"/>
        <w:numPr>
          <w:ilvl w:val="0"/>
          <w:numId w:val="69"/>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umożliwienie uczniom osiągania postępów i sukcesów;</w:t>
      </w:r>
    </w:p>
    <w:p w14:paraId="1E90D432" w14:textId="77777777" w:rsidR="00FB3252" w:rsidRPr="00095401" w:rsidRDefault="00FB3252" w:rsidP="004C600E">
      <w:pPr>
        <w:pStyle w:val="Akapitzlist"/>
        <w:numPr>
          <w:ilvl w:val="0"/>
          <w:numId w:val="69"/>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uwzględnienie w swojej pracy pomocy uczniom o specjalnych potrzebach edukacyjnych;</w:t>
      </w:r>
    </w:p>
    <w:p w14:paraId="35293B09" w14:textId="77777777" w:rsidR="00FB3252" w:rsidRPr="00095401" w:rsidRDefault="00FB3252" w:rsidP="004C600E">
      <w:pPr>
        <w:pStyle w:val="Akapitzlist"/>
        <w:numPr>
          <w:ilvl w:val="0"/>
          <w:numId w:val="69"/>
        </w:numPr>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zapewnienie rozwoju zainteresowań i szczególnych uzdolnień uczniów;</w:t>
      </w:r>
    </w:p>
    <w:p w14:paraId="09CA9CF1" w14:textId="77777777" w:rsidR="00FB3252" w:rsidRPr="00095401" w:rsidRDefault="00FB3252" w:rsidP="004C600E">
      <w:pPr>
        <w:pStyle w:val="Akapitzlist"/>
        <w:numPr>
          <w:ilvl w:val="0"/>
          <w:numId w:val="69"/>
        </w:numPr>
        <w:tabs>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stosowanie metod pracy z uczniami, które są odpowiednio dobrane, zróżnicowane i skuteczne, celem pobudzenia ich aktywności;</w:t>
      </w:r>
    </w:p>
    <w:p w14:paraId="3CF386C5" w14:textId="77777777" w:rsidR="00FB3252" w:rsidRPr="00095401" w:rsidRDefault="00FB3252" w:rsidP="004C600E">
      <w:pPr>
        <w:pStyle w:val="Akapitzlist"/>
        <w:numPr>
          <w:ilvl w:val="0"/>
          <w:numId w:val="69"/>
        </w:numPr>
        <w:tabs>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przedstawianie Dyrektorowi szkoły rozkładów materiału i kryteriów oceniania w zakresie nauczanego przedmiotu na początku roku szkolnego;</w:t>
      </w:r>
    </w:p>
    <w:p w14:paraId="6585F667" w14:textId="77777777" w:rsidR="00FB3252" w:rsidRPr="00095401" w:rsidRDefault="00FB3252" w:rsidP="004C600E">
      <w:pPr>
        <w:pStyle w:val="Akapitzlist"/>
        <w:numPr>
          <w:ilvl w:val="0"/>
          <w:numId w:val="69"/>
        </w:numPr>
        <w:tabs>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ustalanie kryteriów oceniania, wymagań edukacyjnych, precyzyjnie ich określanie oraz zapoznawanie z nimi uczniów i rodziców na początku roku szkolnego i dostosowywanie ich do indywidualnych możliwości i predyspozycji uczniów;</w:t>
      </w:r>
    </w:p>
    <w:p w14:paraId="5F4AA828" w14:textId="77777777" w:rsidR="00FB3252" w:rsidRPr="00095401" w:rsidRDefault="00FB3252" w:rsidP="004C600E">
      <w:pPr>
        <w:pStyle w:val="Akapitzlist"/>
        <w:numPr>
          <w:ilvl w:val="0"/>
          <w:numId w:val="69"/>
        </w:numPr>
        <w:tabs>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przestrzeganie zasad oceniania, klasyfikowania i promowania oraz zasad przeprowadzania sprawdzianów;</w:t>
      </w:r>
    </w:p>
    <w:p w14:paraId="4E21DF19" w14:textId="77777777" w:rsidR="00FB3252" w:rsidRPr="00095401" w:rsidRDefault="00FB3252" w:rsidP="004C600E">
      <w:pPr>
        <w:pStyle w:val="Akapitzlist"/>
        <w:numPr>
          <w:ilvl w:val="0"/>
          <w:numId w:val="69"/>
        </w:numPr>
        <w:tabs>
          <w:tab w:val="left" w:pos="567"/>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zapewnianie pełnej realizacji podstawy programowej;</w:t>
      </w:r>
    </w:p>
    <w:p w14:paraId="04789063" w14:textId="77777777" w:rsidR="00FB3252" w:rsidRPr="00095401" w:rsidRDefault="00FB3252" w:rsidP="004C600E">
      <w:pPr>
        <w:pStyle w:val="Akapitzlist"/>
        <w:numPr>
          <w:ilvl w:val="0"/>
          <w:numId w:val="69"/>
        </w:numPr>
        <w:tabs>
          <w:tab w:val="left" w:pos="567"/>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przestrzeganie praw dziecka i praw ucznia oraz upowszechnianie wiedzy na ich temat;</w:t>
      </w:r>
    </w:p>
    <w:p w14:paraId="2047D253" w14:textId="77777777" w:rsidR="00FB3252" w:rsidRPr="00095401" w:rsidRDefault="00FB3252" w:rsidP="004C600E">
      <w:pPr>
        <w:pStyle w:val="Akapitzlist"/>
        <w:numPr>
          <w:ilvl w:val="0"/>
          <w:numId w:val="69"/>
        </w:numPr>
        <w:tabs>
          <w:tab w:val="left" w:pos="567"/>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zapewnianie uczniom równych szans uczestniczenia w zajęciach lekcyjnych i pozalekcyjnych;</w:t>
      </w:r>
    </w:p>
    <w:p w14:paraId="7E5C8201" w14:textId="77777777" w:rsidR="00FB3252" w:rsidRPr="00095401" w:rsidRDefault="00FB3252" w:rsidP="004C600E">
      <w:pPr>
        <w:pStyle w:val="Akapitzlist"/>
        <w:numPr>
          <w:ilvl w:val="0"/>
          <w:numId w:val="69"/>
        </w:numPr>
        <w:tabs>
          <w:tab w:val="left" w:pos="567"/>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realizowanie programu wychowawczo-profilaktycznego funkcjonującego w szkole;</w:t>
      </w:r>
    </w:p>
    <w:p w14:paraId="3DF467FC" w14:textId="77777777" w:rsidR="00FB3252" w:rsidRPr="00095401" w:rsidRDefault="00FB3252" w:rsidP="004C600E">
      <w:pPr>
        <w:pStyle w:val="Akapitzlist"/>
        <w:numPr>
          <w:ilvl w:val="0"/>
          <w:numId w:val="69"/>
        </w:numPr>
        <w:tabs>
          <w:tab w:val="left" w:pos="567"/>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rozpoznawanie problemów wychowawczych i psychologiczno-pedagogicznych uczniów i zgłasza ich wychowawcy oddziału, psychologowi, pedagogowi szkolnemu;</w:t>
      </w:r>
    </w:p>
    <w:p w14:paraId="6445FFB1" w14:textId="77777777" w:rsidR="00FB3252" w:rsidRPr="00095401" w:rsidRDefault="00FB3252" w:rsidP="004C600E">
      <w:pPr>
        <w:pStyle w:val="Akapitzlist"/>
        <w:numPr>
          <w:ilvl w:val="0"/>
          <w:numId w:val="69"/>
        </w:numPr>
        <w:tabs>
          <w:tab w:val="left" w:pos="567"/>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przestrzeganie przepisów prawa oraz zapisów niniejszego statutu;</w:t>
      </w:r>
    </w:p>
    <w:p w14:paraId="6C6F1EA3" w14:textId="77777777" w:rsidR="00FB3252" w:rsidRPr="00095401" w:rsidRDefault="00FB3252" w:rsidP="004C600E">
      <w:pPr>
        <w:pStyle w:val="Akapitzlist"/>
        <w:numPr>
          <w:ilvl w:val="0"/>
          <w:numId w:val="69"/>
        </w:numPr>
        <w:tabs>
          <w:tab w:val="left" w:pos="567"/>
          <w:tab w:val="left" w:pos="1276"/>
        </w:tabs>
        <w:suppressAutoHyphens w:val="0"/>
        <w:overflowPunct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chronienie danych osobowych swoich uczniów;</w:t>
      </w:r>
    </w:p>
    <w:p w14:paraId="7DF73E49" w14:textId="77777777" w:rsidR="00FB3252" w:rsidRPr="00095401" w:rsidRDefault="00FB3252" w:rsidP="004C600E">
      <w:pPr>
        <w:pStyle w:val="Akapitzlist"/>
        <w:numPr>
          <w:ilvl w:val="0"/>
          <w:numId w:val="69"/>
        </w:numPr>
        <w:tabs>
          <w:tab w:val="left" w:pos="567"/>
          <w:tab w:val="left" w:pos="1276"/>
        </w:tabs>
        <w:suppressAutoHyphens w:val="0"/>
        <w:overflowPunct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prawidłowe prowadzenie dokumentacji szkolnej zgodnie z przepisami prawa i zaleceniami dyrektora szkoły.</w:t>
      </w:r>
    </w:p>
    <w:p w14:paraId="111D6617" w14:textId="77777777" w:rsidR="00FB3252" w:rsidRPr="00E3059A" w:rsidRDefault="00FB3252" w:rsidP="002948A5">
      <w:pPr>
        <w:pStyle w:val="Akapitzlist"/>
        <w:numPr>
          <w:ilvl w:val="3"/>
          <w:numId w:val="219"/>
        </w:numPr>
        <w:spacing w:after="0" w:line="360" w:lineRule="auto"/>
        <w:ind w:left="567" w:hanging="425"/>
        <w:jc w:val="both"/>
        <w:rPr>
          <w:rFonts w:ascii="Times New Roman" w:hAnsi="Times New Roman"/>
          <w:bCs/>
          <w:sz w:val="24"/>
          <w:szCs w:val="24"/>
          <w:lang w:eastAsia="pl-PL"/>
        </w:rPr>
      </w:pPr>
      <w:r w:rsidRPr="00095401">
        <w:rPr>
          <w:rFonts w:ascii="Times New Roman" w:hAnsi="Times New Roman"/>
          <w:bCs/>
          <w:sz w:val="24"/>
          <w:szCs w:val="24"/>
          <w:lang w:eastAsia="pl-PL"/>
        </w:rPr>
        <w:t>Nauczyciel jest obowiązany:</w:t>
      </w:r>
    </w:p>
    <w:p w14:paraId="2FE245AA" w14:textId="77777777" w:rsidR="00FB3252" w:rsidRPr="00095401" w:rsidRDefault="00FB3252" w:rsidP="00411AAA">
      <w:pPr>
        <w:numPr>
          <w:ilvl w:val="0"/>
          <w:numId w:val="21"/>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sprawować opiekę nad uczniami w szkole podczas zajęć obowiązkowych, nadobowiązkowych, pozalekcyjnych;</w:t>
      </w:r>
    </w:p>
    <w:p w14:paraId="16976546" w14:textId="77777777" w:rsidR="00FB3252" w:rsidRPr="00095401" w:rsidRDefault="00FB3252" w:rsidP="00411AAA">
      <w:pPr>
        <w:numPr>
          <w:ilvl w:val="0"/>
          <w:numId w:val="21"/>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lastRenderedPageBreak/>
        <w:t xml:space="preserve"> rzetelnie realizować zadania związane z powierzonym mu stanowiskiem oraz podstawowymi funkcjami szkoły: dydaktyczną, wychowawczą i opiekuńczą, w tym zadania związane z zapewnieniem bezpieczeństwa uczniom w czasie zajęć organizowanych przez szkołę, o których mowa w § 22;</w:t>
      </w:r>
    </w:p>
    <w:p w14:paraId="4914F217" w14:textId="77777777" w:rsidR="00FB3252" w:rsidRPr="00095401" w:rsidRDefault="00FB3252" w:rsidP="00411AAA">
      <w:pPr>
        <w:numPr>
          <w:ilvl w:val="0"/>
          <w:numId w:val="21"/>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wspierać każdego ucznia w jego rozwoju;</w:t>
      </w:r>
    </w:p>
    <w:p w14:paraId="43983705" w14:textId="77777777" w:rsidR="00FB3252" w:rsidRPr="00095401" w:rsidRDefault="00FB3252" w:rsidP="00411AAA">
      <w:pPr>
        <w:numPr>
          <w:ilvl w:val="0"/>
          <w:numId w:val="21"/>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dążyć do pełni własnego rozwoju;</w:t>
      </w:r>
    </w:p>
    <w:p w14:paraId="41838C6A" w14:textId="77777777" w:rsidR="00FB3252" w:rsidRPr="00095401" w:rsidRDefault="00FB3252" w:rsidP="00411AAA">
      <w:pPr>
        <w:numPr>
          <w:ilvl w:val="0"/>
          <w:numId w:val="21"/>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kształcić i wychowywać młodzież w umiłowaniu Ojczyzny, w poszanowaniu Konstytucji Rzeczypospolitej Polskiej, w atmosferze wolności sumienia i szacunku dla każdego człowieka;</w:t>
      </w:r>
    </w:p>
    <w:p w14:paraId="6EAE90ED" w14:textId="77777777" w:rsidR="00FB3252" w:rsidRPr="00095401" w:rsidRDefault="00FB3252" w:rsidP="00411AAA">
      <w:pPr>
        <w:numPr>
          <w:ilvl w:val="0"/>
          <w:numId w:val="21"/>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dbać o kształtowanie u uczniów postaw moralnych i obywatelskich zgodnie z ideą demokracji, pokoju i przyjaźni między ludźmi różnych narodów, ras i światopoglądów;</w:t>
      </w:r>
    </w:p>
    <w:p w14:paraId="39FACCCF" w14:textId="77777777" w:rsidR="00FB3252" w:rsidRPr="00095401" w:rsidRDefault="00FB3252" w:rsidP="00411AAA">
      <w:pPr>
        <w:numPr>
          <w:ilvl w:val="0"/>
          <w:numId w:val="21"/>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realizować zajęcia dydaktyczne, wychowawcze i opiekuńcze prowadzone bezpośrednio z uczniami i na ich rzecz;</w:t>
      </w:r>
    </w:p>
    <w:p w14:paraId="658FECA6" w14:textId="77777777" w:rsidR="00FB3252" w:rsidRPr="00095401" w:rsidRDefault="00FB3252" w:rsidP="00411AAA">
      <w:pPr>
        <w:numPr>
          <w:ilvl w:val="0"/>
          <w:numId w:val="21"/>
        </w:numPr>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brać udział w zebraniach rady pedagogicznej;</w:t>
      </w:r>
    </w:p>
    <w:p w14:paraId="5D769922" w14:textId="77777777" w:rsidR="00FB3252" w:rsidRPr="00095401" w:rsidRDefault="00FB3252" w:rsidP="00411AAA">
      <w:pPr>
        <w:numPr>
          <w:ilvl w:val="0"/>
          <w:numId w:val="21"/>
        </w:numPr>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zachowywać w tajemnicy sprawy omawiane podczas zebrań rady pedagogicznej;</w:t>
      </w:r>
    </w:p>
    <w:p w14:paraId="29DD9EB8" w14:textId="77777777" w:rsidR="00FB3252" w:rsidRPr="00095401" w:rsidRDefault="00FB3252" w:rsidP="00411AAA">
      <w:pPr>
        <w:numPr>
          <w:ilvl w:val="0"/>
          <w:numId w:val="21"/>
        </w:numPr>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systematycznie dyżurować, zgodnie z harmonogramem dyżurów, zapewniając uczniom bezpieczeństwo;</w:t>
      </w:r>
    </w:p>
    <w:p w14:paraId="361ECBDD" w14:textId="77777777" w:rsidR="00FB3252" w:rsidRPr="00095401" w:rsidRDefault="00FB3252" w:rsidP="00411AAA">
      <w:pPr>
        <w:numPr>
          <w:ilvl w:val="0"/>
          <w:numId w:val="21"/>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indywidualizować pracę z uczniem na zajęciach edukacyjnych odpowiednio do potrzeb rozwojowych i edukacyjnych oraz możliwości psychofizycznych ucznia poprzez dostosowanie metod i form pracy z uczniem;</w:t>
      </w:r>
    </w:p>
    <w:p w14:paraId="567FC103" w14:textId="77777777" w:rsidR="00FB3252" w:rsidRPr="00095401" w:rsidRDefault="00FB3252" w:rsidP="00411AAA">
      <w:pPr>
        <w:numPr>
          <w:ilvl w:val="0"/>
          <w:numId w:val="21"/>
        </w:numPr>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przestrzegać czasu pracy ustalonego w szkole;</w:t>
      </w:r>
    </w:p>
    <w:p w14:paraId="7E1C8739" w14:textId="77777777" w:rsidR="00FB3252" w:rsidRPr="00095401" w:rsidRDefault="00FB3252" w:rsidP="00411AAA">
      <w:pPr>
        <w:numPr>
          <w:ilvl w:val="0"/>
          <w:numId w:val="21"/>
        </w:numPr>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 xml:space="preserve"> przestrzegać przepisów oraz zasad bezpieczeństwa i higieny pracy oraz przepisów przeciwpożarowych oraz stosować się do wydawanych w tym zakresie poleceń i wskazówek przez dyrektora szkoły;</w:t>
      </w:r>
    </w:p>
    <w:p w14:paraId="277C8E91" w14:textId="77777777" w:rsidR="00FB3252" w:rsidRPr="00095401" w:rsidRDefault="00FB3252" w:rsidP="00411AAA">
      <w:pPr>
        <w:numPr>
          <w:ilvl w:val="0"/>
          <w:numId w:val="21"/>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brać udział w szkoleniu i instruktażu z zakresu bhp i ppoż. oraz poddawać się wymaganym egzaminom sprawdzającym;</w:t>
      </w:r>
    </w:p>
    <w:p w14:paraId="70762A10"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przestrzegać w szkole zasad współżycia społecznego;</w:t>
      </w:r>
    </w:p>
    <w:p w14:paraId="00389C68"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stosować środki ochrony zbiorowej, a także używać przydzielonych środków ochrony indywidualnej oraz odzieży i obuwia roboczego, zgodnie z ich przeznaczeniem;</w:t>
      </w:r>
    </w:p>
    <w:p w14:paraId="16D4E72C"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poddawać się wstępnym, okresowym i kontrolnym oraz innym zaleconym badaniom lekarskim i stosować się do wskazań lekarskich;</w:t>
      </w:r>
    </w:p>
    <w:p w14:paraId="00B54EF8"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lastRenderedPageBreak/>
        <w:t>niezwłocznie zawiadomić dyrektora szkoły o zauważonym w szkole wypadku albo zagrożeniu życia lub zdrowia ludzkiego oraz ostrzec współpracowników, a także inne osoby znajdujące się w rejonie zagrożenia o grożącym im niebezpieczeństwie;</w:t>
      </w:r>
    </w:p>
    <w:p w14:paraId="46A3229E"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współdziałać, z dyrektorem szkoły oraz upoważnionymi osobami, w wypełnianiu obowiązków dotyczących bezpieczeństwa i higieny pracy;</w:t>
      </w:r>
    </w:p>
    <w:p w14:paraId="7B73DEF8"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zapoznawać się z aktualnym stanem prawnym w oświacie;</w:t>
      </w:r>
    </w:p>
    <w:p w14:paraId="273DCA3B"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na każdej lekcji kontrolować obecność uczniów;</w:t>
      </w:r>
    </w:p>
    <w:p w14:paraId="0883EFE9"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kształtować u uczniów nawyki zdrowego stylu życia;</w:t>
      </w:r>
    </w:p>
    <w:p w14:paraId="48977325"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dbać o poprawność językową uczniów;</w:t>
      </w:r>
    </w:p>
    <w:p w14:paraId="75292070"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stosować zasady oceniania zgodnie z przyjętymi przez szkołę WZO osiągnięć edukacyjnych i zachowania;</w:t>
      </w:r>
    </w:p>
    <w:p w14:paraId="45CE6C43"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wzbogacać warsztat pracy i dbać o powierzone mienie;</w:t>
      </w:r>
    </w:p>
    <w:p w14:paraId="1B1C1EAF"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stosować nowatorskie metody pracy i programy nauczania.</w:t>
      </w:r>
    </w:p>
    <w:p w14:paraId="20D1D8F9"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poświęcać dużo uwagi edukacji multimedialnej, czyli wychowaniu uczniów do właściwego odbioru i wykorzystania mediów;</w:t>
      </w:r>
    </w:p>
    <w:p w14:paraId="2D7D812E"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podejmować działania w celu zapobiegania wszelkiej dyskryminacji;</w:t>
      </w:r>
    </w:p>
    <w:p w14:paraId="42D18872"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stwarzać uczniom warunki do nabywania umiejętności wyszukiwania, porządkowania i</w:t>
      </w:r>
      <w:r>
        <w:rPr>
          <w:rFonts w:ascii="Times New Roman" w:hAnsi="Times New Roman"/>
          <w:sz w:val="24"/>
          <w:szCs w:val="24"/>
          <w:lang w:eastAsia="pl-PL"/>
        </w:rPr>
        <w:t> </w:t>
      </w:r>
      <w:r w:rsidRPr="00095401">
        <w:rPr>
          <w:rFonts w:ascii="Times New Roman" w:hAnsi="Times New Roman"/>
          <w:sz w:val="24"/>
          <w:szCs w:val="24"/>
          <w:lang w:eastAsia="pl-PL"/>
        </w:rPr>
        <w:t>wykorzystywania informacji z różnych źródeł, z zastosowaniem technologii informacyjno-komunikacyjnych podczas zajęć z różnych przedmiotów;</w:t>
      </w:r>
    </w:p>
    <w:p w14:paraId="7B6C42DF"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odwoływać się do zasobów biblioteki szkolnej i współpracować z nauczycielami bibliotekarzami w celu wszechstronnego przygotowania uczniów do samokształcenia i świadomego wyszukiwania, selekcjonowania i wykorzystywania informacji;</w:t>
      </w:r>
    </w:p>
    <w:p w14:paraId="034E4D77"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informować uczniów i rodziców o wymaganiach edukacyjnych wynikających z realizowanego przez siebie programu nauczania, sposobie sprawdzania osiągnięć edukacyjnych uczniów oraz warunkach i trybie uzyskiwania wyższej niż przewidywana rocznej ocenie klasyfikacyjnej z zajęć edukacyjnych;</w:t>
      </w:r>
    </w:p>
    <w:p w14:paraId="6DFE89CC"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dokonywać ewaluacji własnej pracy;</w:t>
      </w:r>
    </w:p>
    <w:p w14:paraId="58F94076" w14:textId="77777777" w:rsidR="00FB3252" w:rsidRPr="00095401" w:rsidRDefault="00FB3252" w:rsidP="00411AAA">
      <w:pPr>
        <w:numPr>
          <w:ilvl w:val="0"/>
          <w:numId w:val="21"/>
        </w:numPr>
        <w:tabs>
          <w:tab w:val="left" w:pos="1276"/>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wykonywać inne obowiązki wynikające z przepisów szczegółowych i uchwał Rady Pedagogicznej.</w:t>
      </w:r>
    </w:p>
    <w:p w14:paraId="6D2AC841" w14:textId="77777777" w:rsidR="00FB3252" w:rsidRPr="00095401" w:rsidRDefault="00FB3252" w:rsidP="00EE742E">
      <w:pPr>
        <w:pStyle w:val="Bezodstpw"/>
      </w:pPr>
    </w:p>
    <w:p w14:paraId="1D515A34" w14:textId="77777777" w:rsidR="00FB3252" w:rsidRPr="00095401" w:rsidRDefault="00FB3252" w:rsidP="00630FA6">
      <w:pPr>
        <w:suppressAutoHyphens w:val="0"/>
        <w:spacing w:after="10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55.</w:t>
      </w:r>
    </w:p>
    <w:p w14:paraId="54FE48A4" w14:textId="77777777" w:rsidR="00FB3252" w:rsidRPr="00095401" w:rsidRDefault="00FB3252" w:rsidP="004C600E">
      <w:pPr>
        <w:numPr>
          <w:ilvl w:val="2"/>
          <w:numId w:val="115"/>
        </w:numPr>
        <w:autoSpaceDN/>
        <w:spacing w:after="80" w:line="360" w:lineRule="auto"/>
        <w:ind w:left="567" w:hanging="425"/>
        <w:textAlignment w:val="auto"/>
        <w:rPr>
          <w:rFonts w:ascii="Times New Roman" w:hAnsi="Times New Roman"/>
          <w:sz w:val="24"/>
          <w:szCs w:val="24"/>
        </w:rPr>
      </w:pPr>
      <w:bookmarkStart w:id="1" w:name="OLE_LINK18"/>
      <w:r w:rsidRPr="00095401">
        <w:rPr>
          <w:rFonts w:ascii="Times New Roman" w:hAnsi="Times New Roman"/>
          <w:sz w:val="24"/>
          <w:szCs w:val="24"/>
        </w:rPr>
        <w:t>Do zadań nauczyciela wspomagającego należy w szczególności:</w:t>
      </w:r>
    </w:p>
    <w:p w14:paraId="3A35ADEB" w14:textId="77777777" w:rsidR="00FB3252" w:rsidRPr="00095401" w:rsidRDefault="00FB3252" w:rsidP="004C600E">
      <w:pPr>
        <w:numPr>
          <w:ilvl w:val="1"/>
          <w:numId w:val="116"/>
        </w:numPr>
        <w:tabs>
          <w:tab w:val="clear" w:pos="1440"/>
          <w:tab w:val="num" w:pos="349"/>
        </w:tabs>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zadania edukacyjne- związane ze zdobywaniem wiedzy przez ucznia niepełnosprawnego, z jego pracą na zajęciach lekcyjnych i zajęciach rewalidacyjnych:</w:t>
      </w:r>
    </w:p>
    <w:p w14:paraId="385DF141" w14:textId="77777777" w:rsidR="00FB3252" w:rsidRPr="00095401" w:rsidRDefault="00FB3252" w:rsidP="002948A5">
      <w:pPr>
        <w:numPr>
          <w:ilvl w:val="0"/>
          <w:numId w:val="216"/>
        </w:numPr>
        <w:suppressAutoHyphens w:val="0"/>
        <w:autoSpaceDN/>
        <w:spacing w:after="8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lastRenderedPageBreak/>
        <w:t>dokonanie diagnozy „roboczej” tak, by proces diagnostyczny dał początek sformułowaniu oddziaływań dydaktycznych,</w:t>
      </w:r>
    </w:p>
    <w:p w14:paraId="06FD1F23" w14:textId="77777777" w:rsidR="00FB3252" w:rsidRPr="00095401" w:rsidRDefault="00FB3252" w:rsidP="002948A5">
      <w:pPr>
        <w:numPr>
          <w:ilvl w:val="0"/>
          <w:numId w:val="216"/>
        </w:numPr>
        <w:suppressAutoHyphens w:val="0"/>
        <w:autoSpaceDN/>
        <w:spacing w:after="8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realizowanie i czuwanie nad realizacją przez ucznia niepełnosprawnego kolejnych elementów opracowanego dla niego programu edukacyjno</w:t>
      </w:r>
      <w:r>
        <w:rPr>
          <w:rFonts w:ascii="Times New Roman" w:hAnsi="Times New Roman"/>
          <w:sz w:val="24"/>
          <w:szCs w:val="24"/>
        </w:rPr>
        <w:t>-</w:t>
      </w:r>
      <w:r w:rsidRPr="00095401">
        <w:rPr>
          <w:rFonts w:ascii="Times New Roman" w:hAnsi="Times New Roman"/>
          <w:sz w:val="24"/>
          <w:szCs w:val="24"/>
        </w:rPr>
        <w:t>terapeutycznego,</w:t>
      </w:r>
    </w:p>
    <w:p w14:paraId="37A030FF" w14:textId="77777777" w:rsidR="00FB3252" w:rsidRPr="00095401" w:rsidRDefault="00FB3252" w:rsidP="002948A5">
      <w:pPr>
        <w:numPr>
          <w:ilvl w:val="0"/>
          <w:numId w:val="216"/>
        </w:numPr>
        <w:suppressAutoHyphens w:val="0"/>
        <w:autoSpaceDN/>
        <w:spacing w:after="8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udzielanie pomocy uczniom niepełnosprawnym tak, aby nie zaniżać wymagań dydaktycznych wobec nich oraz kryteriów ich oceny,</w:t>
      </w:r>
    </w:p>
    <w:p w14:paraId="178471B8" w14:textId="77777777" w:rsidR="00FB3252" w:rsidRPr="00095401" w:rsidRDefault="00FB3252" w:rsidP="002948A5">
      <w:pPr>
        <w:numPr>
          <w:ilvl w:val="0"/>
          <w:numId w:val="216"/>
        </w:numPr>
        <w:suppressAutoHyphens w:val="0"/>
        <w:autoSpaceDN/>
        <w:spacing w:after="8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opracowanie wraz z nauczycielem wiodącym („</w:t>
      </w:r>
      <w:proofErr w:type="spellStart"/>
      <w:r w:rsidRPr="00095401">
        <w:rPr>
          <w:rFonts w:ascii="Times New Roman" w:hAnsi="Times New Roman"/>
          <w:sz w:val="24"/>
          <w:szCs w:val="24"/>
        </w:rPr>
        <w:t>przedmiotowcem</w:t>
      </w:r>
      <w:proofErr w:type="spellEnd"/>
      <w:r w:rsidRPr="00095401">
        <w:rPr>
          <w:rFonts w:ascii="Times New Roman" w:hAnsi="Times New Roman"/>
          <w:sz w:val="24"/>
          <w:szCs w:val="24"/>
        </w:rPr>
        <w:t>”) strategii lekcji tak, aby nauczanie wszystkich uczniów było skuteczne i uwieńczone sukcesami,</w:t>
      </w:r>
    </w:p>
    <w:p w14:paraId="4F0B5378" w14:textId="77777777" w:rsidR="00FB3252" w:rsidRPr="00095401" w:rsidRDefault="00FB3252" w:rsidP="004C600E">
      <w:pPr>
        <w:numPr>
          <w:ilvl w:val="1"/>
          <w:numId w:val="116"/>
        </w:numPr>
        <w:tabs>
          <w:tab w:val="clear" w:pos="1440"/>
          <w:tab w:val="num" w:pos="349"/>
        </w:tabs>
        <w:suppressAutoHyphens w:val="0"/>
        <w:autoSpaceDN/>
        <w:spacing w:after="80" w:line="360" w:lineRule="auto"/>
        <w:ind w:left="1134" w:hanging="425"/>
        <w:jc w:val="both"/>
        <w:textAlignment w:val="auto"/>
        <w:rPr>
          <w:rFonts w:ascii="Times New Roman" w:hAnsi="Times New Roman"/>
          <w:sz w:val="24"/>
          <w:szCs w:val="24"/>
        </w:rPr>
      </w:pPr>
      <w:bookmarkStart w:id="2" w:name="OLE_LINK19"/>
      <w:bookmarkEnd w:id="1"/>
      <w:r w:rsidRPr="00095401">
        <w:rPr>
          <w:rFonts w:ascii="Times New Roman" w:hAnsi="Times New Roman"/>
          <w:sz w:val="24"/>
          <w:szCs w:val="24"/>
        </w:rPr>
        <w:t>zadania integrujące: związane z integracją uczniów, rodziców i nauczycieli szkoły:</w:t>
      </w:r>
    </w:p>
    <w:p w14:paraId="008E0235" w14:textId="77777777" w:rsidR="00FB3252" w:rsidRPr="00095401" w:rsidRDefault="00FB3252" w:rsidP="002948A5">
      <w:pPr>
        <w:numPr>
          <w:ilvl w:val="0"/>
          <w:numId w:val="217"/>
        </w:numPr>
        <w:suppressAutoHyphens w:val="0"/>
        <w:autoSpaceDN/>
        <w:spacing w:after="8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czuwanie i wspieranie integracji pomiędzy dziećmi jednej klasy a także całej szkoły tak, aby uniknąć tzw. „integracji pozornej”,</w:t>
      </w:r>
    </w:p>
    <w:p w14:paraId="62F75609" w14:textId="77777777" w:rsidR="00FB3252" w:rsidRPr="00095401" w:rsidRDefault="00FB3252" w:rsidP="002948A5">
      <w:pPr>
        <w:numPr>
          <w:ilvl w:val="0"/>
          <w:numId w:val="217"/>
        </w:numPr>
        <w:suppressAutoHyphens w:val="0"/>
        <w:autoSpaceDN/>
        <w:spacing w:after="8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czuwanie i budowanie integracji pomiędzy rodzicami dzieci pełnosprawnych i niepełnosprawnych,</w:t>
      </w:r>
    </w:p>
    <w:p w14:paraId="45AC8C9C" w14:textId="77777777" w:rsidR="00FB3252" w:rsidRPr="00095401" w:rsidRDefault="00FB3252" w:rsidP="002948A5">
      <w:pPr>
        <w:numPr>
          <w:ilvl w:val="0"/>
          <w:numId w:val="217"/>
        </w:numPr>
        <w:suppressAutoHyphens w:val="0"/>
        <w:autoSpaceDN/>
        <w:spacing w:after="8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budowanie integracji pomiędzy nim samym, a nauczycielem wiodącym (</w:t>
      </w:r>
      <w:proofErr w:type="spellStart"/>
      <w:r w:rsidRPr="00095401">
        <w:rPr>
          <w:rFonts w:ascii="Times New Roman" w:hAnsi="Times New Roman"/>
          <w:sz w:val="24"/>
          <w:szCs w:val="24"/>
        </w:rPr>
        <w:t>przedmiotowcem</w:t>
      </w:r>
      <w:proofErr w:type="spellEnd"/>
      <w:r w:rsidRPr="00095401">
        <w:rPr>
          <w:rFonts w:ascii="Times New Roman" w:hAnsi="Times New Roman"/>
          <w:sz w:val="24"/>
          <w:szCs w:val="24"/>
        </w:rPr>
        <w:t>)</w:t>
      </w:r>
      <w:r>
        <w:rPr>
          <w:rFonts w:ascii="Times New Roman" w:hAnsi="Times New Roman"/>
          <w:sz w:val="24"/>
          <w:szCs w:val="24"/>
        </w:rPr>
        <w:t>.</w:t>
      </w:r>
    </w:p>
    <w:p w14:paraId="079B0CD9" w14:textId="77777777" w:rsidR="00FB3252" w:rsidRPr="00095401" w:rsidRDefault="00FB3252" w:rsidP="004C600E">
      <w:pPr>
        <w:numPr>
          <w:ilvl w:val="1"/>
          <w:numId w:val="116"/>
        </w:numPr>
        <w:tabs>
          <w:tab w:val="clear" w:pos="1440"/>
          <w:tab w:val="num" w:pos="349"/>
        </w:tabs>
        <w:suppressAutoHyphens w:val="0"/>
        <w:autoSpaceDN/>
        <w:spacing w:after="8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zadania wychowawcze - związane z pełnieniem funkcji wychowawczej i pomocniczej względem rodziców uczniów niepełnosprawnych i wszystkich uczniów klasy integracyjnej:</w:t>
      </w:r>
    </w:p>
    <w:p w14:paraId="6248A1F1" w14:textId="77777777" w:rsidR="00FB3252" w:rsidRPr="00095401" w:rsidRDefault="00FB3252" w:rsidP="002948A5">
      <w:pPr>
        <w:numPr>
          <w:ilvl w:val="0"/>
          <w:numId w:val="218"/>
        </w:numPr>
        <w:tabs>
          <w:tab w:val="clear" w:pos="1440"/>
        </w:tabs>
        <w:suppressAutoHyphens w:val="0"/>
        <w:autoSpaceDN/>
        <w:spacing w:after="80" w:line="360" w:lineRule="auto"/>
        <w:ind w:hanging="447"/>
        <w:jc w:val="both"/>
        <w:textAlignment w:val="auto"/>
        <w:rPr>
          <w:rFonts w:ascii="Times New Roman" w:hAnsi="Times New Roman"/>
          <w:sz w:val="24"/>
          <w:szCs w:val="24"/>
        </w:rPr>
      </w:pPr>
      <w:r w:rsidRPr="00095401">
        <w:rPr>
          <w:rFonts w:ascii="Times New Roman" w:hAnsi="Times New Roman"/>
          <w:sz w:val="24"/>
          <w:szCs w:val="24"/>
        </w:rPr>
        <w:t>wspieranie rodziców uczniów niepełnosprawnych poprzez: kształtowanie prawidłowej postawy rodzicielskiej wobec własnego dziecka, informowanie na bieżąco o</w:t>
      </w:r>
      <w:r>
        <w:rPr>
          <w:rFonts w:ascii="Times New Roman" w:hAnsi="Times New Roman"/>
          <w:sz w:val="24"/>
          <w:szCs w:val="24"/>
        </w:rPr>
        <w:t> </w:t>
      </w:r>
      <w:r w:rsidRPr="00095401">
        <w:rPr>
          <w:rFonts w:ascii="Times New Roman" w:hAnsi="Times New Roman"/>
          <w:sz w:val="24"/>
          <w:szCs w:val="24"/>
        </w:rPr>
        <w:t>pracy ucznia na zajęciach, udzielanie codziennych instruktaży dotyczących odrabiania przez dziecko pracy domowej, udzielanie porad związanych z koniecznością skorzystania z dodatkowej pomocy innych specjalistów czy instytucji społecznych (i</w:t>
      </w:r>
      <w:r>
        <w:rPr>
          <w:rFonts w:ascii="Times New Roman" w:hAnsi="Times New Roman"/>
          <w:sz w:val="24"/>
          <w:szCs w:val="24"/>
        </w:rPr>
        <w:t> </w:t>
      </w:r>
      <w:r w:rsidRPr="00095401">
        <w:rPr>
          <w:rFonts w:ascii="Times New Roman" w:hAnsi="Times New Roman"/>
          <w:sz w:val="24"/>
          <w:szCs w:val="24"/>
        </w:rPr>
        <w:t>wskazywanie ich);</w:t>
      </w:r>
    </w:p>
    <w:p w14:paraId="177994D6" w14:textId="77777777" w:rsidR="00FB3252" w:rsidRPr="00095401" w:rsidRDefault="00FB3252" w:rsidP="002948A5">
      <w:pPr>
        <w:numPr>
          <w:ilvl w:val="0"/>
          <w:numId w:val="218"/>
        </w:numPr>
        <w:tabs>
          <w:tab w:val="clear" w:pos="1440"/>
        </w:tabs>
        <w:suppressAutoHyphens w:val="0"/>
        <w:autoSpaceDN/>
        <w:spacing w:after="80" w:line="360" w:lineRule="auto"/>
        <w:ind w:hanging="447"/>
        <w:jc w:val="both"/>
        <w:textAlignment w:val="auto"/>
        <w:rPr>
          <w:rFonts w:ascii="Times New Roman" w:hAnsi="Times New Roman"/>
          <w:sz w:val="24"/>
          <w:szCs w:val="24"/>
        </w:rPr>
      </w:pPr>
      <w:r w:rsidRPr="00095401">
        <w:rPr>
          <w:rFonts w:ascii="Times New Roman" w:hAnsi="Times New Roman"/>
          <w:sz w:val="24"/>
          <w:szCs w:val="24"/>
        </w:rPr>
        <w:t>bycie wychowawcą całego oddziału integracyjnego- koordynowanie tematyki wychowawczej realizowanej przez innych nauczycieli, prowadzenie „integrujących” godzin wychowawczych.</w:t>
      </w:r>
    </w:p>
    <w:bookmarkEnd w:id="2"/>
    <w:p w14:paraId="2E4F9A01" w14:textId="77777777" w:rsidR="00FB3252" w:rsidRPr="00095401" w:rsidRDefault="00FB3252" w:rsidP="004C600E">
      <w:pPr>
        <w:numPr>
          <w:ilvl w:val="2"/>
          <w:numId w:val="115"/>
        </w:numPr>
        <w:autoSpaceDN/>
        <w:spacing w:after="80" w:line="360" w:lineRule="auto"/>
        <w:ind w:left="567" w:hanging="425"/>
        <w:textAlignment w:val="auto"/>
        <w:rPr>
          <w:rFonts w:ascii="Times New Roman" w:hAnsi="Times New Roman"/>
          <w:sz w:val="24"/>
          <w:szCs w:val="24"/>
        </w:rPr>
      </w:pPr>
      <w:r w:rsidRPr="00095401">
        <w:rPr>
          <w:rFonts w:ascii="Times New Roman" w:hAnsi="Times New Roman"/>
          <w:sz w:val="24"/>
          <w:szCs w:val="24"/>
        </w:rPr>
        <w:t>Szczegółowy zakres obowiązków nauczyciela wspomagającego określa Dyrektor szkoły.</w:t>
      </w:r>
    </w:p>
    <w:p w14:paraId="3ED3DE0C" w14:textId="77777777" w:rsidR="00FB3252" w:rsidRDefault="00FB3252" w:rsidP="00630FA6">
      <w:pPr>
        <w:pStyle w:val="Akapitzlist"/>
        <w:spacing w:after="0" w:line="360" w:lineRule="auto"/>
        <w:ind w:left="0"/>
        <w:jc w:val="center"/>
        <w:rPr>
          <w:rFonts w:ascii="Times New Roman" w:hAnsi="Times New Roman"/>
          <w:b/>
          <w:sz w:val="24"/>
          <w:szCs w:val="24"/>
        </w:rPr>
      </w:pPr>
    </w:p>
    <w:p w14:paraId="60FA4959" w14:textId="77777777" w:rsidR="00FB3252" w:rsidRPr="00A533DF" w:rsidRDefault="00FB3252" w:rsidP="00630FA6">
      <w:pPr>
        <w:pStyle w:val="Akapitzlist"/>
        <w:spacing w:after="0" w:line="360" w:lineRule="auto"/>
        <w:ind w:left="0"/>
        <w:jc w:val="center"/>
        <w:rPr>
          <w:rFonts w:ascii="Times New Roman" w:hAnsi="Times New Roman"/>
          <w:b/>
          <w:sz w:val="14"/>
          <w:szCs w:val="24"/>
        </w:rPr>
      </w:pPr>
    </w:p>
    <w:p w14:paraId="7CDCD71C" w14:textId="77777777" w:rsidR="00FB3252" w:rsidRDefault="00FB3252" w:rsidP="00630FA6">
      <w:pPr>
        <w:pStyle w:val="Akapitzlist"/>
        <w:spacing w:after="0" w:line="360" w:lineRule="auto"/>
        <w:ind w:left="0"/>
        <w:jc w:val="center"/>
        <w:rPr>
          <w:rFonts w:ascii="Times New Roman" w:hAnsi="Times New Roman"/>
          <w:b/>
          <w:sz w:val="24"/>
          <w:szCs w:val="24"/>
        </w:rPr>
      </w:pPr>
    </w:p>
    <w:p w14:paraId="3F355012" w14:textId="77777777" w:rsidR="00FB3252" w:rsidRDefault="00FB3252" w:rsidP="00630FA6">
      <w:pPr>
        <w:pStyle w:val="Akapitzlist"/>
        <w:spacing w:after="0" w:line="360" w:lineRule="auto"/>
        <w:ind w:left="0"/>
        <w:jc w:val="center"/>
        <w:rPr>
          <w:rFonts w:ascii="Times New Roman" w:hAnsi="Times New Roman"/>
          <w:b/>
          <w:sz w:val="24"/>
          <w:szCs w:val="24"/>
        </w:rPr>
      </w:pPr>
    </w:p>
    <w:p w14:paraId="7B4DA8F6" w14:textId="77777777" w:rsidR="00FB3252" w:rsidRDefault="00FB3252" w:rsidP="00630FA6">
      <w:pPr>
        <w:pStyle w:val="Akapitzlist"/>
        <w:spacing w:after="0" w:line="360" w:lineRule="auto"/>
        <w:ind w:left="0"/>
        <w:jc w:val="center"/>
        <w:rPr>
          <w:rFonts w:ascii="Times New Roman" w:hAnsi="Times New Roman"/>
          <w:b/>
          <w:sz w:val="24"/>
          <w:szCs w:val="24"/>
        </w:rPr>
      </w:pPr>
    </w:p>
    <w:p w14:paraId="6D57F12E" w14:textId="77777777" w:rsidR="00FB3252" w:rsidRDefault="00FB3252" w:rsidP="00630FA6">
      <w:pPr>
        <w:pStyle w:val="Akapitzlist"/>
        <w:spacing w:after="0" w:line="360" w:lineRule="auto"/>
        <w:ind w:left="0"/>
        <w:jc w:val="center"/>
        <w:rPr>
          <w:rFonts w:ascii="Times New Roman" w:hAnsi="Times New Roman"/>
          <w:b/>
          <w:sz w:val="24"/>
          <w:szCs w:val="24"/>
        </w:rPr>
      </w:pPr>
    </w:p>
    <w:p w14:paraId="61CC6FD0"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2</w:t>
      </w:r>
    </w:p>
    <w:p w14:paraId="7AEA735F"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Wychowawca oddziału</w:t>
      </w:r>
    </w:p>
    <w:p w14:paraId="0F590A89" w14:textId="77777777" w:rsidR="00FB3252" w:rsidRPr="00095401" w:rsidRDefault="00FB3252" w:rsidP="00A533DF">
      <w:pPr>
        <w:pStyle w:val="Bezodstpw"/>
      </w:pPr>
    </w:p>
    <w:p w14:paraId="65F5E988"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56.</w:t>
      </w:r>
    </w:p>
    <w:p w14:paraId="260CF65A" w14:textId="77777777" w:rsidR="00FB3252" w:rsidRPr="00095401" w:rsidRDefault="00FB3252" w:rsidP="002948A5">
      <w:pPr>
        <w:pStyle w:val="Akapitzlist"/>
        <w:numPr>
          <w:ilvl w:val="0"/>
          <w:numId w:val="215"/>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lang w:eastAsia="pl-PL"/>
        </w:rPr>
        <w:t xml:space="preserve">W procesie dydaktyczno-wychowawczo-opiekuńczym szkoły, </w:t>
      </w:r>
      <w:r w:rsidRPr="00095401">
        <w:rPr>
          <w:rFonts w:ascii="Times New Roman" w:hAnsi="Times New Roman"/>
          <w:bCs/>
          <w:sz w:val="24"/>
          <w:szCs w:val="24"/>
          <w:lang w:eastAsia="pl-PL"/>
        </w:rPr>
        <w:t xml:space="preserve">wychowawca oddziału </w:t>
      </w:r>
      <w:r w:rsidRPr="00095401">
        <w:rPr>
          <w:rFonts w:ascii="Times New Roman" w:hAnsi="Times New Roman"/>
          <w:sz w:val="24"/>
          <w:szCs w:val="24"/>
          <w:lang w:eastAsia="pl-PL"/>
        </w:rPr>
        <w:t>pełni odpowiedzialną rolę opiekuna i organizatora życia społeczności danego oddziału.</w:t>
      </w:r>
    </w:p>
    <w:p w14:paraId="5A539C68" w14:textId="77777777" w:rsidR="00FB3252" w:rsidRPr="00095401" w:rsidRDefault="00FB3252" w:rsidP="002948A5">
      <w:pPr>
        <w:widowControl w:val="0"/>
        <w:numPr>
          <w:ilvl w:val="0"/>
          <w:numId w:val="215"/>
        </w:numPr>
        <w:shd w:val="clear" w:color="auto" w:fill="FFFFFF"/>
        <w:tabs>
          <w:tab w:val="left" w:pos="567"/>
          <w:tab w:val="left" w:pos="709"/>
        </w:tabs>
        <w:suppressAutoHyphens w:val="0"/>
        <w:overflowPunct w:val="0"/>
        <w:autoSpaceDE w:val="0"/>
        <w:spacing w:after="0" w:line="360" w:lineRule="auto"/>
        <w:ind w:left="567" w:hanging="425"/>
        <w:jc w:val="both"/>
        <w:textAlignment w:val="auto"/>
        <w:rPr>
          <w:rFonts w:ascii="Times New Roman" w:hAnsi="Times New Roman"/>
          <w:spacing w:val="-2"/>
          <w:sz w:val="24"/>
          <w:szCs w:val="24"/>
          <w:lang w:eastAsia="ar-SA"/>
        </w:rPr>
      </w:pPr>
      <w:r w:rsidRPr="00095401">
        <w:rPr>
          <w:rFonts w:ascii="Times New Roman" w:hAnsi="Times New Roman"/>
          <w:spacing w:val="-2"/>
          <w:sz w:val="24"/>
          <w:szCs w:val="24"/>
          <w:lang w:eastAsia="ar-SA"/>
        </w:rPr>
        <w:t>Dyrektor szkoły powierza każdy oddział szczególnej opiece wychowawczej jednemu z nauczycieli, zwanemu dalej „wychowawcą oddziału”.</w:t>
      </w:r>
    </w:p>
    <w:p w14:paraId="54A42715" w14:textId="77777777" w:rsidR="00FB3252" w:rsidRPr="00095401" w:rsidRDefault="00FB3252" w:rsidP="002948A5">
      <w:pPr>
        <w:widowControl w:val="0"/>
        <w:numPr>
          <w:ilvl w:val="0"/>
          <w:numId w:val="215"/>
        </w:numPr>
        <w:shd w:val="clear" w:color="auto" w:fill="FFFFFF"/>
        <w:tabs>
          <w:tab w:val="left" w:pos="284"/>
          <w:tab w:val="left" w:pos="709"/>
        </w:tabs>
        <w:suppressAutoHyphens w:val="0"/>
        <w:overflowPunct w:val="0"/>
        <w:autoSpaceDE w:val="0"/>
        <w:spacing w:after="0" w:line="360" w:lineRule="auto"/>
        <w:ind w:left="567" w:hanging="425"/>
        <w:jc w:val="both"/>
        <w:textAlignment w:val="auto"/>
        <w:rPr>
          <w:rFonts w:ascii="Times New Roman" w:hAnsi="Times New Roman"/>
          <w:spacing w:val="-2"/>
          <w:sz w:val="24"/>
          <w:szCs w:val="24"/>
          <w:lang w:eastAsia="ar-SA"/>
        </w:rPr>
      </w:pPr>
      <w:r w:rsidRPr="00095401">
        <w:rPr>
          <w:rFonts w:ascii="Times New Roman" w:hAnsi="Times New Roman"/>
          <w:spacing w:val="-2"/>
          <w:sz w:val="24"/>
          <w:szCs w:val="24"/>
          <w:lang w:eastAsia="ar-SA"/>
        </w:rPr>
        <w:t>Funkcję wychowawcy oddziału dyrektor szkoły powierza nauczycielowi, który, jeśli nie zajdą szczególne okoliczności, prowadzi oddział w całym cyklu kształcenia.</w:t>
      </w:r>
    </w:p>
    <w:p w14:paraId="387C40A6" w14:textId="77777777" w:rsidR="00FB3252" w:rsidRPr="00095401" w:rsidRDefault="00FB3252" w:rsidP="002948A5">
      <w:pPr>
        <w:widowControl w:val="0"/>
        <w:numPr>
          <w:ilvl w:val="0"/>
          <w:numId w:val="215"/>
        </w:numPr>
        <w:shd w:val="clear" w:color="auto" w:fill="FFFFFF"/>
        <w:tabs>
          <w:tab w:val="left" w:pos="284"/>
          <w:tab w:val="left" w:pos="709"/>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pacing w:val="-2"/>
          <w:sz w:val="24"/>
          <w:szCs w:val="24"/>
          <w:lang w:eastAsia="ar-SA"/>
        </w:rPr>
        <w:t>Wychowawca oddziału pełni zasadniczą rolę w systemie wychowawczym szkoły. Jest animatorem życia zbiorowego uczniów, ich powiernikiem i mediatorem w rozstrzyganiu wszelkich kwestii spornych.</w:t>
      </w:r>
    </w:p>
    <w:p w14:paraId="11C8E8FD" w14:textId="77777777" w:rsidR="00FB3252" w:rsidRPr="00095401" w:rsidRDefault="00FB3252" w:rsidP="002948A5">
      <w:pPr>
        <w:widowControl w:val="0"/>
        <w:numPr>
          <w:ilvl w:val="0"/>
          <w:numId w:val="215"/>
        </w:numPr>
        <w:shd w:val="clear" w:color="auto" w:fill="FFFFFF"/>
        <w:tabs>
          <w:tab w:val="left" w:pos="709"/>
        </w:tabs>
        <w:suppressAutoHyphens w:val="0"/>
        <w:overflowPunct w:val="0"/>
        <w:autoSpaceDE w:val="0"/>
        <w:spacing w:after="0" w:line="360" w:lineRule="auto"/>
        <w:ind w:left="567" w:hanging="425"/>
        <w:jc w:val="both"/>
        <w:textAlignment w:val="auto"/>
        <w:rPr>
          <w:rFonts w:ascii="Times New Roman" w:hAnsi="Times New Roman"/>
          <w:spacing w:val="-2"/>
          <w:sz w:val="24"/>
          <w:szCs w:val="24"/>
          <w:lang w:eastAsia="ar-SA"/>
        </w:rPr>
      </w:pPr>
      <w:r w:rsidRPr="00095401">
        <w:rPr>
          <w:rFonts w:ascii="Times New Roman" w:hAnsi="Times New Roman"/>
          <w:spacing w:val="-2"/>
          <w:sz w:val="24"/>
          <w:szCs w:val="24"/>
          <w:lang w:eastAsia="ar-SA"/>
        </w:rPr>
        <w:t>Formy spełniania zadań przez wychowawcę oddziału powinny być dostosowane do wieku uczniów, ich potrzeb oraz warunków środowiskowych szkoły.</w:t>
      </w:r>
    </w:p>
    <w:p w14:paraId="639EECBA" w14:textId="77777777" w:rsidR="00FB3252" w:rsidRPr="00095401" w:rsidRDefault="00FB3252" w:rsidP="00630FA6">
      <w:pPr>
        <w:widowControl w:val="0"/>
        <w:shd w:val="clear" w:color="auto" w:fill="FFFFFF"/>
        <w:overflowPunct w:val="0"/>
        <w:autoSpaceDE w:val="0"/>
        <w:spacing w:after="0" w:line="360" w:lineRule="auto"/>
        <w:ind w:left="567"/>
        <w:jc w:val="both"/>
        <w:rPr>
          <w:rFonts w:ascii="Times New Roman" w:hAnsi="Times New Roman"/>
          <w:spacing w:val="-2"/>
          <w:sz w:val="24"/>
          <w:szCs w:val="24"/>
          <w:lang w:eastAsia="ar-SA"/>
        </w:rPr>
      </w:pPr>
    </w:p>
    <w:p w14:paraId="62EC8BF6" w14:textId="77777777" w:rsidR="00FB3252" w:rsidRPr="00095401" w:rsidRDefault="00FB3252" w:rsidP="006C5C53">
      <w:pPr>
        <w:overflowPunct w:val="0"/>
        <w:autoSpaceDE w:val="0"/>
        <w:spacing w:after="0" w:line="360" w:lineRule="auto"/>
        <w:jc w:val="center"/>
        <w:rPr>
          <w:rFonts w:ascii="Times New Roman" w:hAnsi="Times New Roman"/>
          <w:b/>
          <w:bCs/>
          <w:sz w:val="24"/>
          <w:szCs w:val="24"/>
          <w:lang w:eastAsia="ar-SA"/>
        </w:rPr>
      </w:pPr>
      <w:r w:rsidRPr="00095401">
        <w:rPr>
          <w:rFonts w:ascii="Times New Roman" w:hAnsi="Times New Roman"/>
          <w:b/>
          <w:bCs/>
          <w:sz w:val="24"/>
          <w:szCs w:val="24"/>
          <w:lang w:eastAsia="ar-SA"/>
        </w:rPr>
        <w:t>§ 57.</w:t>
      </w:r>
    </w:p>
    <w:p w14:paraId="27C247E4" w14:textId="77777777" w:rsidR="00FB3252" w:rsidRPr="00690D4C" w:rsidRDefault="00FB3252" w:rsidP="002948A5">
      <w:pPr>
        <w:pStyle w:val="Akapitzlist"/>
        <w:numPr>
          <w:ilvl w:val="3"/>
          <w:numId w:val="214"/>
        </w:numPr>
        <w:overflowPunct w:val="0"/>
        <w:autoSpaceDE w:val="0"/>
        <w:spacing w:after="0" w:line="360" w:lineRule="auto"/>
        <w:ind w:left="567" w:hanging="425"/>
        <w:jc w:val="both"/>
        <w:rPr>
          <w:rFonts w:ascii="Times New Roman" w:hAnsi="Times New Roman"/>
          <w:sz w:val="24"/>
          <w:szCs w:val="24"/>
        </w:rPr>
      </w:pPr>
      <w:r w:rsidRPr="00690D4C">
        <w:rPr>
          <w:rFonts w:ascii="Times New Roman" w:hAnsi="Times New Roman"/>
          <w:sz w:val="24"/>
          <w:szCs w:val="24"/>
          <w:lang w:eastAsia="pl-PL"/>
        </w:rPr>
        <w:t xml:space="preserve">Do </w:t>
      </w:r>
      <w:r w:rsidRPr="00690D4C">
        <w:rPr>
          <w:rFonts w:ascii="Times New Roman" w:hAnsi="Times New Roman"/>
          <w:bCs/>
          <w:sz w:val="24"/>
          <w:szCs w:val="24"/>
          <w:lang w:eastAsia="pl-PL"/>
        </w:rPr>
        <w:t xml:space="preserve">obowiązków </w:t>
      </w:r>
      <w:r w:rsidRPr="00690D4C">
        <w:rPr>
          <w:rFonts w:ascii="Times New Roman" w:hAnsi="Times New Roman"/>
          <w:sz w:val="24"/>
          <w:szCs w:val="24"/>
          <w:lang w:eastAsia="pl-PL"/>
        </w:rPr>
        <w:t>wychowawcy oddziału należy w szczególności:</w:t>
      </w:r>
    </w:p>
    <w:p w14:paraId="634CC267" w14:textId="77777777" w:rsidR="00FB3252" w:rsidRPr="00095401" w:rsidRDefault="00FB3252" w:rsidP="004C600E">
      <w:pPr>
        <w:pStyle w:val="Akapitzlist"/>
        <w:numPr>
          <w:ilvl w:val="0"/>
          <w:numId w:val="71"/>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podejmowanie działań kształtujących osobowość uczniów, ich rozwój intelektualny i</w:t>
      </w:r>
      <w:r>
        <w:rPr>
          <w:rFonts w:ascii="Times New Roman" w:hAnsi="Times New Roman"/>
          <w:sz w:val="24"/>
          <w:szCs w:val="24"/>
          <w:lang w:eastAsia="pl-PL"/>
        </w:rPr>
        <w:t> </w:t>
      </w:r>
      <w:r w:rsidRPr="00095401">
        <w:rPr>
          <w:rFonts w:ascii="Times New Roman" w:hAnsi="Times New Roman"/>
          <w:sz w:val="24"/>
          <w:szCs w:val="24"/>
          <w:lang w:eastAsia="pl-PL"/>
        </w:rPr>
        <w:t>emocjonalny;</w:t>
      </w:r>
    </w:p>
    <w:p w14:paraId="12CADBB0" w14:textId="77777777" w:rsidR="00FB3252" w:rsidRPr="00095401" w:rsidRDefault="00FB3252" w:rsidP="004C600E">
      <w:pPr>
        <w:pStyle w:val="Akapitzlist"/>
        <w:numPr>
          <w:ilvl w:val="0"/>
          <w:numId w:val="71"/>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umiejętne kontrolowanie i korygowanie procesu przygotowania uczniów do pełnienia odpowiedzialnych ról w życiu dorosłym;</w:t>
      </w:r>
    </w:p>
    <w:p w14:paraId="0B5AA27E" w14:textId="77777777" w:rsidR="00FB3252" w:rsidRPr="00095401" w:rsidRDefault="00FB3252" w:rsidP="004C600E">
      <w:pPr>
        <w:pStyle w:val="Akapitzlist"/>
        <w:numPr>
          <w:ilvl w:val="0"/>
          <w:numId w:val="71"/>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przeprowadzanie diagnozy wychowawczej oddziału;</w:t>
      </w:r>
    </w:p>
    <w:p w14:paraId="2F186E0D" w14:textId="77777777" w:rsidR="00FB3252" w:rsidRPr="00095401" w:rsidRDefault="00FB3252" w:rsidP="004C600E">
      <w:pPr>
        <w:pStyle w:val="Akapitzlist"/>
        <w:numPr>
          <w:ilvl w:val="0"/>
          <w:numId w:val="71"/>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tworzenie warunków wspomagających rozwój uczniów, proces ich uczenia się, przygotowania do następnego etapu kształcenia, do życia w rodzinie i społeczeństwie;</w:t>
      </w:r>
    </w:p>
    <w:p w14:paraId="5742BDFD" w14:textId="77777777" w:rsidR="00FB3252" w:rsidRPr="00095401" w:rsidRDefault="00FB3252" w:rsidP="004C600E">
      <w:pPr>
        <w:pStyle w:val="Akapitzlist"/>
        <w:numPr>
          <w:ilvl w:val="0"/>
          <w:numId w:val="71"/>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inspirowanie i wspomaganie działań zespołowych uczniów;</w:t>
      </w:r>
    </w:p>
    <w:p w14:paraId="367F87E0" w14:textId="77777777" w:rsidR="00FB3252" w:rsidRPr="00095401" w:rsidRDefault="00FB3252" w:rsidP="004C600E">
      <w:pPr>
        <w:pStyle w:val="Akapitzlist"/>
        <w:numPr>
          <w:ilvl w:val="0"/>
          <w:numId w:val="71"/>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wspieranie samorządności uczniów;</w:t>
      </w:r>
    </w:p>
    <w:p w14:paraId="558C649B" w14:textId="77777777" w:rsidR="00FB3252" w:rsidRPr="00095401" w:rsidRDefault="00FB3252" w:rsidP="004C600E">
      <w:pPr>
        <w:pStyle w:val="Akapitzlist"/>
        <w:numPr>
          <w:ilvl w:val="0"/>
          <w:numId w:val="71"/>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podejmowanie działań na rzecz integracji klasy;</w:t>
      </w:r>
    </w:p>
    <w:p w14:paraId="05FC6C0C" w14:textId="77777777" w:rsidR="00FB3252" w:rsidRPr="00095401" w:rsidRDefault="00FB3252" w:rsidP="004C600E">
      <w:pPr>
        <w:pStyle w:val="Akapitzlist"/>
        <w:numPr>
          <w:ilvl w:val="0"/>
          <w:numId w:val="71"/>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utrzymywanie indywidualnych kontaktów z rodzicami ucznia w celu ustalenia jego potrzeb wychowawczo-opiekuńczych;</w:t>
      </w:r>
    </w:p>
    <w:p w14:paraId="3FC9C4C0" w14:textId="77777777" w:rsidR="00FB3252" w:rsidRPr="00095401" w:rsidRDefault="00FB3252" w:rsidP="004C600E">
      <w:pPr>
        <w:pStyle w:val="Akapitzlist"/>
        <w:numPr>
          <w:ilvl w:val="0"/>
          <w:numId w:val="71"/>
        </w:numPr>
        <w:tabs>
          <w:tab w:val="left" w:pos="426"/>
        </w:tabs>
        <w:overflowPunct w:val="0"/>
        <w:autoSpaceDE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 xml:space="preserve"> informowanie rodziców o zagrożeniach, trudnościach edukacyjnych czy</w:t>
      </w:r>
      <w:r>
        <w:rPr>
          <w:rFonts w:ascii="Times New Roman" w:hAnsi="Times New Roman"/>
          <w:sz w:val="24"/>
          <w:szCs w:val="24"/>
          <w:lang w:eastAsia="pl-PL"/>
        </w:rPr>
        <w:t> </w:t>
      </w:r>
      <w:r w:rsidRPr="00095401">
        <w:rPr>
          <w:rFonts w:ascii="Times New Roman" w:hAnsi="Times New Roman"/>
          <w:sz w:val="24"/>
          <w:szCs w:val="24"/>
          <w:lang w:eastAsia="pl-PL"/>
        </w:rPr>
        <w:t>wychowawczych;</w:t>
      </w:r>
    </w:p>
    <w:p w14:paraId="3A8DE306" w14:textId="77777777" w:rsidR="00FB3252" w:rsidRPr="00095401" w:rsidRDefault="00FB3252" w:rsidP="004C600E">
      <w:pPr>
        <w:pStyle w:val="Akapitzlist"/>
        <w:numPr>
          <w:ilvl w:val="0"/>
          <w:numId w:val="71"/>
        </w:numPr>
        <w:tabs>
          <w:tab w:val="left" w:pos="426"/>
        </w:tabs>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lastRenderedPageBreak/>
        <w:t>poinformowanie rodziców o stałych terminach spotkań z rodzicami oraz konsultacjach na pierwszym zebraniu w danym roku szkolnym;</w:t>
      </w:r>
    </w:p>
    <w:p w14:paraId="704B3EE2" w14:textId="77777777" w:rsidR="00FB3252" w:rsidRPr="00095401" w:rsidRDefault="00FB3252" w:rsidP="004C600E">
      <w:pPr>
        <w:pStyle w:val="Akapitzlist"/>
        <w:numPr>
          <w:ilvl w:val="0"/>
          <w:numId w:val="71"/>
        </w:numPr>
        <w:tabs>
          <w:tab w:val="left" w:pos="426"/>
        </w:tabs>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prowadzenie dokumentacji wychowawczej zgodnie z zaleceniami dyrektora szkoły;</w:t>
      </w:r>
    </w:p>
    <w:p w14:paraId="11B85EEA" w14:textId="77777777" w:rsidR="00FB3252" w:rsidRPr="00095401" w:rsidRDefault="00FB3252" w:rsidP="004C600E">
      <w:pPr>
        <w:pStyle w:val="Akapitzlist"/>
        <w:numPr>
          <w:ilvl w:val="0"/>
          <w:numId w:val="71"/>
        </w:numPr>
        <w:tabs>
          <w:tab w:val="left" w:pos="426"/>
        </w:tabs>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opracowywanie i realizacja programu wychowawczo-profilaktycznego swojego oddziału;</w:t>
      </w:r>
    </w:p>
    <w:p w14:paraId="691DDF64" w14:textId="77777777" w:rsidR="00FB3252" w:rsidRPr="00095401" w:rsidRDefault="00FB3252" w:rsidP="004C600E">
      <w:pPr>
        <w:pStyle w:val="Akapitzlist"/>
        <w:numPr>
          <w:ilvl w:val="0"/>
          <w:numId w:val="71"/>
        </w:numPr>
        <w:tabs>
          <w:tab w:val="left" w:pos="426"/>
        </w:tabs>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koordynowanie udzielania pomocy psychologiczno- pedagogicznej w swoim oddziale;</w:t>
      </w:r>
    </w:p>
    <w:p w14:paraId="3A0FFBDC" w14:textId="77777777" w:rsidR="00FB3252" w:rsidRPr="00095401" w:rsidRDefault="00FB3252" w:rsidP="004C600E">
      <w:pPr>
        <w:pStyle w:val="Akapitzlist"/>
        <w:numPr>
          <w:ilvl w:val="0"/>
          <w:numId w:val="71"/>
        </w:numPr>
        <w:tabs>
          <w:tab w:val="left" w:pos="426"/>
        </w:tabs>
        <w:overflowPunct w:val="0"/>
        <w:autoSpaceDE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analizowanie i ocenianie efektów pracy wychowawczej, profilaktycznej i opiekuńczej;</w:t>
      </w:r>
    </w:p>
    <w:p w14:paraId="123DFC6B" w14:textId="77777777" w:rsidR="00FB3252" w:rsidRPr="00095401" w:rsidRDefault="00FB3252" w:rsidP="004C600E">
      <w:pPr>
        <w:pStyle w:val="Akapitzlist"/>
        <w:numPr>
          <w:ilvl w:val="0"/>
          <w:numId w:val="71"/>
        </w:numPr>
        <w:tabs>
          <w:tab w:val="left" w:pos="426"/>
        </w:tabs>
        <w:overflowPunct w:val="0"/>
        <w:autoSpaceDE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dwa razy w roku, w trakcie klasyfikacji, informowanie o realizacji zadań wychowawczych swojego oddziału.</w:t>
      </w:r>
    </w:p>
    <w:p w14:paraId="6F095203" w14:textId="77777777" w:rsidR="00FB3252" w:rsidRPr="00095401" w:rsidRDefault="00FB3252" w:rsidP="002948A5">
      <w:pPr>
        <w:pStyle w:val="Akapitzlist"/>
        <w:numPr>
          <w:ilvl w:val="3"/>
          <w:numId w:val="214"/>
        </w:numPr>
        <w:overflowPunct w:val="0"/>
        <w:autoSpaceDE w:val="0"/>
        <w:spacing w:after="0" w:line="360" w:lineRule="auto"/>
        <w:ind w:left="567" w:hanging="425"/>
        <w:jc w:val="both"/>
        <w:rPr>
          <w:rFonts w:ascii="Times New Roman" w:hAnsi="Times New Roman"/>
          <w:sz w:val="24"/>
          <w:szCs w:val="24"/>
          <w:lang w:eastAsia="pl-PL"/>
        </w:rPr>
      </w:pPr>
      <w:r w:rsidRPr="00095401">
        <w:rPr>
          <w:rFonts w:ascii="Times New Roman" w:hAnsi="Times New Roman"/>
          <w:sz w:val="24"/>
          <w:szCs w:val="24"/>
          <w:lang w:eastAsia="pl-PL"/>
        </w:rPr>
        <w:t>Wychowawca oddziału, w swoich działaniach, ściśle współpracuje z dyrektorem szkoły, pedagogiem szkolnym, psychologiem i innymi specjalistami, nauczycielami przedmiotów uczących w danym oddziale i rodzicami uczniów.</w:t>
      </w:r>
    </w:p>
    <w:p w14:paraId="539C1F52" w14:textId="77777777" w:rsidR="00FB3252" w:rsidRPr="00095401" w:rsidRDefault="00FB3252" w:rsidP="00630FA6">
      <w:pPr>
        <w:overflowPunct w:val="0"/>
        <w:autoSpaceDE w:val="0"/>
        <w:spacing w:after="0" w:line="360" w:lineRule="auto"/>
        <w:ind w:left="567"/>
        <w:jc w:val="both"/>
        <w:rPr>
          <w:rFonts w:ascii="Times New Roman" w:hAnsi="Times New Roman"/>
          <w:b/>
          <w:bCs/>
          <w:sz w:val="24"/>
          <w:szCs w:val="24"/>
          <w:lang w:eastAsia="ar-SA"/>
        </w:rPr>
      </w:pPr>
    </w:p>
    <w:p w14:paraId="276A6BBA" w14:textId="77777777" w:rsidR="00FB3252" w:rsidRPr="00095401" w:rsidRDefault="00FB3252" w:rsidP="00630FA6">
      <w:pPr>
        <w:overflowPunct w:val="0"/>
        <w:autoSpaceDE w:val="0"/>
        <w:spacing w:after="0" w:line="360" w:lineRule="auto"/>
        <w:ind w:left="567" w:hanging="567"/>
        <w:jc w:val="center"/>
        <w:rPr>
          <w:rFonts w:ascii="Times New Roman" w:hAnsi="Times New Roman"/>
          <w:b/>
          <w:bCs/>
          <w:sz w:val="24"/>
          <w:szCs w:val="24"/>
          <w:lang w:eastAsia="ar-SA"/>
        </w:rPr>
      </w:pPr>
      <w:r w:rsidRPr="00095401">
        <w:rPr>
          <w:rFonts w:ascii="Times New Roman" w:hAnsi="Times New Roman"/>
          <w:b/>
          <w:bCs/>
          <w:sz w:val="24"/>
          <w:szCs w:val="24"/>
          <w:lang w:eastAsia="ar-SA"/>
        </w:rPr>
        <w:t>§ 58.</w:t>
      </w:r>
    </w:p>
    <w:p w14:paraId="38B3775E" w14:textId="77777777" w:rsidR="00FB3252" w:rsidRPr="00690D4C" w:rsidRDefault="00FB3252" w:rsidP="002948A5">
      <w:pPr>
        <w:pStyle w:val="Akapitzlist"/>
        <w:numPr>
          <w:ilvl w:val="0"/>
          <w:numId w:val="213"/>
        </w:numPr>
        <w:overflowPunct w:val="0"/>
        <w:autoSpaceDE w:val="0"/>
        <w:spacing w:after="0" w:line="360" w:lineRule="auto"/>
        <w:ind w:left="567" w:hanging="425"/>
        <w:jc w:val="both"/>
        <w:rPr>
          <w:rFonts w:ascii="Times New Roman" w:hAnsi="Times New Roman"/>
          <w:sz w:val="24"/>
          <w:szCs w:val="24"/>
        </w:rPr>
      </w:pPr>
      <w:r w:rsidRPr="00690D4C">
        <w:rPr>
          <w:rFonts w:ascii="Times New Roman" w:hAnsi="Times New Roman"/>
          <w:bCs/>
          <w:sz w:val="24"/>
          <w:szCs w:val="24"/>
          <w:lang w:eastAsia="pl-PL"/>
        </w:rPr>
        <w:t xml:space="preserve">Wychowawca </w:t>
      </w:r>
      <w:r w:rsidRPr="00690D4C">
        <w:rPr>
          <w:rFonts w:ascii="Times New Roman" w:hAnsi="Times New Roman"/>
          <w:sz w:val="24"/>
          <w:szCs w:val="24"/>
          <w:lang w:eastAsia="pl-PL"/>
        </w:rPr>
        <w:t xml:space="preserve">oddziału </w:t>
      </w:r>
      <w:r w:rsidRPr="00690D4C">
        <w:rPr>
          <w:rFonts w:ascii="Times New Roman" w:hAnsi="Times New Roman"/>
          <w:bCs/>
          <w:sz w:val="24"/>
          <w:szCs w:val="24"/>
          <w:lang w:eastAsia="pl-PL"/>
        </w:rPr>
        <w:t>ma prawo:</w:t>
      </w:r>
    </w:p>
    <w:p w14:paraId="57F71ED9" w14:textId="77777777" w:rsidR="00FB3252" w:rsidRPr="00095401" w:rsidRDefault="00FB3252" w:rsidP="004C600E">
      <w:pPr>
        <w:widowControl w:val="0"/>
        <w:numPr>
          <w:ilvl w:val="0"/>
          <w:numId w:val="72"/>
        </w:numPr>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otaczać indywidualną opieką każdego wychowanka, poznać jego mocne i słabe strony, umiejętnie je wykorzystać w procesie wychowawczym;</w:t>
      </w:r>
    </w:p>
    <w:p w14:paraId="3E675289" w14:textId="77777777" w:rsidR="00FB3252" w:rsidRPr="00095401" w:rsidRDefault="00FB3252" w:rsidP="004C600E">
      <w:pPr>
        <w:pStyle w:val="Akapitzlist"/>
        <w:numPr>
          <w:ilvl w:val="0"/>
          <w:numId w:val="72"/>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kształtować umiejętność zespołowego współdziałania poprzez organizowanie zajęć pozalekcyjnych (wycieczki, wyjścia do kina, teatru, muzeum, uroczystości rocznicowe, świąteczne, itp.);</w:t>
      </w:r>
    </w:p>
    <w:p w14:paraId="1CD6143C" w14:textId="77777777" w:rsidR="00FB3252" w:rsidRPr="00095401" w:rsidRDefault="00FB3252" w:rsidP="004C600E">
      <w:pPr>
        <w:pStyle w:val="Akapitzlist"/>
        <w:numPr>
          <w:ilvl w:val="0"/>
          <w:numId w:val="72"/>
        </w:numPr>
        <w:overflowPunct w:val="0"/>
        <w:autoSpaceDE w:val="0"/>
        <w:spacing w:after="0" w:line="360" w:lineRule="auto"/>
        <w:ind w:left="1134" w:hanging="425"/>
        <w:jc w:val="both"/>
        <w:rPr>
          <w:rFonts w:ascii="Times New Roman" w:hAnsi="Times New Roman"/>
          <w:sz w:val="24"/>
          <w:szCs w:val="24"/>
          <w:lang w:eastAsia="pl-PL"/>
        </w:rPr>
      </w:pPr>
      <w:r w:rsidRPr="00095401">
        <w:rPr>
          <w:rFonts w:ascii="Times New Roman" w:hAnsi="Times New Roman"/>
          <w:sz w:val="24"/>
          <w:szCs w:val="24"/>
          <w:lang w:eastAsia="pl-PL"/>
        </w:rPr>
        <w:t>rozpoznawać warunki społeczno-ekonomiczne ucznia i występować o odpowiednią pomoc;</w:t>
      </w:r>
    </w:p>
    <w:p w14:paraId="5BD2F9B1" w14:textId="77777777" w:rsidR="00FB3252" w:rsidRPr="00095401" w:rsidRDefault="00FB3252" w:rsidP="004C600E">
      <w:pPr>
        <w:pStyle w:val="Akapitzlist"/>
        <w:numPr>
          <w:ilvl w:val="0"/>
          <w:numId w:val="72"/>
        </w:numPr>
        <w:overflowPunct w:val="0"/>
        <w:autoSpaceDE w:val="0"/>
        <w:spacing w:after="0" w:line="360" w:lineRule="auto"/>
        <w:ind w:left="1134" w:hanging="425"/>
        <w:jc w:val="both"/>
        <w:rPr>
          <w:rFonts w:ascii="Times New Roman" w:hAnsi="Times New Roman"/>
          <w:sz w:val="24"/>
          <w:szCs w:val="24"/>
        </w:rPr>
      </w:pPr>
      <w:r w:rsidRPr="00095401">
        <w:rPr>
          <w:rFonts w:ascii="Times New Roman" w:hAnsi="Times New Roman"/>
          <w:sz w:val="24"/>
          <w:szCs w:val="24"/>
          <w:lang w:eastAsia="pl-PL"/>
        </w:rPr>
        <w:t>decydować o ostatecznych ocenach zachowania uczniów oddziału.</w:t>
      </w:r>
    </w:p>
    <w:p w14:paraId="47C1E879" w14:textId="77777777" w:rsidR="00FB3252" w:rsidRPr="00095401" w:rsidRDefault="00FB3252" w:rsidP="00630FA6">
      <w:pPr>
        <w:overflowPunct w:val="0"/>
        <w:autoSpaceDE w:val="0"/>
        <w:spacing w:after="0" w:line="360" w:lineRule="auto"/>
        <w:ind w:left="567" w:firstLine="567"/>
        <w:jc w:val="both"/>
        <w:rPr>
          <w:rFonts w:ascii="Times New Roman" w:hAnsi="Times New Roman"/>
          <w:b/>
          <w:bCs/>
          <w:sz w:val="24"/>
          <w:szCs w:val="24"/>
          <w:lang w:eastAsia="ar-SA"/>
        </w:rPr>
      </w:pPr>
    </w:p>
    <w:p w14:paraId="75003662" w14:textId="77777777" w:rsidR="00FB3252" w:rsidRPr="00095401" w:rsidRDefault="00FB3252" w:rsidP="00630FA6">
      <w:pPr>
        <w:overflowPunct w:val="0"/>
        <w:autoSpaceDE w:val="0"/>
        <w:spacing w:after="0" w:line="360" w:lineRule="auto"/>
        <w:ind w:left="567" w:hanging="567"/>
        <w:jc w:val="center"/>
        <w:rPr>
          <w:rFonts w:ascii="Times New Roman" w:hAnsi="Times New Roman"/>
          <w:b/>
          <w:bCs/>
          <w:sz w:val="24"/>
          <w:szCs w:val="24"/>
          <w:lang w:eastAsia="ar-SA"/>
        </w:rPr>
      </w:pPr>
      <w:r w:rsidRPr="00095401">
        <w:rPr>
          <w:rFonts w:ascii="Times New Roman" w:hAnsi="Times New Roman"/>
          <w:b/>
          <w:bCs/>
          <w:sz w:val="24"/>
          <w:szCs w:val="24"/>
          <w:lang w:eastAsia="ar-SA"/>
        </w:rPr>
        <w:t>§ 59.</w:t>
      </w:r>
    </w:p>
    <w:p w14:paraId="243331EF" w14:textId="77777777" w:rsidR="00FB3252" w:rsidRPr="00690D4C" w:rsidRDefault="00FB3252" w:rsidP="002948A5">
      <w:pPr>
        <w:pStyle w:val="Akapitzlist"/>
        <w:numPr>
          <w:ilvl w:val="0"/>
          <w:numId w:val="212"/>
        </w:numPr>
        <w:overflowPunct w:val="0"/>
        <w:autoSpaceDE w:val="0"/>
        <w:spacing w:after="0" w:line="360" w:lineRule="auto"/>
        <w:ind w:left="567" w:hanging="425"/>
        <w:jc w:val="both"/>
        <w:rPr>
          <w:rFonts w:ascii="Times New Roman" w:hAnsi="Times New Roman"/>
          <w:sz w:val="24"/>
          <w:szCs w:val="24"/>
        </w:rPr>
      </w:pPr>
      <w:r w:rsidRPr="00690D4C">
        <w:rPr>
          <w:rFonts w:ascii="Times New Roman" w:hAnsi="Times New Roman"/>
          <w:bCs/>
          <w:sz w:val="24"/>
          <w:szCs w:val="24"/>
          <w:lang w:eastAsia="pl-PL"/>
        </w:rPr>
        <w:t>Wychowawca jest odpowiedzialny</w:t>
      </w:r>
      <w:r w:rsidRPr="00690D4C">
        <w:rPr>
          <w:rFonts w:ascii="Times New Roman" w:hAnsi="Times New Roman"/>
          <w:sz w:val="24"/>
          <w:szCs w:val="24"/>
          <w:lang w:eastAsia="pl-PL"/>
        </w:rPr>
        <w:t xml:space="preserve"> za właściwe, zgodne z przepisami i terminowe wykonywanie obowiązków określonych w zakresie czynności, a w szczególności:</w:t>
      </w:r>
    </w:p>
    <w:p w14:paraId="5B0F59B1" w14:textId="77777777" w:rsidR="00FB3252" w:rsidRPr="00095401" w:rsidRDefault="00FB3252" w:rsidP="004C600E">
      <w:pPr>
        <w:widowControl w:val="0"/>
        <w:numPr>
          <w:ilvl w:val="0"/>
          <w:numId w:val="73"/>
        </w:numPr>
        <w:tabs>
          <w:tab w:val="left" w:pos="-5760"/>
          <w:tab w:val="left" w:pos="-5487"/>
          <w:tab w:val="left" w:pos="567"/>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prawidłowe i terminowe wypełnianie dokumentacji: dzienników, arkuszy ocen, świadectw szkolnych itp.;</w:t>
      </w:r>
    </w:p>
    <w:p w14:paraId="76F0BA28" w14:textId="77777777" w:rsidR="00FB3252" w:rsidRPr="00095401" w:rsidRDefault="00FB3252" w:rsidP="004C600E">
      <w:pPr>
        <w:numPr>
          <w:ilvl w:val="0"/>
          <w:numId w:val="73"/>
        </w:numPr>
        <w:tabs>
          <w:tab w:val="left" w:pos="-5760"/>
          <w:tab w:val="left" w:pos="-5487"/>
          <w:tab w:val="left" w:pos="567"/>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prowadzenie ewidencji zwolnień lekarskich i innej dokumentacji uczniowskiej, w tym jej aktualizowanie;</w:t>
      </w:r>
    </w:p>
    <w:p w14:paraId="0C228F17" w14:textId="77777777" w:rsidR="00FB3252" w:rsidRPr="00095401" w:rsidRDefault="00FB3252" w:rsidP="004C600E">
      <w:pPr>
        <w:numPr>
          <w:ilvl w:val="0"/>
          <w:numId w:val="73"/>
        </w:numPr>
        <w:tabs>
          <w:tab w:val="left" w:pos="-5760"/>
          <w:tab w:val="left" w:pos="-5487"/>
          <w:tab w:val="left" w:pos="567"/>
        </w:tabs>
        <w:suppressAutoHyphens w:val="0"/>
        <w:overflowPunct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podsumowywanie i kontrolę frekwencji tygodniowej i miesięcznej;</w:t>
      </w:r>
    </w:p>
    <w:p w14:paraId="24D810E4" w14:textId="77777777" w:rsidR="00FB3252" w:rsidRPr="00095401" w:rsidRDefault="00FB3252" w:rsidP="004C600E">
      <w:pPr>
        <w:numPr>
          <w:ilvl w:val="0"/>
          <w:numId w:val="73"/>
        </w:numPr>
        <w:tabs>
          <w:tab w:val="left" w:pos="-5760"/>
          <w:tab w:val="left" w:pos="-5487"/>
          <w:tab w:val="left" w:pos="567"/>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informowanie rodziców ucznia, o postępach i osiągnięciach szkolnych wychowanków oraz o ewentualnych zagrożeniach;</w:t>
      </w:r>
    </w:p>
    <w:p w14:paraId="100CC2C3" w14:textId="77777777" w:rsidR="00FB3252" w:rsidRPr="00095401" w:rsidRDefault="00FB3252" w:rsidP="004C600E">
      <w:pPr>
        <w:numPr>
          <w:ilvl w:val="0"/>
          <w:numId w:val="73"/>
        </w:numPr>
        <w:tabs>
          <w:tab w:val="left" w:pos="-5760"/>
          <w:tab w:val="left" w:pos="-5487"/>
          <w:tab w:val="left" w:pos="567"/>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lastRenderedPageBreak/>
        <w:t>efektywne podejmowanie działań i osiąganie wysokich wyników w pracy, przestrzeganie porządku i dyscypliny pracy;</w:t>
      </w:r>
    </w:p>
    <w:p w14:paraId="549874B3" w14:textId="77777777" w:rsidR="00FB3252" w:rsidRPr="00095401" w:rsidRDefault="00FB3252" w:rsidP="004C600E">
      <w:pPr>
        <w:numPr>
          <w:ilvl w:val="0"/>
          <w:numId w:val="73"/>
        </w:numPr>
        <w:tabs>
          <w:tab w:val="left" w:pos="-5760"/>
          <w:tab w:val="left" w:pos="-5487"/>
          <w:tab w:val="left" w:pos="567"/>
        </w:tabs>
        <w:suppressAutoHyphens w:val="0"/>
        <w:overflowPunct w:val="0"/>
        <w:autoSpaceDE w:val="0"/>
        <w:spacing w:before="100"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wykonywanie innych prac zleconych przez dyrektora, dotyczących jego wychowanków;</w:t>
      </w:r>
    </w:p>
    <w:p w14:paraId="77C1EA44" w14:textId="77777777" w:rsidR="00FB3252" w:rsidRPr="00095401" w:rsidRDefault="00FB3252" w:rsidP="004C600E">
      <w:pPr>
        <w:numPr>
          <w:ilvl w:val="0"/>
          <w:numId w:val="73"/>
        </w:numPr>
        <w:tabs>
          <w:tab w:val="left" w:pos="-5760"/>
          <w:tab w:val="left" w:pos="-5487"/>
          <w:tab w:val="left" w:pos="567"/>
        </w:tabs>
        <w:suppressAutoHyphens w:val="0"/>
        <w:overflowPunct w:val="0"/>
        <w:autoSpaceDE w:val="0"/>
        <w:spacing w:before="100"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14:paraId="65451A7A" w14:textId="77777777" w:rsidR="00FB3252" w:rsidRDefault="00FB3252" w:rsidP="00630FA6">
      <w:pPr>
        <w:pStyle w:val="Akapitzlist"/>
        <w:spacing w:after="0" w:line="360" w:lineRule="auto"/>
        <w:ind w:left="0"/>
        <w:jc w:val="center"/>
        <w:rPr>
          <w:rFonts w:ascii="Times New Roman" w:hAnsi="Times New Roman"/>
          <w:b/>
          <w:sz w:val="24"/>
          <w:szCs w:val="24"/>
        </w:rPr>
      </w:pPr>
    </w:p>
    <w:p w14:paraId="2715AA31" w14:textId="77777777" w:rsidR="00FB3252" w:rsidRDefault="00FB3252" w:rsidP="00630FA6">
      <w:pPr>
        <w:pStyle w:val="Akapitzlist"/>
        <w:spacing w:after="0" w:line="360" w:lineRule="auto"/>
        <w:ind w:left="0"/>
        <w:jc w:val="center"/>
        <w:rPr>
          <w:rFonts w:ascii="Times New Roman" w:hAnsi="Times New Roman"/>
          <w:b/>
          <w:sz w:val="24"/>
          <w:szCs w:val="24"/>
        </w:rPr>
      </w:pPr>
    </w:p>
    <w:p w14:paraId="052ED48C"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3</w:t>
      </w:r>
    </w:p>
    <w:p w14:paraId="709CC1EB"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Nauczyciele specjaliści</w:t>
      </w:r>
    </w:p>
    <w:p w14:paraId="48C84404" w14:textId="77777777" w:rsidR="00FB3252" w:rsidRPr="00095401" w:rsidRDefault="00FB3252" w:rsidP="00552E08">
      <w:pPr>
        <w:pStyle w:val="Bezodstpw"/>
      </w:pPr>
    </w:p>
    <w:p w14:paraId="45E619CE" w14:textId="77777777" w:rsidR="00FB3252" w:rsidRPr="00095401" w:rsidRDefault="00FB3252" w:rsidP="00630FA6">
      <w:pPr>
        <w:pStyle w:val="Akapitzlist"/>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60.</w:t>
      </w:r>
    </w:p>
    <w:p w14:paraId="2778D133" w14:textId="77777777" w:rsidR="00FB3252" w:rsidRPr="00095401" w:rsidRDefault="00FB3252" w:rsidP="002948A5">
      <w:pPr>
        <w:pStyle w:val="Akapitzlist"/>
        <w:numPr>
          <w:ilvl w:val="0"/>
          <w:numId w:val="20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Do zadań nauczyciela pedagoga i psychologa należy w szczególności:</w:t>
      </w:r>
    </w:p>
    <w:p w14:paraId="60FE5171" w14:textId="77777777" w:rsidR="00FB3252" w:rsidRPr="00095401" w:rsidRDefault="00FB3252" w:rsidP="002948A5">
      <w:pPr>
        <w:pStyle w:val="Akapitzlist"/>
        <w:numPr>
          <w:ilvl w:val="3"/>
          <w:numId w:val="209"/>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w:t>
      </w:r>
      <w:r>
        <w:rPr>
          <w:rFonts w:ascii="Times New Roman" w:hAnsi="Times New Roman"/>
          <w:sz w:val="24"/>
          <w:szCs w:val="24"/>
        </w:rPr>
        <w:t> </w:t>
      </w:r>
      <w:r w:rsidRPr="00095401">
        <w:rPr>
          <w:rFonts w:ascii="Times New Roman" w:hAnsi="Times New Roman"/>
          <w:sz w:val="24"/>
          <w:szCs w:val="24"/>
        </w:rPr>
        <w:t>trudności w funkcjonowaniu uczniów, w tym barier i ograniczeń utrudniających funkcjonowanie ucznia i jego uczestnictwo w życiu szkoły:</w:t>
      </w:r>
    </w:p>
    <w:p w14:paraId="17873392" w14:textId="77777777" w:rsidR="00FB3252" w:rsidRPr="00095401" w:rsidRDefault="00FB3252" w:rsidP="002948A5">
      <w:pPr>
        <w:pStyle w:val="Akapitzlist"/>
        <w:numPr>
          <w:ilvl w:val="0"/>
          <w:numId w:val="210"/>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diagnozowanie sytuacji wychowawczych w celu rozwiązywania problemów wychowawczych stanowiących barierę i ograniczających aktywne i pełne uczestnictwo ucznia w życiu szkoły;</w:t>
      </w:r>
    </w:p>
    <w:p w14:paraId="38D22183" w14:textId="77777777" w:rsidR="00FB3252" w:rsidRPr="00095401" w:rsidRDefault="00FB3252" w:rsidP="002948A5">
      <w:pPr>
        <w:pStyle w:val="Akapitzlist"/>
        <w:numPr>
          <w:ilvl w:val="0"/>
          <w:numId w:val="210"/>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 xml:space="preserve">udzielanie uczniom pomocy psychologiczno-pedagogicznej w formach odpowiednich do rozpoznanych potrzeb; </w:t>
      </w:r>
    </w:p>
    <w:p w14:paraId="705C5E47" w14:textId="77777777" w:rsidR="00FB3252" w:rsidRPr="00095401" w:rsidRDefault="00FB3252" w:rsidP="002948A5">
      <w:pPr>
        <w:pStyle w:val="Akapitzlist"/>
        <w:numPr>
          <w:ilvl w:val="0"/>
          <w:numId w:val="210"/>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podejmowanie działań z zakresu profilaktyki uzależnień i innych problemów dzieci i</w:t>
      </w:r>
      <w:r>
        <w:rPr>
          <w:rFonts w:ascii="Times New Roman" w:hAnsi="Times New Roman"/>
          <w:sz w:val="24"/>
          <w:szCs w:val="24"/>
        </w:rPr>
        <w:t> </w:t>
      </w:r>
      <w:r w:rsidRPr="00095401">
        <w:rPr>
          <w:rFonts w:ascii="Times New Roman" w:hAnsi="Times New Roman"/>
          <w:sz w:val="24"/>
          <w:szCs w:val="24"/>
        </w:rPr>
        <w:t xml:space="preserve">młodzieży; </w:t>
      </w:r>
    </w:p>
    <w:p w14:paraId="2299B2C5" w14:textId="77777777" w:rsidR="00FB3252" w:rsidRPr="00095401" w:rsidRDefault="00FB3252" w:rsidP="002948A5">
      <w:pPr>
        <w:pStyle w:val="Akapitzlist"/>
        <w:numPr>
          <w:ilvl w:val="0"/>
          <w:numId w:val="210"/>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minimalizowanie skutków zaburzeń rozwojowych, zapobieganie zaburzeniom zachowania oraz inicjowanie różnych form pomocy w środowisku przedszkolnym, szkolnym i pozaszkolnym uczniów;</w:t>
      </w:r>
    </w:p>
    <w:p w14:paraId="7D6BF579" w14:textId="77777777" w:rsidR="00FB3252" w:rsidRPr="00095401" w:rsidRDefault="00FB3252" w:rsidP="002948A5">
      <w:pPr>
        <w:pStyle w:val="Akapitzlist"/>
        <w:numPr>
          <w:ilvl w:val="0"/>
          <w:numId w:val="210"/>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 xml:space="preserve">inicjowanie i prowadzenie działań mediacyjnych i interwencyjnych w sytuacjach kryzysowych; </w:t>
      </w:r>
    </w:p>
    <w:p w14:paraId="31B50EDB" w14:textId="77777777" w:rsidR="00FB3252" w:rsidRPr="00095401" w:rsidRDefault="00FB3252" w:rsidP="002948A5">
      <w:pPr>
        <w:pStyle w:val="Akapitzlist"/>
        <w:numPr>
          <w:ilvl w:val="0"/>
          <w:numId w:val="210"/>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lastRenderedPageBreak/>
        <w:t>pomoc rodzicom i nauczycielom w rozpoznawaniu i rozwijaniu indywidualnych możliwości, predyspozycji i uzdolnień uczniów;</w:t>
      </w:r>
    </w:p>
    <w:p w14:paraId="0A07B09E" w14:textId="77777777" w:rsidR="00FB3252" w:rsidRPr="00095401" w:rsidRDefault="00FB3252" w:rsidP="002948A5">
      <w:pPr>
        <w:pStyle w:val="Akapitzlist"/>
        <w:numPr>
          <w:ilvl w:val="0"/>
          <w:numId w:val="210"/>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wspieranie nauczycieli, wychowawców i innych specjalistów w:</w:t>
      </w:r>
    </w:p>
    <w:p w14:paraId="640F54B2" w14:textId="77777777" w:rsidR="00FB3252" w:rsidRPr="001C74B9" w:rsidRDefault="00FB3252" w:rsidP="002948A5">
      <w:pPr>
        <w:pStyle w:val="Akapitzlist"/>
        <w:numPr>
          <w:ilvl w:val="0"/>
          <w:numId w:val="211"/>
        </w:numPr>
        <w:spacing w:after="0" w:line="360" w:lineRule="auto"/>
        <w:ind w:left="1985" w:hanging="567"/>
        <w:jc w:val="both"/>
        <w:rPr>
          <w:rFonts w:ascii="Times New Roman" w:hAnsi="Times New Roman"/>
          <w:sz w:val="24"/>
          <w:szCs w:val="24"/>
        </w:rPr>
      </w:pPr>
      <w:r w:rsidRPr="001C74B9">
        <w:rPr>
          <w:rFonts w:ascii="Times New Roman" w:hAnsi="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w:t>
      </w:r>
      <w:r>
        <w:rPr>
          <w:rFonts w:ascii="Times New Roman" w:hAnsi="Times New Roman"/>
          <w:sz w:val="24"/>
          <w:szCs w:val="24"/>
        </w:rPr>
        <w:t> </w:t>
      </w:r>
      <w:r w:rsidRPr="001C74B9">
        <w:rPr>
          <w:rFonts w:ascii="Times New Roman" w:hAnsi="Times New Roman"/>
          <w:sz w:val="24"/>
          <w:szCs w:val="24"/>
        </w:rPr>
        <w:t>ograniczeń utrudniających funkcjonowanie ucznia i jego uczestnictwo w</w:t>
      </w:r>
      <w:r>
        <w:rPr>
          <w:rFonts w:ascii="Times New Roman" w:hAnsi="Times New Roman"/>
          <w:sz w:val="24"/>
          <w:szCs w:val="24"/>
        </w:rPr>
        <w:t> </w:t>
      </w:r>
      <w:r w:rsidRPr="001C74B9">
        <w:rPr>
          <w:rFonts w:ascii="Times New Roman" w:hAnsi="Times New Roman"/>
          <w:sz w:val="24"/>
          <w:szCs w:val="24"/>
        </w:rPr>
        <w:t xml:space="preserve">życiu szkoły, </w:t>
      </w:r>
    </w:p>
    <w:p w14:paraId="3B310C74" w14:textId="77777777" w:rsidR="00FB3252" w:rsidRPr="001C74B9" w:rsidRDefault="00FB3252" w:rsidP="002948A5">
      <w:pPr>
        <w:pStyle w:val="Akapitzlist"/>
        <w:numPr>
          <w:ilvl w:val="0"/>
          <w:numId w:val="211"/>
        </w:numPr>
        <w:spacing w:after="0" w:line="360" w:lineRule="auto"/>
        <w:ind w:left="1985" w:hanging="567"/>
        <w:jc w:val="both"/>
        <w:rPr>
          <w:rFonts w:ascii="Times New Roman" w:hAnsi="Times New Roman"/>
          <w:sz w:val="24"/>
          <w:szCs w:val="24"/>
        </w:rPr>
      </w:pPr>
      <w:r w:rsidRPr="001C74B9">
        <w:rPr>
          <w:rFonts w:ascii="Times New Roman" w:hAnsi="Times New Roman"/>
          <w:sz w:val="24"/>
          <w:szCs w:val="24"/>
        </w:rPr>
        <w:t>udzielaniu pomocy psychologiczno-pedagogicznej,</w:t>
      </w:r>
    </w:p>
    <w:p w14:paraId="63B7852C" w14:textId="77777777" w:rsidR="00FB3252" w:rsidRPr="00095401" w:rsidRDefault="00FB3252" w:rsidP="002948A5">
      <w:pPr>
        <w:pStyle w:val="Akapitzlist"/>
        <w:numPr>
          <w:ilvl w:val="0"/>
          <w:numId w:val="210"/>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koordynowanie spraw dotyczących warunków i form dostosowania podczas egzaminu i sprawdzianu do potrzeb uczniów ze specjalnymi potrzebami edukacyjnymi,</w:t>
      </w:r>
    </w:p>
    <w:p w14:paraId="127CCA52" w14:textId="77777777" w:rsidR="00FB3252" w:rsidRPr="00095401" w:rsidRDefault="00FB3252" w:rsidP="002948A5">
      <w:pPr>
        <w:pStyle w:val="Akapitzlist"/>
        <w:numPr>
          <w:ilvl w:val="0"/>
          <w:numId w:val="210"/>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realizowanie w ramach pracy programu wychowawczo-profilaktycznego, opiekowanie się uczniami o specjalnych potrzebach edukacyjnych współpracując z</w:t>
      </w:r>
      <w:r>
        <w:rPr>
          <w:rFonts w:ascii="Times New Roman" w:hAnsi="Times New Roman"/>
          <w:sz w:val="24"/>
          <w:szCs w:val="24"/>
        </w:rPr>
        <w:t> </w:t>
      </w:r>
      <w:r w:rsidRPr="00095401">
        <w:rPr>
          <w:rFonts w:ascii="Times New Roman" w:hAnsi="Times New Roman"/>
          <w:sz w:val="24"/>
          <w:szCs w:val="24"/>
        </w:rPr>
        <w:t>organizacjami szkolnymi i pozaszkolnymi, kształtowanie pozytywnej postawy społecznej wśród dzieci i młodzieży, dokonywanie oceny wychowawczej w szkole ze szczególnym uwzględnieniem uczniów zagrożonych niedostosowaniem społecznym, czuwanie nad realizacją obowiązku szkolnego, kontrolowanie postępów w nauce uczniów zagrożonych i drugorocznych, udzielanie porad rodzicom,</w:t>
      </w:r>
    </w:p>
    <w:p w14:paraId="586A5D64" w14:textId="77777777" w:rsidR="00FB3252" w:rsidRPr="00095401" w:rsidRDefault="00FB3252" w:rsidP="002948A5">
      <w:pPr>
        <w:pStyle w:val="Akapitzlist"/>
        <w:numPr>
          <w:ilvl w:val="0"/>
          <w:numId w:val="208"/>
        </w:numPr>
        <w:spacing w:after="0" w:line="360" w:lineRule="auto"/>
        <w:ind w:left="567" w:hanging="425"/>
        <w:jc w:val="both"/>
        <w:rPr>
          <w:rFonts w:ascii="Times New Roman" w:hAnsi="Times New Roman"/>
          <w:sz w:val="24"/>
          <w:szCs w:val="24"/>
        </w:rPr>
      </w:pPr>
      <w:r>
        <w:rPr>
          <w:rFonts w:ascii="Times New Roman" w:hAnsi="Times New Roman"/>
          <w:sz w:val="24"/>
          <w:szCs w:val="24"/>
        </w:rPr>
        <w:t>P</w:t>
      </w:r>
      <w:r w:rsidRPr="00095401">
        <w:rPr>
          <w:rFonts w:ascii="Times New Roman" w:hAnsi="Times New Roman"/>
          <w:sz w:val="24"/>
          <w:szCs w:val="24"/>
        </w:rPr>
        <w:t>edagog szkolny zabiega o pomoc socjalną dla uczniów</w:t>
      </w:r>
      <w:r>
        <w:rPr>
          <w:rFonts w:ascii="Times New Roman" w:hAnsi="Times New Roman"/>
          <w:sz w:val="24"/>
          <w:szCs w:val="24"/>
        </w:rPr>
        <w:t>.</w:t>
      </w:r>
    </w:p>
    <w:p w14:paraId="038DA89D" w14:textId="77777777" w:rsidR="00FB3252" w:rsidRPr="00095401" w:rsidRDefault="00FB3252" w:rsidP="002948A5">
      <w:pPr>
        <w:pStyle w:val="Akapitzlist"/>
        <w:numPr>
          <w:ilvl w:val="0"/>
          <w:numId w:val="208"/>
        </w:numPr>
        <w:spacing w:after="0" w:line="360" w:lineRule="auto"/>
        <w:ind w:left="567" w:hanging="425"/>
        <w:jc w:val="both"/>
        <w:rPr>
          <w:rFonts w:ascii="Times New Roman" w:hAnsi="Times New Roman"/>
          <w:sz w:val="24"/>
          <w:szCs w:val="24"/>
        </w:rPr>
      </w:pPr>
      <w:r>
        <w:rPr>
          <w:rFonts w:ascii="Times New Roman" w:hAnsi="Times New Roman"/>
          <w:sz w:val="24"/>
          <w:szCs w:val="24"/>
        </w:rPr>
        <w:t>P</w:t>
      </w:r>
      <w:r w:rsidRPr="00095401">
        <w:rPr>
          <w:rFonts w:ascii="Times New Roman" w:hAnsi="Times New Roman"/>
          <w:sz w:val="24"/>
          <w:szCs w:val="24"/>
        </w:rPr>
        <w:t>edagog szkolny ponadto:</w:t>
      </w:r>
    </w:p>
    <w:p w14:paraId="6C8A35FF" w14:textId="77777777" w:rsidR="00FB3252" w:rsidRPr="00095401" w:rsidRDefault="00FB3252" w:rsidP="002948A5">
      <w:pPr>
        <w:pStyle w:val="Akapitzlist"/>
        <w:numPr>
          <w:ilvl w:val="1"/>
          <w:numId w:val="165"/>
        </w:numPr>
        <w:spacing w:after="0" w:line="360" w:lineRule="auto"/>
        <w:ind w:left="1134"/>
        <w:jc w:val="both"/>
        <w:rPr>
          <w:rFonts w:ascii="Times New Roman" w:hAnsi="Times New Roman"/>
          <w:sz w:val="24"/>
          <w:szCs w:val="24"/>
        </w:rPr>
      </w:pPr>
      <w:r w:rsidRPr="00095401">
        <w:rPr>
          <w:rFonts w:ascii="Times New Roman" w:hAnsi="Times New Roman"/>
          <w:sz w:val="24"/>
          <w:szCs w:val="24"/>
        </w:rPr>
        <w:t>wnioskuje do sądu sprawy zaniedbań środowiskowych wobec ucznia,</w:t>
      </w:r>
    </w:p>
    <w:p w14:paraId="0D4662DD" w14:textId="77777777" w:rsidR="00FB3252" w:rsidRPr="00095401" w:rsidRDefault="00FB3252" w:rsidP="002948A5">
      <w:pPr>
        <w:pStyle w:val="Akapitzlist"/>
        <w:numPr>
          <w:ilvl w:val="1"/>
          <w:numId w:val="165"/>
        </w:numPr>
        <w:spacing w:after="0" w:line="360" w:lineRule="auto"/>
        <w:ind w:left="1134"/>
        <w:jc w:val="both"/>
        <w:rPr>
          <w:rFonts w:ascii="Times New Roman" w:hAnsi="Times New Roman"/>
          <w:sz w:val="24"/>
          <w:szCs w:val="24"/>
        </w:rPr>
      </w:pPr>
      <w:r w:rsidRPr="00095401">
        <w:rPr>
          <w:rFonts w:ascii="Times New Roman" w:hAnsi="Times New Roman"/>
          <w:sz w:val="24"/>
          <w:szCs w:val="24"/>
        </w:rPr>
        <w:t>prowadzi profilaktykę uzależnień,</w:t>
      </w:r>
    </w:p>
    <w:p w14:paraId="604B6910" w14:textId="77777777" w:rsidR="00FB3252" w:rsidRPr="00095401" w:rsidRDefault="00FB3252" w:rsidP="002948A5">
      <w:pPr>
        <w:pStyle w:val="Akapitzlist"/>
        <w:numPr>
          <w:ilvl w:val="1"/>
          <w:numId w:val="165"/>
        </w:numPr>
        <w:spacing w:after="0" w:line="360" w:lineRule="auto"/>
        <w:ind w:left="1134"/>
        <w:jc w:val="both"/>
        <w:rPr>
          <w:rFonts w:ascii="Times New Roman" w:hAnsi="Times New Roman"/>
          <w:sz w:val="24"/>
          <w:szCs w:val="24"/>
        </w:rPr>
      </w:pPr>
      <w:r w:rsidRPr="00095401">
        <w:rPr>
          <w:rFonts w:ascii="Times New Roman" w:hAnsi="Times New Roman"/>
          <w:sz w:val="24"/>
          <w:szCs w:val="24"/>
        </w:rPr>
        <w:t>promuje zdrowy styl życia,</w:t>
      </w:r>
    </w:p>
    <w:p w14:paraId="480A6E2B" w14:textId="77777777" w:rsidR="00FB3252" w:rsidRPr="00095401" w:rsidRDefault="00FB3252" w:rsidP="002948A5">
      <w:pPr>
        <w:pStyle w:val="Akapitzlist"/>
        <w:numPr>
          <w:ilvl w:val="1"/>
          <w:numId w:val="165"/>
        </w:numPr>
        <w:spacing w:after="0" w:line="360" w:lineRule="auto"/>
        <w:ind w:left="1134"/>
        <w:jc w:val="both"/>
        <w:rPr>
          <w:rFonts w:ascii="Times New Roman" w:hAnsi="Times New Roman"/>
          <w:sz w:val="24"/>
          <w:szCs w:val="24"/>
        </w:rPr>
      </w:pPr>
      <w:r w:rsidRPr="00095401">
        <w:rPr>
          <w:rFonts w:ascii="Times New Roman" w:hAnsi="Times New Roman"/>
          <w:sz w:val="24"/>
          <w:szCs w:val="24"/>
        </w:rPr>
        <w:t>stale współpracuje z organizacjami i instytucjami zainteresowanymi problemami opieki, wychowania i edukacji młodego człowieka,</w:t>
      </w:r>
    </w:p>
    <w:p w14:paraId="53313BEA" w14:textId="77777777" w:rsidR="00FB3252" w:rsidRPr="00095401" w:rsidRDefault="00FB3252" w:rsidP="002948A5">
      <w:pPr>
        <w:pStyle w:val="Akapitzlist"/>
        <w:numPr>
          <w:ilvl w:val="1"/>
          <w:numId w:val="165"/>
        </w:numPr>
        <w:spacing w:after="0" w:line="360" w:lineRule="auto"/>
        <w:ind w:left="1134"/>
        <w:jc w:val="both"/>
        <w:rPr>
          <w:rFonts w:ascii="Times New Roman" w:hAnsi="Times New Roman"/>
          <w:sz w:val="24"/>
          <w:szCs w:val="24"/>
        </w:rPr>
      </w:pPr>
      <w:r w:rsidRPr="00095401">
        <w:rPr>
          <w:rFonts w:ascii="Times New Roman" w:hAnsi="Times New Roman"/>
          <w:sz w:val="24"/>
          <w:szCs w:val="24"/>
        </w:rPr>
        <w:t>udziela pomocy uczniom w dziedzinie napięć psychicznych spowodowanych niepowodzeniami szkolnymi czy konfliktami rodzinnymi.</w:t>
      </w:r>
    </w:p>
    <w:p w14:paraId="22D4671C" w14:textId="77777777" w:rsidR="00FB3252" w:rsidRDefault="00FB3252" w:rsidP="002948A5">
      <w:pPr>
        <w:pStyle w:val="Akapitzlist"/>
        <w:numPr>
          <w:ilvl w:val="0"/>
          <w:numId w:val="20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Pedagog i psycholog szkolny realizują inne zadania wynikające ze statutu innych przepisów prawa.</w:t>
      </w:r>
    </w:p>
    <w:p w14:paraId="4984749D" w14:textId="77777777" w:rsidR="005664D5" w:rsidRPr="00095401" w:rsidRDefault="005664D5" w:rsidP="002948A5">
      <w:pPr>
        <w:pStyle w:val="Akapitzlist"/>
        <w:numPr>
          <w:ilvl w:val="0"/>
          <w:numId w:val="208"/>
        </w:numPr>
        <w:spacing w:after="0" w:line="360" w:lineRule="auto"/>
        <w:ind w:left="567" w:hanging="425"/>
        <w:jc w:val="both"/>
        <w:rPr>
          <w:rFonts w:ascii="Times New Roman" w:hAnsi="Times New Roman"/>
          <w:sz w:val="24"/>
          <w:szCs w:val="24"/>
        </w:rPr>
      </w:pPr>
    </w:p>
    <w:p w14:paraId="797A83E6" w14:textId="77777777" w:rsidR="00FB3252" w:rsidRPr="00095401" w:rsidRDefault="00FB3252" w:rsidP="00552E08">
      <w:pPr>
        <w:pStyle w:val="Bezodstpw"/>
      </w:pPr>
    </w:p>
    <w:p w14:paraId="6C22F8BA" w14:textId="77777777" w:rsidR="00FB3252" w:rsidRPr="00095401" w:rsidRDefault="00FB3252" w:rsidP="00630FA6">
      <w:pPr>
        <w:suppressAutoHyphens w:val="0"/>
        <w:spacing w:after="10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lastRenderedPageBreak/>
        <w:t>§ 61.</w:t>
      </w:r>
    </w:p>
    <w:p w14:paraId="14ACE040" w14:textId="77777777" w:rsidR="00FB3252" w:rsidRPr="001C74B9" w:rsidRDefault="00FB3252" w:rsidP="002948A5">
      <w:pPr>
        <w:pStyle w:val="Akapitzlist"/>
        <w:numPr>
          <w:ilvl w:val="0"/>
          <w:numId w:val="207"/>
        </w:numPr>
        <w:suppressAutoHyphens w:val="0"/>
        <w:spacing w:after="100" w:line="360" w:lineRule="auto"/>
        <w:ind w:left="567" w:hanging="425"/>
        <w:jc w:val="both"/>
        <w:textAlignment w:val="auto"/>
        <w:rPr>
          <w:rFonts w:ascii="Times New Roman" w:hAnsi="Times New Roman"/>
          <w:sz w:val="24"/>
          <w:szCs w:val="24"/>
        </w:rPr>
      </w:pPr>
      <w:r w:rsidRPr="001C74B9">
        <w:rPr>
          <w:rFonts w:ascii="Times New Roman" w:hAnsi="Times New Roman"/>
          <w:sz w:val="24"/>
          <w:szCs w:val="24"/>
        </w:rPr>
        <w:t xml:space="preserve">Do zadań logopedy należy w szczególności: </w:t>
      </w:r>
    </w:p>
    <w:p w14:paraId="4723A149" w14:textId="77777777" w:rsidR="00FB3252" w:rsidRPr="001C74B9" w:rsidRDefault="00FB3252" w:rsidP="002948A5">
      <w:pPr>
        <w:pStyle w:val="Akapitzlist"/>
        <w:numPr>
          <w:ilvl w:val="0"/>
          <w:numId w:val="206"/>
        </w:numPr>
        <w:suppressAutoHyphens w:val="0"/>
        <w:spacing w:after="10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 xml:space="preserve">diagnozowanie logopedyczne, w tym prowadzenie badań przesiewowych w celu ustalenia stanu mowy oraz poziomu rozwoju językowego uczniów; </w:t>
      </w:r>
    </w:p>
    <w:p w14:paraId="3CEF438A" w14:textId="77777777" w:rsidR="00FB3252" w:rsidRPr="001C74B9" w:rsidRDefault="00FB3252" w:rsidP="002948A5">
      <w:pPr>
        <w:pStyle w:val="Akapitzlist"/>
        <w:numPr>
          <w:ilvl w:val="0"/>
          <w:numId w:val="206"/>
        </w:numPr>
        <w:suppressAutoHyphens w:val="0"/>
        <w:spacing w:after="10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prowadzenie zajęć logopedycznych dla uczniów oraz porad i konsultacji dla rodziców i</w:t>
      </w:r>
      <w:r>
        <w:rPr>
          <w:rFonts w:ascii="Times New Roman" w:hAnsi="Times New Roman"/>
          <w:sz w:val="24"/>
          <w:szCs w:val="24"/>
        </w:rPr>
        <w:t> </w:t>
      </w:r>
      <w:r w:rsidRPr="001C74B9">
        <w:rPr>
          <w:rFonts w:ascii="Times New Roman" w:hAnsi="Times New Roman"/>
          <w:sz w:val="24"/>
          <w:szCs w:val="24"/>
        </w:rPr>
        <w:t xml:space="preserve">nauczycieli w zakresie stymulacji rozwoju mowy uczniów i eliminowania jej zaburzeń; </w:t>
      </w:r>
    </w:p>
    <w:p w14:paraId="41FECCB1" w14:textId="77777777" w:rsidR="00FB3252" w:rsidRPr="001C74B9" w:rsidRDefault="00FB3252" w:rsidP="002948A5">
      <w:pPr>
        <w:pStyle w:val="Akapitzlist"/>
        <w:numPr>
          <w:ilvl w:val="0"/>
          <w:numId w:val="206"/>
        </w:numPr>
        <w:suppressAutoHyphens w:val="0"/>
        <w:spacing w:after="10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 xml:space="preserve">podejmowanie działań profilaktycznych zapobiegających powstawaniu zaburzeń komunikacji językowej we współpracy z rodzicami uczniów; </w:t>
      </w:r>
    </w:p>
    <w:p w14:paraId="66FF67AF" w14:textId="77777777" w:rsidR="00FB3252" w:rsidRPr="001C74B9" w:rsidRDefault="00FB3252" w:rsidP="002948A5">
      <w:pPr>
        <w:pStyle w:val="Akapitzlist"/>
        <w:numPr>
          <w:ilvl w:val="0"/>
          <w:numId w:val="206"/>
        </w:numPr>
        <w:suppressAutoHyphens w:val="0"/>
        <w:spacing w:after="10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 xml:space="preserve">wspieranie nauczycieli, wychowawców i innych specjalistów w: </w:t>
      </w:r>
    </w:p>
    <w:p w14:paraId="6F39860E" w14:textId="77777777" w:rsidR="00FB3252" w:rsidRPr="00095401" w:rsidRDefault="00FB3252" w:rsidP="002948A5">
      <w:pPr>
        <w:pStyle w:val="Akapitzlist"/>
        <w:numPr>
          <w:ilvl w:val="1"/>
          <w:numId w:val="205"/>
        </w:numPr>
        <w:suppressAutoHyphens w:val="0"/>
        <w:spacing w:after="100" w:line="360" w:lineRule="auto"/>
        <w:ind w:left="1418" w:hanging="448"/>
        <w:jc w:val="both"/>
        <w:textAlignment w:val="auto"/>
        <w:rPr>
          <w:rFonts w:ascii="Times New Roman" w:hAnsi="Times New Roman"/>
          <w:sz w:val="24"/>
          <w:szCs w:val="24"/>
        </w:rPr>
      </w:pPr>
      <w:r w:rsidRPr="00095401">
        <w:rPr>
          <w:rFonts w:ascii="Times New Roman" w:hAnsi="Times New Roman"/>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0CD8ACFE" w14:textId="77777777" w:rsidR="00FB3252" w:rsidRPr="00095401" w:rsidRDefault="00FB3252" w:rsidP="002948A5">
      <w:pPr>
        <w:pStyle w:val="Akapitzlist"/>
        <w:numPr>
          <w:ilvl w:val="1"/>
          <w:numId w:val="205"/>
        </w:numPr>
        <w:suppressAutoHyphens w:val="0"/>
        <w:spacing w:after="100" w:line="360" w:lineRule="auto"/>
        <w:ind w:left="1418" w:hanging="448"/>
        <w:jc w:val="both"/>
        <w:textAlignment w:val="auto"/>
        <w:rPr>
          <w:rFonts w:ascii="Times New Roman" w:hAnsi="Times New Roman"/>
          <w:sz w:val="24"/>
          <w:szCs w:val="24"/>
        </w:rPr>
      </w:pPr>
      <w:r w:rsidRPr="00095401">
        <w:rPr>
          <w:rFonts w:ascii="Times New Roman" w:hAnsi="Times New Roman"/>
          <w:sz w:val="24"/>
          <w:szCs w:val="24"/>
        </w:rPr>
        <w:t>udzielaniu pomocy psychologiczno-pedagogicznej.</w:t>
      </w:r>
    </w:p>
    <w:p w14:paraId="6F7140F2" w14:textId="77777777" w:rsidR="00FB3252" w:rsidRPr="00095401" w:rsidRDefault="00FB3252" w:rsidP="00A533DF">
      <w:pPr>
        <w:pStyle w:val="Bezodstpw"/>
      </w:pPr>
    </w:p>
    <w:p w14:paraId="66D5785A" w14:textId="77777777" w:rsidR="00FB3252" w:rsidRPr="00095401" w:rsidRDefault="00FB3252" w:rsidP="00630FA6">
      <w:pPr>
        <w:suppressAutoHyphens w:val="0"/>
        <w:spacing w:after="10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62.</w:t>
      </w:r>
    </w:p>
    <w:p w14:paraId="2676F907" w14:textId="77777777" w:rsidR="00FB3252" w:rsidRPr="001C74B9" w:rsidRDefault="00FB3252" w:rsidP="002948A5">
      <w:pPr>
        <w:pStyle w:val="Akapitzlist"/>
        <w:numPr>
          <w:ilvl w:val="0"/>
          <w:numId w:val="204"/>
        </w:numPr>
        <w:suppressAutoHyphens w:val="0"/>
        <w:spacing w:after="100" w:line="360" w:lineRule="auto"/>
        <w:ind w:left="567" w:hanging="425"/>
        <w:jc w:val="both"/>
        <w:textAlignment w:val="auto"/>
        <w:rPr>
          <w:rFonts w:ascii="Times New Roman" w:hAnsi="Times New Roman"/>
          <w:sz w:val="24"/>
          <w:szCs w:val="24"/>
        </w:rPr>
      </w:pPr>
      <w:r w:rsidRPr="001C74B9">
        <w:rPr>
          <w:rFonts w:ascii="Times New Roman" w:hAnsi="Times New Roman"/>
          <w:sz w:val="24"/>
          <w:szCs w:val="24"/>
        </w:rPr>
        <w:t>Do zadań doradcy zawodowego należy w szczególności:</w:t>
      </w:r>
    </w:p>
    <w:p w14:paraId="3D3C3D56" w14:textId="77777777" w:rsidR="00FB3252" w:rsidRPr="00095401" w:rsidRDefault="00FB3252" w:rsidP="004C600E">
      <w:pPr>
        <w:pStyle w:val="Akapitzlist"/>
        <w:numPr>
          <w:ilvl w:val="2"/>
          <w:numId w:val="7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systematyczne diagnozowanie zapotrzebowania uczniów na informacje edukacyjne oraz zawodowe, pomoc w planowaniu kształcenia i kariery zawodowej;</w:t>
      </w:r>
    </w:p>
    <w:p w14:paraId="4B09E422" w14:textId="77777777" w:rsidR="00FB3252" w:rsidRPr="00095401" w:rsidRDefault="00FB3252" w:rsidP="004C600E">
      <w:pPr>
        <w:pStyle w:val="Akapitzlist"/>
        <w:numPr>
          <w:ilvl w:val="2"/>
          <w:numId w:val="7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gromadzenie, aktualizacja i udostępnianie informacji edukacyjnych oraz zawodowych właściwych dla danego poziomu kształcenia;</w:t>
      </w:r>
    </w:p>
    <w:p w14:paraId="5581C8AA" w14:textId="77777777" w:rsidR="00FB3252" w:rsidRPr="00095401" w:rsidRDefault="00FB3252" w:rsidP="004C600E">
      <w:pPr>
        <w:pStyle w:val="Akapitzlist"/>
        <w:numPr>
          <w:ilvl w:val="2"/>
          <w:numId w:val="7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prowadzenie zajęć związanych z wyborem kierunku kształcenia i zawodu z uwzględnieniem rozpoznanych mocnych stron, predyspozycji, zainteresowań i uzdolnień uczniów;</w:t>
      </w:r>
    </w:p>
    <w:p w14:paraId="6EFBF334" w14:textId="77777777" w:rsidR="00FB3252" w:rsidRPr="00095401" w:rsidRDefault="00FB3252" w:rsidP="004C600E">
      <w:pPr>
        <w:pStyle w:val="Akapitzlist"/>
        <w:numPr>
          <w:ilvl w:val="2"/>
          <w:numId w:val="7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koordynowanie działalności informacyjno-doradczej prowadzonej przez szkołę;</w:t>
      </w:r>
    </w:p>
    <w:p w14:paraId="52ADFCBD" w14:textId="77777777" w:rsidR="00FB3252" w:rsidRPr="00095401" w:rsidRDefault="00FB3252" w:rsidP="004C600E">
      <w:pPr>
        <w:pStyle w:val="Akapitzlist"/>
        <w:numPr>
          <w:ilvl w:val="2"/>
          <w:numId w:val="7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współpraca z innymi nauczycielami w tworzeniu i zapewnianiu ciągłości działań w zakresie doradztwa edukacyjno-zawodowego;</w:t>
      </w:r>
    </w:p>
    <w:p w14:paraId="77C5B965" w14:textId="77777777" w:rsidR="00FB3252" w:rsidRPr="00095401" w:rsidRDefault="00FB3252" w:rsidP="004C600E">
      <w:pPr>
        <w:pStyle w:val="Akapitzlist"/>
        <w:numPr>
          <w:ilvl w:val="2"/>
          <w:numId w:val="7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wspieranie nauczycieli, wychowawców i innych specjalistów w udzielaniu pomocy psychologiczno-pedagogicznej.</w:t>
      </w:r>
    </w:p>
    <w:p w14:paraId="7766569E" w14:textId="77777777" w:rsidR="00FB3252" w:rsidRDefault="00FB3252" w:rsidP="00A533DF">
      <w:pPr>
        <w:pStyle w:val="Bezodstpw"/>
      </w:pPr>
    </w:p>
    <w:p w14:paraId="2C15E037" w14:textId="77777777" w:rsidR="00FB3252" w:rsidRDefault="00FB3252" w:rsidP="00A533DF">
      <w:pPr>
        <w:pStyle w:val="Bezodstpw"/>
      </w:pPr>
    </w:p>
    <w:p w14:paraId="5E475859" w14:textId="77777777" w:rsidR="00FB3252" w:rsidRPr="00095401" w:rsidRDefault="00FB3252" w:rsidP="00A533DF">
      <w:pPr>
        <w:pStyle w:val="Bezodstpw"/>
      </w:pPr>
    </w:p>
    <w:p w14:paraId="72153B46" w14:textId="77777777" w:rsidR="00FB3252" w:rsidRPr="00095401" w:rsidRDefault="00FB3252" w:rsidP="00630FA6">
      <w:pPr>
        <w:suppressAutoHyphens w:val="0"/>
        <w:spacing w:after="10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63.</w:t>
      </w:r>
    </w:p>
    <w:p w14:paraId="338FF0AE" w14:textId="77777777" w:rsidR="00FB3252" w:rsidRPr="001C74B9" w:rsidRDefault="00FB3252" w:rsidP="002948A5">
      <w:pPr>
        <w:pStyle w:val="Akapitzlist"/>
        <w:numPr>
          <w:ilvl w:val="0"/>
          <w:numId w:val="202"/>
        </w:numPr>
        <w:suppressAutoHyphens w:val="0"/>
        <w:spacing w:after="100" w:line="360" w:lineRule="auto"/>
        <w:ind w:left="567" w:hanging="425"/>
        <w:jc w:val="both"/>
        <w:textAlignment w:val="auto"/>
        <w:rPr>
          <w:rFonts w:ascii="Times New Roman" w:hAnsi="Times New Roman"/>
          <w:sz w:val="24"/>
          <w:szCs w:val="24"/>
        </w:rPr>
      </w:pPr>
      <w:r w:rsidRPr="001C74B9">
        <w:rPr>
          <w:rFonts w:ascii="Times New Roman" w:hAnsi="Times New Roman"/>
          <w:sz w:val="24"/>
          <w:szCs w:val="24"/>
        </w:rPr>
        <w:t>Do zadań terapeuty pedagogicznego należy w szczególności:</w:t>
      </w:r>
    </w:p>
    <w:p w14:paraId="34110D9E" w14:textId="77777777" w:rsidR="00FB3252" w:rsidRPr="001C74B9" w:rsidRDefault="00FB3252" w:rsidP="002948A5">
      <w:pPr>
        <w:pStyle w:val="Akapitzlist"/>
        <w:numPr>
          <w:ilvl w:val="2"/>
          <w:numId w:val="309"/>
        </w:numPr>
        <w:suppressAutoHyphens w:val="0"/>
        <w:autoSpaceDE w:val="0"/>
        <w:spacing w:after="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 xml:space="preserve">prowadzenie badań diagnostycznych uczniów z zaburzeniami i odchyleniami rozwojowymi lub specyficznymi trudnościami w uczeniu się w celu rozpoznawania trudności oraz monitorowania efektów oddziaływań terapeutycznych; </w:t>
      </w:r>
    </w:p>
    <w:p w14:paraId="0D44280A" w14:textId="77777777" w:rsidR="00FB3252" w:rsidRPr="001C74B9" w:rsidRDefault="00FB3252" w:rsidP="002948A5">
      <w:pPr>
        <w:pStyle w:val="Akapitzlist"/>
        <w:numPr>
          <w:ilvl w:val="2"/>
          <w:numId w:val="309"/>
        </w:numPr>
        <w:suppressAutoHyphens w:val="0"/>
        <w:autoSpaceDE w:val="0"/>
        <w:spacing w:after="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 xml:space="preserve">rozpoznawanie przyczyn utrudniających uczniom aktywne i pełne uczestnictwo w życiu przedszkola, szkoły i placówki; </w:t>
      </w:r>
    </w:p>
    <w:p w14:paraId="0AC0BF9C" w14:textId="77777777" w:rsidR="00FB3252" w:rsidRPr="001C74B9" w:rsidRDefault="00FB3252" w:rsidP="002948A5">
      <w:pPr>
        <w:pStyle w:val="Akapitzlist"/>
        <w:numPr>
          <w:ilvl w:val="2"/>
          <w:numId w:val="309"/>
        </w:numPr>
        <w:suppressAutoHyphens w:val="0"/>
        <w:autoSpaceDE w:val="0"/>
        <w:spacing w:after="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 xml:space="preserve">prowadzenie zajęć korekcyjno-kompensacyjnych oraz innych zajęć o charakterze terapeutycznym; </w:t>
      </w:r>
    </w:p>
    <w:p w14:paraId="1F836B16" w14:textId="77777777" w:rsidR="00FB3252" w:rsidRPr="001C74B9" w:rsidRDefault="00FB3252" w:rsidP="002948A5">
      <w:pPr>
        <w:pStyle w:val="Akapitzlist"/>
        <w:numPr>
          <w:ilvl w:val="2"/>
          <w:numId w:val="309"/>
        </w:numPr>
        <w:suppressAutoHyphens w:val="0"/>
        <w:autoSpaceDE w:val="0"/>
        <w:spacing w:after="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 xml:space="preserve">podejmowanie działań profilaktycznych zapobiegających niepowodzeniom edukacyjnym uczniów, we współpracy z rodzicami uczniów; </w:t>
      </w:r>
    </w:p>
    <w:p w14:paraId="0FAFF34D" w14:textId="77777777" w:rsidR="00FB3252" w:rsidRPr="001C74B9" w:rsidRDefault="00FB3252" w:rsidP="002948A5">
      <w:pPr>
        <w:pStyle w:val="Akapitzlist"/>
        <w:numPr>
          <w:ilvl w:val="2"/>
          <w:numId w:val="309"/>
        </w:numPr>
        <w:suppressAutoHyphens w:val="0"/>
        <w:autoSpaceDE w:val="0"/>
        <w:spacing w:after="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 xml:space="preserve">wspieranie nauczycieli, wychowawców i innych specjalistów w: </w:t>
      </w:r>
    </w:p>
    <w:p w14:paraId="6C158F50" w14:textId="77777777" w:rsidR="00FB3252" w:rsidRPr="001C74B9" w:rsidRDefault="00FB3252" w:rsidP="002948A5">
      <w:pPr>
        <w:pStyle w:val="Akapitzlist"/>
        <w:numPr>
          <w:ilvl w:val="2"/>
          <w:numId w:val="203"/>
        </w:numPr>
        <w:suppressAutoHyphens w:val="0"/>
        <w:spacing w:after="100" w:line="360" w:lineRule="auto"/>
        <w:ind w:left="1418" w:hanging="425"/>
        <w:jc w:val="both"/>
        <w:textAlignment w:val="auto"/>
        <w:rPr>
          <w:rFonts w:ascii="Times New Roman" w:hAnsi="Times New Roman"/>
          <w:sz w:val="24"/>
          <w:szCs w:val="24"/>
        </w:rPr>
      </w:pPr>
      <w:r w:rsidRPr="001C74B9">
        <w:rPr>
          <w:rFonts w:ascii="Times New Roman" w:hAnsi="Times New Roman"/>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1227CEB3" w14:textId="77777777" w:rsidR="00FB3252" w:rsidRPr="001C74B9" w:rsidRDefault="00FB3252" w:rsidP="002948A5">
      <w:pPr>
        <w:pStyle w:val="Akapitzlist"/>
        <w:numPr>
          <w:ilvl w:val="2"/>
          <w:numId w:val="203"/>
        </w:numPr>
        <w:suppressAutoHyphens w:val="0"/>
        <w:spacing w:after="100" w:line="360" w:lineRule="auto"/>
        <w:ind w:left="1418" w:hanging="425"/>
        <w:jc w:val="both"/>
        <w:textAlignment w:val="auto"/>
        <w:rPr>
          <w:rFonts w:ascii="Times New Roman" w:hAnsi="Times New Roman"/>
          <w:sz w:val="24"/>
          <w:szCs w:val="24"/>
        </w:rPr>
      </w:pPr>
      <w:r w:rsidRPr="001C74B9">
        <w:rPr>
          <w:rFonts w:ascii="Times New Roman" w:hAnsi="Times New Roman"/>
          <w:sz w:val="24"/>
          <w:szCs w:val="24"/>
        </w:rPr>
        <w:t>udzielaniu pomocy psychologiczno-pedagogicznej.</w:t>
      </w:r>
    </w:p>
    <w:p w14:paraId="1C316C64" w14:textId="77777777" w:rsidR="00FB3252" w:rsidRPr="00095401" w:rsidRDefault="00FB3252" w:rsidP="00552E08">
      <w:pPr>
        <w:pStyle w:val="Bezodstpw"/>
      </w:pPr>
    </w:p>
    <w:p w14:paraId="2F17F71F" w14:textId="77777777" w:rsidR="00FB3252" w:rsidRPr="00095401" w:rsidRDefault="00FB3252" w:rsidP="00630FA6">
      <w:pPr>
        <w:suppressAutoHyphens w:val="0"/>
        <w:spacing w:after="10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64.</w:t>
      </w:r>
    </w:p>
    <w:p w14:paraId="45701BFB" w14:textId="77777777" w:rsidR="00FB3252" w:rsidRPr="001C74B9" w:rsidRDefault="00FB3252" w:rsidP="002948A5">
      <w:pPr>
        <w:pStyle w:val="Akapitzlist"/>
        <w:numPr>
          <w:ilvl w:val="0"/>
          <w:numId w:val="200"/>
        </w:numPr>
        <w:suppressAutoHyphens w:val="0"/>
        <w:spacing w:after="100" w:line="360" w:lineRule="auto"/>
        <w:ind w:left="567" w:hanging="425"/>
        <w:textAlignment w:val="auto"/>
        <w:rPr>
          <w:rFonts w:ascii="Times New Roman" w:hAnsi="Times New Roman"/>
          <w:sz w:val="24"/>
          <w:szCs w:val="24"/>
        </w:rPr>
      </w:pPr>
      <w:r w:rsidRPr="001C74B9">
        <w:rPr>
          <w:rFonts w:ascii="Times New Roman" w:hAnsi="Times New Roman"/>
          <w:sz w:val="24"/>
          <w:szCs w:val="24"/>
        </w:rPr>
        <w:t xml:space="preserve">Do zadań </w:t>
      </w:r>
      <w:proofErr w:type="spellStart"/>
      <w:r w:rsidRPr="001C74B9">
        <w:rPr>
          <w:rFonts w:ascii="Times New Roman" w:hAnsi="Times New Roman"/>
          <w:sz w:val="24"/>
          <w:szCs w:val="24"/>
        </w:rPr>
        <w:t>socjoterapeuty</w:t>
      </w:r>
      <w:proofErr w:type="spellEnd"/>
      <w:r w:rsidRPr="001C74B9">
        <w:rPr>
          <w:rFonts w:ascii="Times New Roman" w:hAnsi="Times New Roman"/>
          <w:sz w:val="24"/>
          <w:szCs w:val="24"/>
        </w:rPr>
        <w:t xml:space="preserve"> należy w szczególności:</w:t>
      </w:r>
    </w:p>
    <w:p w14:paraId="78EE3D1A" w14:textId="77777777" w:rsidR="00FB3252" w:rsidRPr="001C74B9" w:rsidRDefault="00FB3252" w:rsidP="002948A5">
      <w:pPr>
        <w:pStyle w:val="Akapitzlist"/>
        <w:widowControl w:val="0"/>
        <w:numPr>
          <w:ilvl w:val="1"/>
          <w:numId w:val="201"/>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1C74B9">
        <w:rPr>
          <w:rFonts w:ascii="Times New Roman" w:hAnsi="Times New Roman"/>
          <w:sz w:val="24"/>
          <w:szCs w:val="24"/>
        </w:rPr>
        <w:t>badanie i rozpoznawanie indywidualnych potrzeb dzieci i młodzieży oraz analizowanie przyczyn niepowodzeń szkolnych,</w:t>
      </w:r>
    </w:p>
    <w:p w14:paraId="66AB153D" w14:textId="77777777" w:rsidR="00FB3252" w:rsidRPr="00095401" w:rsidRDefault="00FB3252" w:rsidP="002948A5">
      <w:pPr>
        <w:widowControl w:val="0"/>
        <w:numPr>
          <w:ilvl w:val="1"/>
          <w:numId w:val="201"/>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prowadzenie zajęć rozwijających kompetencje emocjonalno-społeczne,</w:t>
      </w:r>
    </w:p>
    <w:p w14:paraId="4C5ABCAC" w14:textId="77777777" w:rsidR="00FB3252" w:rsidRPr="00095401" w:rsidRDefault="00FB3252" w:rsidP="002948A5">
      <w:pPr>
        <w:widowControl w:val="0"/>
        <w:numPr>
          <w:ilvl w:val="1"/>
          <w:numId w:val="201"/>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wspieranie nauczycieli i innych specjalistów w udzielaniu pomocy psychologiczno-pedagogicznej,</w:t>
      </w:r>
    </w:p>
    <w:p w14:paraId="5004E175" w14:textId="77777777" w:rsidR="00FB3252" w:rsidRPr="00095401" w:rsidRDefault="00FB3252" w:rsidP="002948A5">
      <w:pPr>
        <w:widowControl w:val="0"/>
        <w:numPr>
          <w:ilvl w:val="1"/>
          <w:numId w:val="201"/>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wspieranie dziecka oraz jego rodziny w trudnych sytuacjach losowych,</w:t>
      </w:r>
    </w:p>
    <w:p w14:paraId="664A3093" w14:textId="77777777" w:rsidR="00FB3252" w:rsidRPr="00095401" w:rsidRDefault="00FB3252" w:rsidP="002948A5">
      <w:pPr>
        <w:widowControl w:val="0"/>
        <w:numPr>
          <w:ilvl w:val="1"/>
          <w:numId w:val="201"/>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udzielanie pomocy psychologiczno-pedagogicznej.</w:t>
      </w:r>
    </w:p>
    <w:p w14:paraId="473666E5" w14:textId="77777777" w:rsidR="00FB3252" w:rsidRDefault="00FB3252" w:rsidP="00552E08">
      <w:pPr>
        <w:pStyle w:val="Bezodstpw"/>
      </w:pPr>
    </w:p>
    <w:p w14:paraId="0D1643D3" w14:textId="77777777" w:rsidR="005664D5" w:rsidRDefault="005664D5" w:rsidP="00552E08">
      <w:pPr>
        <w:pStyle w:val="Bezodstpw"/>
      </w:pPr>
    </w:p>
    <w:p w14:paraId="2A34A6F5" w14:textId="77777777" w:rsidR="005664D5" w:rsidRDefault="005664D5" w:rsidP="00552E08">
      <w:pPr>
        <w:pStyle w:val="Bezodstpw"/>
      </w:pPr>
    </w:p>
    <w:p w14:paraId="40F5CC69" w14:textId="77777777" w:rsidR="005664D5" w:rsidRDefault="005664D5" w:rsidP="00552E08">
      <w:pPr>
        <w:pStyle w:val="Bezodstpw"/>
      </w:pPr>
    </w:p>
    <w:p w14:paraId="30AFB5F5" w14:textId="77777777" w:rsidR="005664D5" w:rsidRPr="00095401" w:rsidRDefault="005664D5" w:rsidP="00552E08">
      <w:pPr>
        <w:pStyle w:val="Bezodstpw"/>
      </w:pPr>
    </w:p>
    <w:p w14:paraId="5FE43B5D" w14:textId="77777777" w:rsidR="00FB3252" w:rsidRPr="00095401" w:rsidRDefault="00FB3252" w:rsidP="00630FA6">
      <w:pPr>
        <w:suppressAutoHyphens w:val="0"/>
        <w:spacing w:after="10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lastRenderedPageBreak/>
        <w:t>§ 65.</w:t>
      </w:r>
    </w:p>
    <w:p w14:paraId="51C643F0" w14:textId="77777777" w:rsidR="00FB3252" w:rsidRDefault="00FB3252" w:rsidP="002948A5">
      <w:pPr>
        <w:pStyle w:val="Akapitzlist"/>
        <w:numPr>
          <w:ilvl w:val="4"/>
          <w:numId w:val="309"/>
        </w:numPr>
        <w:suppressAutoHyphens w:val="0"/>
        <w:spacing w:after="100" w:line="360" w:lineRule="auto"/>
        <w:ind w:left="567" w:hanging="425"/>
        <w:jc w:val="both"/>
        <w:textAlignment w:val="auto"/>
        <w:rPr>
          <w:rFonts w:ascii="Times New Roman" w:hAnsi="Times New Roman"/>
          <w:sz w:val="24"/>
          <w:szCs w:val="24"/>
        </w:rPr>
      </w:pPr>
      <w:r w:rsidRPr="001C74B9">
        <w:rPr>
          <w:rFonts w:ascii="Times New Roman" w:hAnsi="Times New Roman"/>
          <w:sz w:val="24"/>
          <w:szCs w:val="24"/>
        </w:rPr>
        <w:t>Wszyscy nauczyciele specjaliści przygotowują, w każdym roku szkolnym, plan swojej pracy i</w:t>
      </w:r>
      <w:r>
        <w:rPr>
          <w:rFonts w:ascii="Times New Roman" w:hAnsi="Times New Roman"/>
          <w:sz w:val="24"/>
          <w:szCs w:val="24"/>
        </w:rPr>
        <w:t> </w:t>
      </w:r>
      <w:r w:rsidRPr="001C74B9">
        <w:rPr>
          <w:rFonts w:ascii="Times New Roman" w:hAnsi="Times New Roman"/>
          <w:sz w:val="24"/>
          <w:szCs w:val="24"/>
        </w:rPr>
        <w:t>przedstawiają do akceptacji dyrektorowi szkoły.</w:t>
      </w:r>
    </w:p>
    <w:p w14:paraId="3E293045" w14:textId="77777777" w:rsidR="00FB3252" w:rsidRDefault="00FB3252" w:rsidP="00915806">
      <w:pPr>
        <w:pStyle w:val="Bezodstpw"/>
      </w:pPr>
    </w:p>
    <w:p w14:paraId="4D2D97FD" w14:textId="77777777" w:rsidR="00FB3252" w:rsidRDefault="00FB3252" w:rsidP="00A47948">
      <w:pPr>
        <w:suppressAutoHyphens w:val="0"/>
        <w:spacing w:after="100" w:line="360" w:lineRule="auto"/>
        <w:textAlignment w:val="auto"/>
        <w:rPr>
          <w:rFonts w:ascii="Times New Roman" w:hAnsi="Times New Roman"/>
          <w:b/>
          <w:sz w:val="24"/>
          <w:szCs w:val="24"/>
        </w:rPr>
      </w:pPr>
    </w:p>
    <w:p w14:paraId="692CA557" w14:textId="77777777" w:rsidR="00FB3252" w:rsidRPr="00095401" w:rsidRDefault="00FB3252" w:rsidP="006E5DD9">
      <w:pPr>
        <w:suppressAutoHyphens w:val="0"/>
        <w:spacing w:after="100" w:line="360" w:lineRule="auto"/>
        <w:jc w:val="center"/>
        <w:textAlignment w:val="auto"/>
        <w:rPr>
          <w:rFonts w:ascii="Times New Roman" w:hAnsi="Times New Roman"/>
          <w:b/>
          <w:sz w:val="24"/>
          <w:szCs w:val="24"/>
        </w:rPr>
      </w:pPr>
      <w:r w:rsidRPr="00095401">
        <w:rPr>
          <w:rFonts w:ascii="Times New Roman" w:hAnsi="Times New Roman"/>
          <w:b/>
          <w:sz w:val="24"/>
          <w:szCs w:val="24"/>
        </w:rPr>
        <w:t>Rozdział 4</w:t>
      </w:r>
    </w:p>
    <w:p w14:paraId="70CFF20A" w14:textId="77777777" w:rsidR="00FB3252" w:rsidRPr="00095401" w:rsidRDefault="00FB3252" w:rsidP="006E5DD9">
      <w:pPr>
        <w:suppressAutoHyphens w:val="0"/>
        <w:spacing w:after="100" w:line="360" w:lineRule="auto"/>
        <w:jc w:val="center"/>
        <w:textAlignment w:val="auto"/>
        <w:rPr>
          <w:rFonts w:ascii="Times New Roman" w:hAnsi="Times New Roman"/>
          <w:b/>
          <w:sz w:val="24"/>
          <w:szCs w:val="24"/>
        </w:rPr>
      </w:pPr>
      <w:r w:rsidRPr="00095401">
        <w:rPr>
          <w:rFonts w:ascii="Times New Roman" w:hAnsi="Times New Roman"/>
          <w:b/>
          <w:sz w:val="24"/>
          <w:szCs w:val="24"/>
        </w:rPr>
        <w:t>Wychowawca świetlicy</w:t>
      </w:r>
    </w:p>
    <w:p w14:paraId="74855800" w14:textId="77777777" w:rsidR="00FB3252" w:rsidRDefault="00FB3252" w:rsidP="006E5DD9">
      <w:pPr>
        <w:suppressAutoHyphens w:val="0"/>
        <w:spacing w:after="100" w:line="360" w:lineRule="auto"/>
        <w:jc w:val="center"/>
        <w:textAlignment w:val="auto"/>
        <w:rPr>
          <w:rFonts w:ascii="Times New Roman" w:hAnsi="Times New Roman"/>
          <w:b/>
          <w:sz w:val="24"/>
          <w:szCs w:val="24"/>
        </w:rPr>
      </w:pPr>
    </w:p>
    <w:p w14:paraId="3A8DE745" w14:textId="77777777" w:rsidR="00FB3252" w:rsidRPr="00095401" w:rsidRDefault="00FB3252" w:rsidP="006E5DD9">
      <w:pPr>
        <w:suppressAutoHyphens w:val="0"/>
        <w:spacing w:after="100" w:line="360" w:lineRule="auto"/>
        <w:jc w:val="center"/>
        <w:textAlignment w:val="auto"/>
        <w:rPr>
          <w:rFonts w:ascii="Times New Roman" w:hAnsi="Times New Roman"/>
          <w:b/>
          <w:sz w:val="24"/>
          <w:szCs w:val="24"/>
        </w:rPr>
      </w:pPr>
      <w:r w:rsidRPr="00095401">
        <w:rPr>
          <w:rFonts w:ascii="Times New Roman" w:hAnsi="Times New Roman"/>
          <w:b/>
          <w:sz w:val="24"/>
          <w:szCs w:val="24"/>
        </w:rPr>
        <w:t>§ 66.</w:t>
      </w:r>
    </w:p>
    <w:p w14:paraId="70EE11DD" w14:textId="77777777" w:rsidR="00FB3252" w:rsidRPr="00AF3940" w:rsidRDefault="00FB3252" w:rsidP="002948A5">
      <w:pPr>
        <w:pStyle w:val="Akapitzlist"/>
        <w:numPr>
          <w:ilvl w:val="4"/>
          <w:numId w:val="199"/>
        </w:numPr>
        <w:suppressAutoHyphens w:val="0"/>
        <w:spacing w:after="100" w:line="360" w:lineRule="auto"/>
        <w:ind w:left="567" w:hanging="425"/>
        <w:jc w:val="both"/>
        <w:textAlignment w:val="auto"/>
        <w:rPr>
          <w:rFonts w:ascii="Times New Roman" w:hAnsi="Times New Roman"/>
          <w:sz w:val="24"/>
          <w:szCs w:val="24"/>
        </w:rPr>
      </w:pPr>
      <w:r w:rsidRPr="00AF3940">
        <w:rPr>
          <w:rFonts w:ascii="Times New Roman" w:hAnsi="Times New Roman"/>
          <w:sz w:val="24"/>
          <w:szCs w:val="24"/>
        </w:rPr>
        <w:t xml:space="preserve">Nauczyciel wychowawca odpowiedzialny jest przede wszystkim za: </w:t>
      </w:r>
    </w:p>
    <w:p w14:paraId="78303648"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przestrzeganie dyscypliny pracy;</w:t>
      </w:r>
    </w:p>
    <w:p w14:paraId="6C9F50AE"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zdrowie i bezpieczeństwo dzieci powierzonych jego opiece (w czasie zajęć w świetlicy i</w:t>
      </w:r>
      <w:r>
        <w:rPr>
          <w:rFonts w:ascii="Times New Roman" w:hAnsi="Times New Roman"/>
          <w:sz w:val="24"/>
          <w:szCs w:val="24"/>
        </w:rPr>
        <w:t> </w:t>
      </w:r>
      <w:r w:rsidRPr="00AF3940">
        <w:rPr>
          <w:rFonts w:ascii="Times New Roman" w:hAnsi="Times New Roman"/>
          <w:sz w:val="24"/>
          <w:szCs w:val="24"/>
        </w:rPr>
        <w:t>poza nią);</w:t>
      </w:r>
    </w:p>
    <w:p w14:paraId="36E70C09"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właściwą organizację zajęć z dziećmi;</w:t>
      </w:r>
    </w:p>
    <w:p w14:paraId="58C5939A"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prowadzenie na bieżąco dziennika zajęć świetlicowych;</w:t>
      </w:r>
    </w:p>
    <w:p w14:paraId="2EBC6F16"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utrzymywanie stałego kontaktu z wychowawcami i rodzicami;</w:t>
      </w:r>
    </w:p>
    <w:p w14:paraId="0DFE674D"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prowadzenie zajęć dydaktycznych według opracowanego rocznego planu pracy;</w:t>
      </w:r>
    </w:p>
    <w:p w14:paraId="73CDB34F"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właściwy stan estetyczny i higieniczno-sanitarny pomieszczeń świetlicy oraz powierzony sprzęt i pomoce naukowe;</w:t>
      </w:r>
    </w:p>
    <w:p w14:paraId="3564E2B3"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organizowanie pomocy w nauce i tworzenie warunków do nauki własnej uczniów oraz przyzwyczajanie ich do samodzielnej pracy umysłowej;</w:t>
      </w:r>
    </w:p>
    <w:p w14:paraId="7A59B062"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organizowanie gier i zabaw ruchowych i innych form kultury fizycznej, zarówno w pomieszczeniach, jak i na wolnym powietrzu w celu zapewnienia prawidłowego rozwoju fizycznego dziecka;</w:t>
      </w:r>
    </w:p>
    <w:p w14:paraId="5DD0AB1E"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ujawnianie i rozwijanie zainteresowań, zamiłowań i uzdolnień uczniów przez organizację stosownych zajęć w tym zakresie;</w:t>
      </w:r>
    </w:p>
    <w:p w14:paraId="29418022"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stworzenie warunków do uczestnictwa w kulturze, organizowanie kulturalnych rozrywek i kształtowanie nawyków kultury życia codziennego i zdrowego stylu życia;</w:t>
      </w:r>
    </w:p>
    <w:p w14:paraId="50DD50D9"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lastRenderedPageBreak/>
        <w:t>organizowanie działań profilaktycznych wynikających z programu wychowawczo- profilaktycznego szkoły w zakresie zapobiegania uzależnieniom i przeciwdziałania patologii społecznej;</w:t>
      </w:r>
    </w:p>
    <w:p w14:paraId="55736D06"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rozwijanie samodzielności, samorządności i społecznej aktywności uczniów;</w:t>
      </w:r>
    </w:p>
    <w:p w14:paraId="482A5100"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współdziałanie z rodzicami i nauczycielami wychowanków, a w miarę potrzeb również z placówkami upowszechniania kultury, sportu i rekreacji oraz z innymi instytucjami i</w:t>
      </w:r>
      <w:r>
        <w:rPr>
          <w:rFonts w:ascii="Times New Roman" w:hAnsi="Times New Roman"/>
          <w:sz w:val="24"/>
          <w:szCs w:val="24"/>
        </w:rPr>
        <w:t> </w:t>
      </w:r>
      <w:r w:rsidRPr="00AF3940">
        <w:rPr>
          <w:rFonts w:ascii="Times New Roman" w:hAnsi="Times New Roman"/>
          <w:sz w:val="24"/>
          <w:szCs w:val="24"/>
        </w:rPr>
        <w:t>stowarzyszeniami funkcjonującymi w środowisku;</w:t>
      </w:r>
    </w:p>
    <w:p w14:paraId="1A725454"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nadzór i opieka nad uczniami korzystającymi z posiłków w stołówce szkolnej;</w:t>
      </w:r>
    </w:p>
    <w:p w14:paraId="2F19E080" w14:textId="77777777" w:rsidR="00FB3252" w:rsidRPr="00AF3940" w:rsidRDefault="00FB3252" w:rsidP="002948A5">
      <w:pPr>
        <w:pStyle w:val="Akapitzlist"/>
        <w:numPr>
          <w:ilvl w:val="0"/>
          <w:numId w:val="198"/>
        </w:numPr>
        <w:suppressAutoHyphens w:val="0"/>
        <w:spacing w:after="100" w:line="360" w:lineRule="auto"/>
        <w:ind w:left="1134" w:hanging="425"/>
        <w:jc w:val="both"/>
        <w:textAlignment w:val="auto"/>
        <w:rPr>
          <w:rFonts w:ascii="Times New Roman" w:hAnsi="Times New Roman"/>
          <w:sz w:val="24"/>
          <w:szCs w:val="24"/>
        </w:rPr>
      </w:pPr>
      <w:r w:rsidRPr="00AF3940">
        <w:rPr>
          <w:rFonts w:ascii="Times New Roman" w:hAnsi="Times New Roman"/>
          <w:sz w:val="24"/>
          <w:szCs w:val="24"/>
        </w:rPr>
        <w:t>realizacja innych zadań wynikających ze statutu szkoły i innych przepisów prawa.</w:t>
      </w:r>
    </w:p>
    <w:p w14:paraId="0EC65B01" w14:textId="77777777" w:rsidR="00FB3252" w:rsidRDefault="00FB3252" w:rsidP="002948A5">
      <w:pPr>
        <w:pStyle w:val="Akapitzlist"/>
        <w:numPr>
          <w:ilvl w:val="4"/>
          <w:numId w:val="199"/>
        </w:numPr>
        <w:suppressAutoHyphens w:val="0"/>
        <w:spacing w:after="10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W uzasadnionych przypadkach Dyrektor szkoły może powierzyć wychowawcy świetlicy inne zadania. </w:t>
      </w:r>
    </w:p>
    <w:p w14:paraId="6A9DFA4C" w14:textId="77777777" w:rsidR="00FB3252" w:rsidRPr="00095401" w:rsidRDefault="00FB3252" w:rsidP="00552E08">
      <w:pPr>
        <w:pStyle w:val="Bezodstpw"/>
      </w:pPr>
    </w:p>
    <w:p w14:paraId="499813A5" w14:textId="77777777" w:rsidR="00FB3252" w:rsidRPr="00095401" w:rsidRDefault="00FB3252" w:rsidP="00630FA6">
      <w:pPr>
        <w:suppressAutoHyphens w:val="0"/>
        <w:spacing w:after="10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67.</w:t>
      </w:r>
    </w:p>
    <w:p w14:paraId="6A367934" w14:textId="62FC9918" w:rsidR="00FB3252" w:rsidRPr="00AF3940" w:rsidRDefault="00FB3252" w:rsidP="002948A5">
      <w:pPr>
        <w:pStyle w:val="Akapitzlist"/>
        <w:numPr>
          <w:ilvl w:val="0"/>
          <w:numId w:val="197"/>
        </w:numPr>
        <w:suppressAutoHyphens w:val="0"/>
        <w:spacing w:after="100" w:line="360" w:lineRule="auto"/>
        <w:ind w:left="567" w:hanging="425"/>
        <w:jc w:val="both"/>
        <w:textAlignment w:val="auto"/>
        <w:rPr>
          <w:rFonts w:ascii="Times New Roman" w:hAnsi="Times New Roman"/>
          <w:sz w:val="24"/>
          <w:szCs w:val="24"/>
        </w:rPr>
      </w:pPr>
      <w:r w:rsidRPr="00AF3940">
        <w:rPr>
          <w:rFonts w:ascii="Times New Roman" w:hAnsi="Times New Roman"/>
          <w:sz w:val="24"/>
          <w:szCs w:val="24"/>
        </w:rPr>
        <w:t>1.W szkole może być zatrudniona osoba na stanowisku  pomocy nauczyciela zależności od aktualnych potrzeb w poszczególnych oddziałach lub w świetlicy.</w:t>
      </w:r>
    </w:p>
    <w:p w14:paraId="46D4BF0B" w14:textId="5EA0C391" w:rsidR="00FB3252" w:rsidRPr="00AF3940" w:rsidRDefault="00FB3252" w:rsidP="002948A5">
      <w:pPr>
        <w:pStyle w:val="Akapitzlist"/>
        <w:numPr>
          <w:ilvl w:val="0"/>
          <w:numId w:val="197"/>
        </w:numPr>
        <w:suppressAutoHyphens w:val="0"/>
        <w:spacing w:after="100" w:line="360" w:lineRule="auto"/>
        <w:ind w:left="567" w:hanging="425"/>
        <w:jc w:val="both"/>
        <w:textAlignment w:val="auto"/>
        <w:rPr>
          <w:rFonts w:ascii="Times New Roman" w:hAnsi="Times New Roman"/>
          <w:sz w:val="24"/>
          <w:szCs w:val="24"/>
        </w:rPr>
      </w:pPr>
      <w:r w:rsidRPr="00AF3940">
        <w:rPr>
          <w:rFonts w:ascii="Times New Roman" w:hAnsi="Times New Roman"/>
          <w:sz w:val="24"/>
          <w:szCs w:val="24"/>
        </w:rPr>
        <w:t xml:space="preserve">Szczegółowy zakres obowiązków pomocy nauczyciela określa Regulamin Organizacyjny Szkoły Podstawowej nr 374 im. gen. Piotra </w:t>
      </w:r>
      <w:proofErr w:type="spellStart"/>
      <w:r w:rsidRPr="00AF3940">
        <w:rPr>
          <w:rFonts w:ascii="Times New Roman" w:hAnsi="Times New Roman"/>
          <w:sz w:val="24"/>
          <w:szCs w:val="24"/>
        </w:rPr>
        <w:t>Szembeka</w:t>
      </w:r>
      <w:proofErr w:type="spellEnd"/>
      <w:r w:rsidRPr="00AF3940">
        <w:rPr>
          <w:rFonts w:ascii="Times New Roman" w:hAnsi="Times New Roman"/>
          <w:sz w:val="24"/>
          <w:szCs w:val="24"/>
        </w:rPr>
        <w:t>.</w:t>
      </w:r>
    </w:p>
    <w:p w14:paraId="6AB1EC33" w14:textId="77777777" w:rsidR="00FB3252" w:rsidRPr="00095401" w:rsidRDefault="00FB3252" w:rsidP="00630FA6">
      <w:pPr>
        <w:suppressAutoHyphens w:val="0"/>
        <w:spacing w:after="100" w:line="360" w:lineRule="auto"/>
        <w:ind w:left="567"/>
        <w:jc w:val="both"/>
        <w:textAlignment w:val="auto"/>
        <w:rPr>
          <w:rFonts w:ascii="Times New Roman" w:hAnsi="Times New Roman"/>
          <w:b/>
          <w:sz w:val="24"/>
          <w:szCs w:val="24"/>
        </w:rPr>
      </w:pPr>
    </w:p>
    <w:p w14:paraId="46BF4D40" w14:textId="77777777" w:rsidR="00FB3252" w:rsidRPr="00095401" w:rsidRDefault="00FB3252" w:rsidP="00630FA6">
      <w:pPr>
        <w:pStyle w:val="Akapitzlist"/>
        <w:spacing w:after="0" w:line="360" w:lineRule="auto"/>
        <w:ind w:left="0"/>
        <w:rPr>
          <w:rFonts w:ascii="Times New Roman" w:hAnsi="Times New Roman"/>
          <w:b/>
          <w:sz w:val="24"/>
          <w:szCs w:val="24"/>
        </w:rPr>
      </w:pPr>
    </w:p>
    <w:p w14:paraId="3403593B"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Rozdział 5</w:t>
      </w:r>
    </w:p>
    <w:p w14:paraId="7F83031F" w14:textId="77777777" w:rsidR="00FB3252" w:rsidRPr="00095401" w:rsidRDefault="00FB3252" w:rsidP="00630FA6">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Pracownicy obsługi i administracji</w:t>
      </w:r>
    </w:p>
    <w:p w14:paraId="601BC288" w14:textId="77777777" w:rsidR="00FB3252" w:rsidRPr="00095401" w:rsidRDefault="00FB3252" w:rsidP="00630FA6">
      <w:pPr>
        <w:suppressAutoHyphens w:val="0"/>
        <w:spacing w:after="100" w:line="360" w:lineRule="auto"/>
        <w:ind w:left="567"/>
        <w:jc w:val="both"/>
        <w:textAlignment w:val="auto"/>
        <w:rPr>
          <w:rFonts w:ascii="Times New Roman" w:hAnsi="Times New Roman"/>
          <w:b/>
          <w:sz w:val="24"/>
          <w:szCs w:val="24"/>
        </w:rPr>
      </w:pPr>
    </w:p>
    <w:p w14:paraId="2402C86E" w14:textId="77777777" w:rsidR="00FB3252" w:rsidRPr="00095401" w:rsidRDefault="00FB3252" w:rsidP="00630FA6">
      <w:pPr>
        <w:suppressAutoHyphens w:val="0"/>
        <w:spacing w:after="10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68.</w:t>
      </w:r>
    </w:p>
    <w:p w14:paraId="19CFE274" w14:textId="77777777" w:rsidR="00FB3252" w:rsidRPr="00095401" w:rsidRDefault="00FB3252" w:rsidP="004C600E">
      <w:pPr>
        <w:pStyle w:val="Akapitzlist"/>
        <w:numPr>
          <w:ilvl w:val="0"/>
          <w:numId w:val="74"/>
        </w:numPr>
        <w:tabs>
          <w:tab w:val="left" w:pos="142"/>
          <w:tab w:val="left" w:pos="567"/>
        </w:tabs>
        <w:suppressAutoHyphens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W szkole zatrudnieni są pracownicy administracji i obsługi. Ich podstawowym zadaniem jest zapewnienie sprawnego funkcjonowania szkoły jako instytucji publicznej oraz utrzymanie obiektu, a także jego otoczenia w czystości i porządku. Są to następujące stanowiska:</w:t>
      </w:r>
    </w:p>
    <w:p w14:paraId="572F4259"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sekretarz szkoły,</w:t>
      </w:r>
    </w:p>
    <w:p w14:paraId="4B1131BD"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kierownik gospodarczy,</w:t>
      </w:r>
    </w:p>
    <w:p w14:paraId="6DADFE98"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intendent,</w:t>
      </w:r>
    </w:p>
    <w:p w14:paraId="470CEC61"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kucharz,</w:t>
      </w:r>
    </w:p>
    <w:p w14:paraId="55D51316"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pomoc kuchenna,</w:t>
      </w:r>
    </w:p>
    <w:p w14:paraId="6A4A28A1"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lastRenderedPageBreak/>
        <w:t>woźna,</w:t>
      </w:r>
    </w:p>
    <w:p w14:paraId="3A058912"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pomoc nauczyciela,</w:t>
      </w:r>
    </w:p>
    <w:p w14:paraId="0168568D"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dozorca,</w:t>
      </w:r>
    </w:p>
    <w:p w14:paraId="1ACD1EFD"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opiekun dzieci i młodzieży (w czasie przewozu, przejścia przez jezdnię),</w:t>
      </w:r>
    </w:p>
    <w:p w14:paraId="4A2A997E"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 xml:space="preserve">pomoc nauczyciela do dziecka z orzeczeniem, </w:t>
      </w:r>
    </w:p>
    <w:p w14:paraId="5F4F43FC" w14:textId="77777777" w:rsidR="00FB3252" w:rsidRPr="00AC17AC" w:rsidRDefault="00FB3252" w:rsidP="00A533DF">
      <w:pPr>
        <w:numPr>
          <w:ilvl w:val="1"/>
          <w:numId w:val="75"/>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specjalista ds. administrowania siecią.</w:t>
      </w:r>
    </w:p>
    <w:p w14:paraId="7EF00E88" w14:textId="77777777" w:rsidR="00FB3252" w:rsidRPr="00095401" w:rsidRDefault="00FB3252" w:rsidP="004C600E">
      <w:pPr>
        <w:pStyle w:val="Akapitzlist"/>
        <w:numPr>
          <w:ilvl w:val="0"/>
          <w:numId w:val="74"/>
        </w:numPr>
        <w:tabs>
          <w:tab w:val="left" w:pos="142"/>
          <w:tab w:val="left" w:pos="567"/>
        </w:tabs>
        <w:suppressAutoHyphens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lang w:eastAsia="pl-PL"/>
        </w:rPr>
        <w:t>Pracownicy obsługi oraz administracji są pracownikami samorządowymi i podlegają regulacjom ustawy o pracownikach samorządowych.</w:t>
      </w:r>
    </w:p>
    <w:p w14:paraId="5A6A7E80" w14:textId="77777777" w:rsidR="00FB3252" w:rsidRPr="00095401" w:rsidRDefault="00FB3252" w:rsidP="004C600E">
      <w:pPr>
        <w:pStyle w:val="Akapitzlist"/>
        <w:numPr>
          <w:ilvl w:val="0"/>
          <w:numId w:val="74"/>
        </w:numPr>
        <w:tabs>
          <w:tab w:val="left" w:pos="142"/>
          <w:tab w:val="left" w:pos="567"/>
        </w:tabs>
        <w:suppressAutoHyphens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Do podstawowych obowiązków pracownika samorządowego należy w szczególności:</w:t>
      </w:r>
    </w:p>
    <w:p w14:paraId="4283E185"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przestrzeganie Konstytucji Rzeczpospolitej Polskiej i innych przepisów prawa;</w:t>
      </w:r>
    </w:p>
    <w:p w14:paraId="586F902B"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dochowanie tajemnicy ustawowo chronionej;</w:t>
      </w:r>
    </w:p>
    <w:p w14:paraId="4AFAAE31"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sumienne, sprawne i bezstronne wykonywanie zadań;</w:t>
      </w:r>
    </w:p>
    <w:p w14:paraId="0DF96F36"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zachowanie się z godnością w miejscu pracy i poza nim;</w:t>
      </w:r>
    </w:p>
    <w:p w14:paraId="352C2330"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stałe podnoszenie umiejętności i kwalifikacji zawodowych;</w:t>
      </w:r>
    </w:p>
    <w:p w14:paraId="794EC798"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zachowanie uprzejmości i życzliwości w kontaktach z rodzicami, zwierzchnikami, podwładnymi oraz współpracownikami;</w:t>
      </w:r>
    </w:p>
    <w:p w14:paraId="5E4C0648"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14:paraId="2599DFEF"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złożenie oświadczenia przez pracowników na stanowiskach urzędniczych o prowadzeniu działalności gospodarczej, zgodnie z wymogami ustawy.</w:t>
      </w:r>
    </w:p>
    <w:p w14:paraId="1B309D42" w14:textId="77777777" w:rsidR="00FB3252" w:rsidRPr="00095401" w:rsidRDefault="00FB3252" w:rsidP="00411AAA">
      <w:pPr>
        <w:numPr>
          <w:ilvl w:val="0"/>
          <w:numId w:val="22"/>
        </w:numPr>
        <w:tabs>
          <w:tab w:val="left" w:pos="567"/>
        </w:tabs>
        <w:suppressAutoHyphens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 xml:space="preserve">Szczegółowy zakres obowiązków pracowników niepedagogicznych oraz ich szczegółowe zadania ustalone są przez dyrektora szkoły i zawarte w Regulaminie Organizacyjnym Szkoły Podstawowej nr 374 im. gen. Piotra </w:t>
      </w:r>
      <w:proofErr w:type="spellStart"/>
      <w:r w:rsidRPr="00095401">
        <w:rPr>
          <w:rFonts w:ascii="Times New Roman" w:hAnsi="Times New Roman"/>
          <w:sz w:val="24"/>
          <w:szCs w:val="24"/>
          <w:lang w:eastAsia="pl-PL"/>
        </w:rPr>
        <w:t>Szembeka</w:t>
      </w:r>
      <w:proofErr w:type="spellEnd"/>
      <w:r w:rsidRPr="00095401">
        <w:rPr>
          <w:rFonts w:ascii="Times New Roman" w:hAnsi="Times New Roman"/>
          <w:sz w:val="24"/>
          <w:szCs w:val="24"/>
          <w:lang w:eastAsia="pl-PL"/>
        </w:rPr>
        <w:t>.</w:t>
      </w:r>
    </w:p>
    <w:p w14:paraId="330DA0C1" w14:textId="77777777" w:rsidR="00FB3252" w:rsidRPr="00095401" w:rsidRDefault="00FB3252" w:rsidP="00411AAA">
      <w:pPr>
        <w:numPr>
          <w:ilvl w:val="0"/>
          <w:numId w:val="22"/>
        </w:numPr>
        <w:tabs>
          <w:tab w:val="left" w:pos="567"/>
        </w:tabs>
        <w:suppressAutoHyphens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lang w:eastAsia="pl-PL"/>
        </w:rPr>
        <w:t>Pracownik zatrudniony w szkole zobowiązany jest do przestrzegania zakresu obowiązków na</w:t>
      </w:r>
      <w:r>
        <w:rPr>
          <w:rFonts w:ascii="Times New Roman" w:hAnsi="Times New Roman"/>
          <w:sz w:val="24"/>
          <w:szCs w:val="24"/>
          <w:lang w:eastAsia="pl-PL"/>
        </w:rPr>
        <w:t> </w:t>
      </w:r>
      <w:r w:rsidRPr="00095401">
        <w:rPr>
          <w:rFonts w:ascii="Times New Roman" w:hAnsi="Times New Roman"/>
          <w:sz w:val="24"/>
          <w:szCs w:val="24"/>
          <w:lang w:eastAsia="pl-PL"/>
        </w:rPr>
        <w:t xml:space="preserve">zajmowanym stanowisku. </w:t>
      </w:r>
    </w:p>
    <w:p w14:paraId="2CDCD34C" w14:textId="77777777" w:rsidR="00FB3252" w:rsidRPr="00095401" w:rsidRDefault="00FB3252" w:rsidP="00552E08">
      <w:pPr>
        <w:numPr>
          <w:ilvl w:val="0"/>
          <w:numId w:val="22"/>
        </w:numPr>
        <w:tabs>
          <w:tab w:val="left" w:pos="567"/>
        </w:tabs>
        <w:suppressAutoHyphens w:val="0"/>
        <w:spacing w:after="0" w:line="360" w:lineRule="auto"/>
        <w:ind w:left="567"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Stosunek pracy pracowników administracji i obsługi regulują przepisy Ustawy z dnia 26 czerwca 1974 r.- Kodeks Pracy i wydane na tej podstawie przepisy wykonawcze.</w:t>
      </w:r>
    </w:p>
    <w:p w14:paraId="2EA2D384" w14:textId="77777777" w:rsidR="00FB3252" w:rsidRPr="00095401" w:rsidRDefault="00FB3252" w:rsidP="00630FA6">
      <w:pPr>
        <w:suppressAutoHyphens w:val="0"/>
        <w:spacing w:after="100" w:line="360" w:lineRule="auto"/>
        <w:ind w:left="567" w:hanging="567"/>
        <w:jc w:val="center"/>
        <w:textAlignment w:val="auto"/>
        <w:rPr>
          <w:rFonts w:ascii="Times New Roman" w:hAnsi="Times New Roman"/>
          <w:sz w:val="24"/>
          <w:szCs w:val="24"/>
          <w:lang w:eastAsia="pl-PL"/>
        </w:rPr>
      </w:pPr>
      <w:r w:rsidRPr="00095401">
        <w:rPr>
          <w:rFonts w:ascii="Times New Roman" w:hAnsi="Times New Roman"/>
          <w:sz w:val="24"/>
          <w:szCs w:val="24"/>
          <w:lang w:eastAsia="pl-PL"/>
        </w:rPr>
        <w:t xml:space="preserve"> </w:t>
      </w:r>
    </w:p>
    <w:p w14:paraId="37993EAD" w14:textId="77777777" w:rsidR="00FB3252" w:rsidRDefault="00FB3252" w:rsidP="00630FA6">
      <w:pPr>
        <w:suppressAutoHyphens w:val="0"/>
        <w:spacing w:after="100" w:line="360" w:lineRule="auto"/>
        <w:ind w:left="567" w:hanging="567"/>
        <w:jc w:val="center"/>
        <w:textAlignment w:val="auto"/>
        <w:rPr>
          <w:rFonts w:ascii="Times New Roman" w:hAnsi="Times New Roman"/>
          <w:b/>
          <w:sz w:val="24"/>
          <w:szCs w:val="24"/>
        </w:rPr>
      </w:pPr>
      <w:r w:rsidRPr="00095401">
        <w:rPr>
          <w:rFonts w:ascii="Times New Roman" w:hAnsi="Times New Roman"/>
          <w:b/>
          <w:sz w:val="24"/>
          <w:szCs w:val="24"/>
        </w:rPr>
        <w:t>§ 69.</w:t>
      </w:r>
    </w:p>
    <w:p w14:paraId="0D0656E1" w14:textId="77777777" w:rsidR="00FB3252" w:rsidRDefault="00FB3252" w:rsidP="00AC3509">
      <w:pPr>
        <w:pStyle w:val="Akapitzlist"/>
        <w:numPr>
          <w:ilvl w:val="1"/>
          <w:numId w:val="22"/>
        </w:numPr>
        <w:suppressAutoHyphens w:val="0"/>
        <w:spacing w:after="100" w:line="360" w:lineRule="auto"/>
        <w:ind w:left="567" w:hanging="425"/>
        <w:textAlignment w:val="auto"/>
        <w:rPr>
          <w:rFonts w:ascii="Times New Roman" w:hAnsi="Times New Roman"/>
          <w:sz w:val="24"/>
          <w:szCs w:val="24"/>
        </w:rPr>
      </w:pPr>
      <w:r w:rsidRPr="00552E08">
        <w:rPr>
          <w:rFonts w:ascii="Times New Roman" w:hAnsi="Times New Roman"/>
          <w:sz w:val="24"/>
          <w:szCs w:val="24"/>
        </w:rPr>
        <w:t>W szkole uczniowie mają zapewnioną możliwość korzystania z gabinetu profilaktyki zdrowotnej.</w:t>
      </w:r>
    </w:p>
    <w:p w14:paraId="473FBC05" w14:textId="77777777" w:rsidR="00FB3252" w:rsidRPr="00AC3509" w:rsidRDefault="00FB3252" w:rsidP="00AC3509">
      <w:pPr>
        <w:pStyle w:val="Akapitzlist"/>
        <w:numPr>
          <w:ilvl w:val="1"/>
          <w:numId w:val="22"/>
        </w:numPr>
        <w:suppressAutoHyphens w:val="0"/>
        <w:spacing w:after="100" w:line="360" w:lineRule="auto"/>
        <w:ind w:left="567" w:hanging="425"/>
        <w:textAlignment w:val="auto"/>
        <w:rPr>
          <w:rFonts w:ascii="Times New Roman" w:hAnsi="Times New Roman"/>
          <w:sz w:val="24"/>
          <w:szCs w:val="24"/>
        </w:rPr>
      </w:pPr>
      <w:r w:rsidRPr="00AC3509">
        <w:rPr>
          <w:rFonts w:ascii="Times New Roman" w:hAnsi="Times New Roman"/>
          <w:sz w:val="24"/>
          <w:szCs w:val="24"/>
        </w:rPr>
        <w:t>W szkole zatrudniona jest pielęgniarka szkolna.</w:t>
      </w:r>
    </w:p>
    <w:p w14:paraId="731CF430" w14:textId="77777777" w:rsidR="00FB3252" w:rsidRPr="00AC17AC" w:rsidRDefault="00FB3252" w:rsidP="00AC3509">
      <w:pPr>
        <w:pStyle w:val="Akapitzlist"/>
        <w:numPr>
          <w:ilvl w:val="1"/>
          <w:numId w:val="22"/>
        </w:numPr>
        <w:suppressAutoHyphens w:val="0"/>
        <w:spacing w:after="100" w:line="360" w:lineRule="auto"/>
        <w:ind w:left="567" w:hanging="425"/>
        <w:textAlignment w:val="auto"/>
        <w:rPr>
          <w:rFonts w:ascii="Times New Roman" w:hAnsi="Times New Roman"/>
          <w:sz w:val="24"/>
          <w:szCs w:val="24"/>
        </w:rPr>
      </w:pPr>
      <w:r w:rsidRPr="00AC17AC">
        <w:rPr>
          <w:rFonts w:ascii="Times New Roman" w:hAnsi="Times New Roman"/>
          <w:sz w:val="24"/>
          <w:szCs w:val="24"/>
        </w:rPr>
        <w:lastRenderedPageBreak/>
        <w:t>Do zadań pielęgniarki szkolnej należy:</w:t>
      </w:r>
    </w:p>
    <w:p w14:paraId="38D0D69D"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wykonywanie i interpretowanie testów przesiewowych,</w:t>
      </w:r>
    </w:p>
    <w:p w14:paraId="3EC62492"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 xml:space="preserve">kierowanie postępowaniem </w:t>
      </w:r>
      <w:proofErr w:type="spellStart"/>
      <w:r w:rsidRPr="00095401">
        <w:rPr>
          <w:rFonts w:ascii="Times New Roman" w:hAnsi="Times New Roman"/>
          <w:sz w:val="24"/>
          <w:szCs w:val="24"/>
          <w:lang w:eastAsia="pl-PL"/>
        </w:rPr>
        <w:t>poprzesiewowym</w:t>
      </w:r>
      <w:proofErr w:type="spellEnd"/>
      <w:r w:rsidRPr="00095401">
        <w:rPr>
          <w:rFonts w:ascii="Times New Roman" w:hAnsi="Times New Roman"/>
          <w:sz w:val="24"/>
          <w:szCs w:val="24"/>
          <w:lang w:eastAsia="pl-PL"/>
        </w:rPr>
        <w:t xml:space="preserve"> oraz sprawowanie opieki nad uczniami z dodatnimi wynikami testów,</w:t>
      </w:r>
    </w:p>
    <w:p w14:paraId="5275BF38"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czynne poradnictwo dla uczniów z problemami zdrowotnymi,</w:t>
      </w:r>
    </w:p>
    <w:p w14:paraId="0A359A71"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sprawowanie czynnej opieki nad uczniami z chorobami przewlekłymi i niepełnosprawnością, w tym realizacja (a podstawie zlecenia lekarskiego i w porozumieniu z lekarzem podstawowej opieki zdrowotnej) zabiegów i procedur medycznych koniecznych do wykonywania w trakcie pobytu ucznia w szkole,</w:t>
      </w:r>
    </w:p>
    <w:p w14:paraId="4572A563"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 xml:space="preserve">udzielanie pomocy przedlekarskiej w przypadku nagłych </w:t>
      </w:r>
      <w:proofErr w:type="spellStart"/>
      <w:r w:rsidRPr="00095401">
        <w:rPr>
          <w:rFonts w:ascii="Times New Roman" w:hAnsi="Times New Roman"/>
          <w:sz w:val="24"/>
          <w:szCs w:val="24"/>
          <w:lang w:eastAsia="pl-PL"/>
        </w:rPr>
        <w:t>zachorowań</w:t>
      </w:r>
      <w:proofErr w:type="spellEnd"/>
      <w:r w:rsidRPr="00095401">
        <w:rPr>
          <w:rFonts w:ascii="Times New Roman" w:hAnsi="Times New Roman"/>
          <w:sz w:val="24"/>
          <w:szCs w:val="24"/>
          <w:lang w:eastAsia="pl-PL"/>
        </w:rPr>
        <w:t>, urazów i zatruć,</w:t>
      </w:r>
    </w:p>
    <w:p w14:paraId="5A3F939D"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doradztwo dla dyrektora szkoły w sprawie warunków bezpieczeństwa uczniów, organizacji posiłków i warunków sanitarnych w szkole,</w:t>
      </w:r>
    </w:p>
    <w:p w14:paraId="540EE745" w14:textId="77777777" w:rsidR="00FB3252" w:rsidRPr="00095401" w:rsidRDefault="00FB3252" w:rsidP="002948A5">
      <w:pPr>
        <w:numPr>
          <w:ilvl w:val="1"/>
          <w:numId w:val="322"/>
        </w:numPr>
        <w:suppressAutoHyphens w:val="0"/>
        <w:spacing w:after="0" w:line="360" w:lineRule="auto"/>
        <w:ind w:left="1134" w:hanging="425"/>
        <w:jc w:val="both"/>
        <w:textAlignment w:val="auto"/>
        <w:rPr>
          <w:rFonts w:ascii="Times New Roman" w:hAnsi="Times New Roman"/>
          <w:sz w:val="24"/>
          <w:szCs w:val="24"/>
          <w:lang w:eastAsia="pl-PL"/>
        </w:rPr>
      </w:pPr>
      <w:r w:rsidRPr="00AC17AC">
        <w:rPr>
          <w:rFonts w:ascii="Times New Roman" w:hAnsi="Times New Roman"/>
          <w:sz w:val="24"/>
          <w:szCs w:val="24"/>
          <w:lang w:eastAsia="pl-PL"/>
        </w:rPr>
        <w:t>udział w planowaniu, realizacji i ocenie edukacji zdrowotnej.</w:t>
      </w:r>
    </w:p>
    <w:p w14:paraId="5ACB17DC" w14:textId="77777777" w:rsidR="00FB3252" w:rsidRDefault="00FB3252" w:rsidP="00630FA6">
      <w:pPr>
        <w:spacing w:after="0" w:line="360" w:lineRule="auto"/>
        <w:jc w:val="center"/>
      </w:pPr>
    </w:p>
    <w:p w14:paraId="3C5F2BF0" w14:textId="77777777" w:rsidR="00FB3252" w:rsidRDefault="00FB3252" w:rsidP="00630FA6">
      <w:pPr>
        <w:spacing w:after="0" w:line="360" w:lineRule="auto"/>
        <w:jc w:val="center"/>
        <w:rPr>
          <w:rFonts w:ascii="Times New Roman" w:hAnsi="Times New Roman"/>
          <w:b/>
          <w:sz w:val="24"/>
          <w:szCs w:val="24"/>
        </w:rPr>
      </w:pPr>
    </w:p>
    <w:p w14:paraId="2A2567F0" w14:textId="77777777" w:rsidR="00FB3252" w:rsidRDefault="00FB3252" w:rsidP="00630FA6">
      <w:pPr>
        <w:spacing w:after="0" w:line="360" w:lineRule="auto"/>
        <w:jc w:val="center"/>
        <w:rPr>
          <w:rFonts w:ascii="Times New Roman" w:hAnsi="Times New Roman"/>
          <w:b/>
          <w:sz w:val="24"/>
          <w:szCs w:val="24"/>
        </w:rPr>
      </w:pPr>
    </w:p>
    <w:p w14:paraId="78111C2E"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DZIAŁ VI</w:t>
      </w:r>
    </w:p>
    <w:p w14:paraId="4373012E"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ZASADY WEWNĄTRZSZKOLNEGO OCENIANIA UCZNIÓW</w:t>
      </w:r>
    </w:p>
    <w:p w14:paraId="2E010DEA" w14:textId="77777777" w:rsidR="00FB3252" w:rsidRPr="00AC3509" w:rsidRDefault="00FB3252" w:rsidP="00AC3509">
      <w:pPr>
        <w:pStyle w:val="Bezodstpw"/>
      </w:pPr>
    </w:p>
    <w:p w14:paraId="797F996E" w14:textId="77777777" w:rsidR="00FB3252" w:rsidRPr="00AC3509" w:rsidRDefault="00FB3252" w:rsidP="00AC3509">
      <w:pPr>
        <w:pStyle w:val="Bezodstpw"/>
      </w:pPr>
    </w:p>
    <w:p w14:paraId="2F2DFF7B"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1</w:t>
      </w:r>
    </w:p>
    <w:p w14:paraId="12AEE887"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xml:space="preserve">Ogólne zasady oceniania </w:t>
      </w:r>
    </w:p>
    <w:p w14:paraId="5B1B4A86" w14:textId="77777777" w:rsidR="00FB3252" w:rsidRPr="00095401" w:rsidRDefault="00FB3252" w:rsidP="00915806">
      <w:pPr>
        <w:pStyle w:val="Bezodstpw"/>
      </w:pPr>
    </w:p>
    <w:p w14:paraId="4106DB75"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70.</w:t>
      </w:r>
    </w:p>
    <w:p w14:paraId="3F1DFD1B" w14:textId="77777777" w:rsidR="00FB3252" w:rsidRPr="00D34DA7" w:rsidRDefault="00FB3252" w:rsidP="002948A5">
      <w:pPr>
        <w:pStyle w:val="Akapitzlist"/>
        <w:numPr>
          <w:ilvl w:val="0"/>
          <w:numId w:val="191"/>
        </w:numPr>
        <w:spacing w:after="0" w:line="360" w:lineRule="auto"/>
        <w:ind w:left="567"/>
        <w:rPr>
          <w:rFonts w:ascii="Times New Roman" w:hAnsi="Times New Roman"/>
          <w:sz w:val="24"/>
          <w:szCs w:val="24"/>
        </w:rPr>
      </w:pPr>
      <w:r w:rsidRPr="00D34DA7">
        <w:rPr>
          <w:rFonts w:ascii="Times New Roman" w:hAnsi="Times New Roman"/>
          <w:sz w:val="24"/>
          <w:szCs w:val="24"/>
        </w:rPr>
        <w:t>Ocenianiu podlegają:</w:t>
      </w:r>
    </w:p>
    <w:p w14:paraId="7C83DA55" w14:textId="77777777" w:rsidR="00FB3252" w:rsidRPr="00D34DA7" w:rsidRDefault="00FB3252" w:rsidP="002948A5">
      <w:pPr>
        <w:pStyle w:val="Akapitzlist"/>
        <w:numPr>
          <w:ilvl w:val="2"/>
          <w:numId w:val="192"/>
        </w:numPr>
        <w:spacing w:after="0" w:line="360" w:lineRule="auto"/>
        <w:ind w:left="1134" w:hanging="425"/>
        <w:jc w:val="both"/>
        <w:rPr>
          <w:rFonts w:ascii="Times New Roman" w:hAnsi="Times New Roman"/>
          <w:sz w:val="24"/>
          <w:szCs w:val="24"/>
        </w:rPr>
      </w:pPr>
      <w:r w:rsidRPr="00D34DA7">
        <w:rPr>
          <w:rFonts w:ascii="Times New Roman" w:hAnsi="Times New Roman"/>
          <w:sz w:val="24"/>
          <w:szCs w:val="24"/>
        </w:rPr>
        <w:t>osiągnięcia edukacyjne;</w:t>
      </w:r>
    </w:p>
    <w:p w14:paraId="695BF3CD" w14:textId="77777777" w:rsidR="00FB3252" w:rsidRPr="00D34DA7" w:rsidRDefault="00FB3252" w:rsidP="002948A5">
      <w:pPr>
        <w:pStyle w:val="Akapitzlist"/>
        <w:numPr>
          <w:ilvl w:val="2"/>
          <w:numId w:val="192"/>
        </w:numPr>
        <w:spacing w:after="0" w:line="360" w:lineRule="auto"/>
        <w:ind w:left="1134" w:hanging="425"/>
        <w:jc w:val="both"/>
        <w:rPr>
          <w:rFonts w:ascii="Times New Roman" w:hAnsi="Times New Roman"/>
          <w:sz w:val="24"/>
          <w:szCs w:val="24"/>
        </w:rPr>
      </w:pPr>
      <w:r w:rsidRPr="00D34DA7">
        <w:rPr>
          <w:rFonts w:ascii="Times New Roman" w:hAnsi="Times New Roman"/>
          <w:sz w:val="24"/>
          <w:szCs w:val="24"/>
        </w:rPr>
        <w:t>zachowanie ucznia w szkole i te zachowania pozaszkolne, które mają wpływ na</w:t>
      </w:r>
      <w:r>
        <w:rPr>
          <w:rFonts w:ascii="Times New Roman" w:hAnsi="Times New Roman"/>
          <w:sz w:val="24"/>
          <w:szCs w:val="24"/>
        </w:rPr>
        <w:t> </w:t>
      </w:r>
      <w:r w:rsidRPr="00D34DA7">
        <w:rPr>
          <w:rFonts w:ascii="Times New Roman" w:hAnsi="Times New Roman"/>
          <w:sz w:val="24"/>
          <w:szCs w:val="24"/>
        </w:rPr>
        <w:t>funkcjonowanie ucznia w szkole i oddziałują na środowisko szkolne.</w:t>
      </w:r>
    </w:p>
    <w:p w14:paraId="07A4E24F" w14:textId="77777777" w:rsidR="00FB3252" w:rsidRPr="00095401" w:rsidRDefault="00FB3252" w:rsidP="002948A5">
      <w:pPr>
        <w:pStyle w:val="Akapitzlist"/>
        <w:numPr>
          <w:ilvl w:val="0"/>
          <w:numId w:val="191"/>
        </w:numPr>
        <w:spacing w:after="0" w:line="360" w:lineRule="auto"/>
        <w:ind w:left="567"/>
        <w:jc w:val="both"/>
        <w:rPr>
          <w:rFonts w:ascii="Times New Roman" w:hAnsi="Times New Roman"/>
          <w:sz w:val="24"/>
          <w:szCs w:val="24"/>
        </w:rPr>
      </w:pPr>
      <w:r w:rsidRPr="00095401">
        <w:rPr>
          <w:rFonts w:ascii="Times New Roman" w:hAnsi="Times New Roman"/>
          <w:sz w:val="24"/>
          <w:szCs w:val="24"/>
        </w:rPr>
        <w:t>Ocenianie wewnątrzszkolne osiągnięć edukacyjnych ucznia polega na rozpoznawaniu przez nauczycieli poziomu i postępów w opanowaniu przez ucznia wiadomości i umiejętności w</w:t>
      </w:r>
      <w:r>
        <w:rPr>
          <w:rFonts w:ascii="Times New Roman" w:hAnsi="Times New Roman"/>
          <w:sz w:val="24"/>
          <w:szCs w:val="24"/>
        </w:rPr>
        <w:t> </w:t>
      </w:r>
      <w:r w:rsidRPr="00095401">
        <w:rPr>
          <w:rFonts w:ascii="Times New Roman" w:hAnsi="Times New Roman"/>
          <w:sz w:val="24"/>
          <w:szCs w:val="24"/>
        </w:rPr>
        <w:t>stosunku do wymagań edukacyjnych wynikających z programów nauczania oraz formułowania oceny.</w:t>
      </w:r>
    </w:p>
    <w:p w14:paraId="5B8A9437" w14:textId="77777777" w:rsidR="00FB3252" w:rsidRPr="00095401" w:rsidRDefault="00FB3252" w:rsidP="002948A5">
      <w:pPr>
        <w:pStyle w:val="Akapitzlist"/>
        <w:numPr>
          <w:ilvl w:val="0"/>
          <w:numId w:val="191"/>
        </w:numPr>
        <w:spacing w:after="0" w:line="360" w:lineRule="auto"/>
        <w:ind w:left="567"/>
        <w:jc w:val="both"/>
        <w:rPr>
          <w:rFonts w:ascii="Times New Roman" w:hAnsi="Times New Roman"/>
          <w:sz w:val="24"/>
          <w:szCs w:val="24"/>
        </w:rPr>
      </w:pPr>
      <w:r w:rsidRPr="00095401">
        <w:rPr>
          <w:rFonts w:ascii="Times New Roman" w:hAnsi="Times New Roman"/>
          <w:sz w:val="24"/>
          <w:szCs w:val="24"/>
        </w:rPr>
        <w:lastRenderedPageBreak/>
        <w:t>Ocenianie zachowania polega na rozpoznawaniu przez wychowawcę oddziału, nauczycieli oraz uczniów danego oddziału stopnia respektowania przez ucznia zasad współżycia społecznego i norm etycznych oraz obowiązków określonych w statucie szkoły.</w:t>
      </w:r>
    </w:p>
    <w:p w14:paraId="6E64DF90" w14:textId="77777777" w:rsidR="00FB3252" w:rsidRPr="00095401" w:rsidRDefault="00FB3252" w:rsidP="002948A5">
      <w:pPr>
        <w:pStyle w:val="Akapitzlist"/>
        <w:numPr>
          <w:ilvl w:val="0"/>
          <w:numId w:val="191"/>
        </w:numPr>
        <w:spacing w:after="0" w:line="360" w:lineRule="auto"/>
        <w:ind w:left="567"/>
        <w:jc w:val="both"/>
        <w:rPr>
          <w:rFonts w:ascii="Times New Roman" w:hAnsi="Times New Roman"/>
          <w:sz w:val="24"/>
          <w:szCs w:val="24"/>
        </w:rPr>
      </w:pPr>
      <w:r w:rsidRPr="00095401">
        <w:rPr>
          <w:rFonts w:ascii="Times New Roman" w:hAnsi="Times New Roman"/>
          <w:sz w:val="24"/>
          <w:szCs w:val="24"/>
        </w:rPr>
        <w:t>Każdy nauczyciel zobowiązany jest do zastosowania elementów oceniania kształtującego w</w:t>
      </w:r>
      <w:r>
        <w:rPr>
          <w:rFonts w:ascii="Times New Roman" w:hAnsi="Times New Roman"/>
          <w:sz w:val="24"/>
          <w:szCs w:val="24"/>
        </w:rPr>
        <w:t> </w:t>
      </w:r>
      <w:r w:rsidRPr="00095401">
        <w:rPr>
          <w:rFonts w:ascii="Times New Roman" w:hAnsi="Times New Roman"/>
          <w:sz w:val="24"/>
          <w:szCs w:val="24"/>
        </w:rPr>
        <w:t>odniesieniu do każdego typu edukacji.</w:t>
      </w:r>
    </w:p>
    <w:p w14:paraId="2EE1927F" w14:textId="77777777" w:rsidR="00FB3252" w:rsidRPr="00095401" w:rsidRDefault="00FB3252" w:rsidP="002948A5">
      <w:pPr>
        <w:pStyle w:val="Akapitzlist"/>
        <w:numPr>
          <w:ilvl w:val="0"/>
          <w:numId w:val="191"/>
        </w:numPr>
        <w:spacing w:after="0" w:line="360" w:lineRule="auto"/>
        <w:ind w:left="567"/>
        <w:jc w:val="both"/>
        <w:rPr>
          <w:rFonts w:ascii="Times New Roman" w:hAnsi="Times New Roman"/>
          <w:sz w:val="24"/>
          <w:szCs w:val="24"/>
        </w:rPr>
      </w:pPr>
      <w:r w:rsidRPr="00095401">
        <w:rPr>
          <w:rFonts w:ascii="Times New Roman" w:hAnsi="Times New Roman"/>
          <w:sz w:val="24"/>
          <w:szCs w:val="24"/>
        </w:rPr>
        <w:t>Elementami oceniania kształtującego są:</w:t>
      </w:r>
    </w:p>
    <w:p w14:paraId="1EBDDD4B" w14:textId="77777777" w:rsidR="00FB3252" w:rsidRPr="00095401" w:rsidRDefault="00FB3252" w:rsidP="002948A5">
      <w:pPr>
        <w:pStyle w:val="Akapitzlist1"/>
        <w:numPr>
          <w:ilvl w:val="2"/>
          <w:numId w:val="19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 xml:space="preserve">cele lekcji: </w:t>
      </w:r>
    </w:p>
    <w:p w14:paraId="74DF40D6" w14:textId="77777777" w:rsidR="00FB3252" w:rsidRPr="00D34DA7" w:rsidRDefault="00FB3252" w:rsidP="002948A5">
      <w:pPr>
        <w:pStyle w:val="Akapitzlist1"/>
        <w:numPr>
          <w:ilvl w:val="0"/>
          <w:numId w:val="194"/>
        </w:numPr>
        <w:spacing w:after="0" w:line="360" w:lineRule="auto"/>
        <w:ind w:left="1418" w:hanging="425"/>
        <w:jc w:val="both"/>
        <w:rPr>
          <w:rFonts w:ascii="Times New Roman" w:hAnsi="Times New Roman"/>
          <w:sz w:val="24"/>
          <w:szCs w:val="24"/>
        </w:rPr>
      </w:pPr>
      <w:r w:rsidRPr="00D34DA7">
        <w:rPr>
          <w:rFonts w:ascii="Times New Roman" w:hAnsi="Times New Roman"/>
          <w:sz w:val="24"/>
          <w:szCs w:val="24"/>
        </w:rPr>
        <w:t>nauczyciel określa cele lekcji i formułuje je w języku zrozumiałym dla ucznia (na</w:t>
      </w:r>
      <w:r>
        <w:rPr>
          <w:rFonts w:ascii="Times New Roman" w:hAnsi="Times New Roman"/>
          <w:sz w:val="24"/>
          <w:szCs w:val="24"/>
        </w:rPr>
        <w:t> </w:t>
      </w:r>
      <w:r w:rsidRPr="00D34DA7">
        <w:rPr>
          <w:rFonts w:ascii="Times New Roman" w:hAnsi="Times New Roman"/>
          <w:sz w:val="24"/>
          <w:szCs w:val="24"/>
        </w:rPr>
        <w:t>każdej lekcji),</w:t>
      </w:r>
    </w:p>
    <w:p w14:paraId="33C75398" w14:textId="77777777" w:rsidR="00FB3252" w:rsidRPr="00D34DA7" w:rsidRDefault="00FB3252" w:rsidP="002948A5">
      <w:pPr>
        <w:pStyle w:val="Akapitzlist1"/>
        <w:numPr>
          <w:ilvl w:val="0"/>
          <w:numId w:val="194"/>
        </w:numPr>
        <w:spacing w:after="0" w:line="360" w:lineRule="auto"/>
        <w:ind w:left="1418" w:hanging="425"/>
        <w:jc w:val="both"/>
        <w:rPr>
          <w:rFonts w:ascii="Times New Roman" w:hAnsi="Times New Roman"/>
          <w:sz w:val="24"/>
          <w:szCs w:val="24"/>
        </w:rPr>
      </w:pPr>
      <w:r w:rsidRPr="00D34DA7">
        <w:rPr>
          <w:rFonts w:ascii="Times New Roman" w:hAnsi="Times New Roman"/>
          <w:sz w:val="24"/>
          <w:szCs w:val="24"/>
        </w:rPr>
        <w:t>sprawdza, czy uczniowie rozumieją cele (na początku zajęć) i czy zostały one osiągnięte (na końcu zajęć),</w:t>
      </w:r>
    </w:p>
    <w:p w14:paraId="00DEBFD2" w14:textId="77777777" w:rsidR="00FB3252" w:rsidRPr="00095401" w:rsidRDefault="00FB3252" w:rsidP="002948A5">
      <w:pPr>
        <w:pStyle w:val="Akapitzlist1"/>
        <w:numPr>
          <w:ilvl w:val="0"/>
          <w:numId w:val="194"/>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uczniowie mogą uczestniczyć w formułowaniu celów,</w:t>
      </w:r>
    </w:p>
    <w:p w14:paraId="7C718758" w14:textId="77777777" w:rsidR="00FB3252" w:rsidRPr="00095401" w:rsidRDefault="00FB3252" w:rsidP="002948A5">
      <w:pPr>
        <w:pStyle w:val="Akapitzlist1"/>
        <w:numPr>
          <w:ilvl w:val="2"/>
          <w:numId w:val="19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wymagania zwane także: „</w:t>
      </w:r>
      <w:proofErr w:type="spellStart"/>
      <w:r w:rsidRPr="00095401">
        <w:rPr>
          <w:rFonts w:ascii="Times New Roman" w:hAnsi="Times New Roman"/>
          <w:sz w:val="24"/>
          <w:szCs w:val="24"/>
        </w:rPr>
        <w:t>NaCoBeZu</w:t>
      </w:r>
      <w:proofErr w:type="spellEnd"/>
      <w:r w:rsidRPr="00095401">
        <w:rPr>
          <w:rFonts w:ascii="Times New Roman" w:hAnsi="Times New Roman"/>
          <w:sz w:val="24"/>
          <w:szCs w:val="24"/>
        </w:rPr>
        <w:t>”:</w:t>
      </w:r>
    </w:p>
    <w:p w14:paraId="2A6233AE" w14:textId="77777777" w:rsidR="00FB3252" w:rsidRPr="00095401" w:rsidRDefault="00FB3252" w:rsidP="002948A5">
      <w:pPr>
        <w:pStyle w:val="Akapitzlist1"/>
        <w:numPr>
          <w:ilvl w:val="2"/>
          <w:numId w:val="195"/>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są to kryteria osiągania celów (również oceny, czyli na co będziemy zwracać uwagę),</w:t>
      </w:r>
    </w:p>
    <w:p w14:paraId="14657135" w14:textId="77777777" w:rsidR="00FB3252" w:rsidRPr="00095401" w:rsidRDefault="00FB3252" w:rsidP="002948A5">
      <w:pPr>
        <w:pStyle w:val="Akapitzlist1"/>
        <w:numPr>
          <w:ilvl w:val="2"/>
          <w:numId w:val="195"/>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formułowane są na podstawie celów,</w:t>
      </w:r>
    </w:p>
    <w:p w14:paraId="12B4AD50" w14:textId="77777777" w:rsidR="00FB3252" w:rsidRPr="00095401" w:rsidRDefault="00FB3252" w:rsidP="002948A5">
      <w:pPr>
        <w:pStyle w:val="Akapitzlist1"/>
        <w:numPr>
          <w:ilvl w:val="2"/>
          <w:numId w:val="195"/>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informują ucznia o tym, co nauczyciel będzie sprawdzał i oceniał,</w:t>
      </w:r>
    </w:p>
    <w:p w14:paraId="38698C3D" w14:textId="77777777" w:rsidR="00FB3252" w:rsidRPr="00095401" w:rsidRDefault="00FB3252" w:rsidP="002948A5">
      <w:pPr>
        <w:pStyle w:val="Akapitzlist1"/>
        <w:numPr>
          <w:ilvl w:val="2"/>
          <w:numId w:val="195"/>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są dostosowane do możliwości klasy,</w:t>
      </w:r>
    </w:p>
    <w:p w14:paraId="4435C026" w14:textId="77777777" w:rsidR="00FB3252" w:rsidRPr="00D34DA7" w:rsidRDefault="00FB3252" w:rsidP="002948A5">
      <w:pPr>
        <w:pStyle w:val="Akapitzlist1"/>
        <w:numPr>
          <w:ilvl w:val="2"/>
          <w:numId w:val="193"/>
        </w:numPr>
        <w:spacing w:after="0" w:line="360" w:lineRule="auto"/>
        <w:ind w:left="1134" w:hanging="425"/>
        <w:jc w:val="both"/>
        <w:rPr>
          <w:rFonts w:ascii="Times New Roman" w:hAnsi="Times New Roman"/>
          <w:sz w:val="24"/>
          <w:szCs w:val="24"/>
        </w:rPr>
      </w:pPr>
      <w:r w:rsidRPr="00D34DA7">
        <w:rPr>
          <w:rFonts w:ascii="Times New Roman" w:hAnsi="Times New Roman"/>
          <w:sz w:val="24"/>
          <w:szCs w:val="24"/>
        </w:rPr>
        <w:t>informacja zwrotna –nauczyciel przekazuje uczniowi komentarz do jego pracy, który zawiera:</w:t>
      </w:r>
    </w:p>
    <w:p w14:paraId="5D19504A" w14:textId="77777777" w:rsidR="00FB3252" w:rsidRPr="00095401" w:rsidRDefault="00FB3252" w:rsidP="002948A5">
      <w:pPr>
        <w:pStyle w:val="Akapitzlist1"/>
        <w:numPr>
          <w:ilvl w:val="0"/>
          <w:numId w:val="196"/>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 xml:space="preserve">to, co uczeń zrobił dobrze, </w:t>
      </w:r>
    </w:p>
    <w:p w14:paraId="2F2A0299" w14:textId="77777777" w:rsidR="00FB3252" w:rsidRPr="00095401" w:rsidRDefault="00FB3252" w:rsidP="002948A5">
      <w:pPr>
        <w:pStyle w:val="Akapitzlist1"/>
        <w:numPr>
          <w:ilvl w:val="0"/>
          <w:numId w:val="196"/>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wskazuje to, co wymaga poprawy,</w:t>
      </w:r>
    </w:p>
    <w:p w14:paraId="79B267A4" w14:textId="77777777" w:rsidR="00FB3252" w:rsidRPr="00095401" w:rsidRDefault="00FB3252" w:rsidP="002948A5">
      <w:pPr>
        <w:pStyle w:val="Akapitzlist1"/>
        <w:numPr>
          <w:ilvl w:val="0"/>
          <w:numId w:val="196"/>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 xml:space="preserve">daje wskazówki w jaki sposób uczeń powinien poprawić konkretna pracę, </w:t>
      </w:r>
    </w:p>
    <w:p w14:paraId="4C3F0A65" w14:textId="77777777" w:rsidR="00FB3252" w:rsidRPr="00095401" w:rsidRDefault="00FB3252" w:rsidP="002948A5">
      <w:pPr>
        <w:pStyle w:val="Akapitzlist1"/>
        <w:numPr>
          <w:ilvl w:val="0"/>
          <w:numId w:val="196"/>
        </w:numPr>
        <w:spacing w:after="0" w:line="360" w:lineRule="auto"/>
        <w:ind w:left="1418" w:hanging="425"/>
        <w:jc w:val="both"/>
        <w:rPr>
          <w:rFonts w:ascii="Times New Roman" w:hAnsi="Times New Roman"/>
          <w:sz w:val="24"/>
          <w:szCs w:val="24"/>
        </w:rPr>
      </w:pPr>
      <w:r w:rsidRPr="00095401">
        <w:rPr>
          <w:rFonts w:ascii="Times New Roman" w:hAnsi="Times New Roman"/>
          <w:sz w:val="24"/>
          <w:szCs w:val="24"/>
        </w:rPr>
        <w:t>w jakim kierunku powinien pracować dalej,</w:t>
      </w:r>
    </w:p>
    <w:p w14:paraId="297E9C6F" w14:textId="77777777" w:rsidR="00FB3252" w:rsidRPr="00095401" w:rsidRDefault="00FB3252" w:rsidP="002948A5">
      <w:pPr>
        <w:pStyle w:val="Akapitzlist1"/>
        <w:numPr>
          <w:ilvl w:val="2"/>
          <w:numId w:val="19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 xml:space="preserve">informacja zwrotna powinna być ściśle związana z kryteriami sukcesu określonymi przed zadaniem zadania </w:t>
      </w:r>
    </w:p>
    <w:p w14:paraId="79441CB2" w14:textId="77777777" w:rsidR="00FB3252" w:rsidRPr="00095401" w:rsidRDefault="00FB3252" w:rsidP="002948A5">
      <w:pPr>
        <w:pStyle w:val="Akapitzlist"/>
        <w:numPr>
          <w:ilvl w:val="0"/>
          <w:numId w:val="191"/>
        </w:numPr>
        <w:spacing w:after="0" w:line="360" w:lineRule="auto"/>
        <w:ind w:left="567"/>
        <w:jc w:val="both"/>
        <w:rPr>
          <w:rFonts w:ascii="Times New Roman" w:hAnsi="Times New Roman"/>
          <w:sz w:val="24"/>
          <w:szCs w:val="24"/>
        </w:rPr>
      </w:pPr>
      <w:r w:rsidRPr="00095401">
        <w:rPr>
          <w:rFonts w:ascii="Times New Roman" w:hAnsi="Times New Roman"/>
          <w:sz w:val="24"/>
          <w:szCs w:val="24"/>
        </w:rPr>
        <w:t>Ocenianie wewnątrzszkolne ma na celu:</w:t>
      </w:r>
    </w:p>
    <w:p w14:paraId="450DD8B7" w14:textId="77777777" w:rsidR="00FB3252" w:rsidRPr="00095401" w:rsidRDefault="00FB3252" w:rsidP="002948A5">
      <w:pPr>
        <w:pStyle w:val="Akapitzlist1"/>
        <w:numPr>
          <w:ilvl w:val="0"/>
          <w:numId w:val="279"/>
        </w:numPr>
        <w:spacing w:after="0" w:line="360" w:lineRule="auto"/>
        <w:jc w:val="both"/>
        <w:rPr>
          <w:rFonts w:ascii="Times New Roman" w:hAnsi="Times New Roman"/>
          <w:sz w:val="24"/>
          <w:szCs w:val="24"/>
        </w:rPr>
      </w:pPr>
      <w:r w:rsidRPr="00095401">
        <w:rPr>
          <w:rFonts w:ascii="Times New Roman" w:hAnsi="Times New Roman"/>
          <w:sz w:val="24"/>
          <w:szCs w:val="24"/>
        </w:rPr>
        <w:t>poinformowanie ucznia o poziomie jego osiągnięć edukacyjnych i postępach w tym zakresie;</w:t>
      </w:r>
    </w:p>
    <w:p w14:paraId="3F3FCEA7" w14:textId="77777777" w:rsidR="00FB3252" w:rsidRPr="00095401" w:rsidRDefault="00FB3252" w:rsidP="002948A5">
      <w:pPr>
        <w:pStyle w:val="Akapitzlist1"/>
        <w:numPr>
          <w:ilvl w:val="0"/>
          <w:numId w:val="279"/>
        </w:numPr>
        <w:spacing w:after="0" w:line="360" w:lineRule="auto"/>
        <w:rPr>
          <w:rFonts w:ascii="Times New Roman" w:hAnsi="Times New Roman"/>
          <w:sz w:val="24"/>
          <w:szCs w:val="24"/>
        </w:rPr>
      </w:pPr>
      <w:r w:rsidRPr="00095401">
        <w:rPr>
          <w:rFonts w:ascii="Times New Roman" w:hAnsi="Times New Roman"/>
          <w:sz w:val="24"/>
          <w:szCs w:val="24"/>
        </w:rPr>
        <w:t>pomoc uczniowi w rozwoju w samodzielnym planowaniu swojego rozwoju;</w:t>
      </w:r>
    </w:p>
    <w:p w14:paraId="0DE7C545" w14:textId="77777777" w:rsidR="00FB3252" w:rsidRPr="00095401" w:rsidRDefault="00FB3252" w:rsidP="002948A5">
      <w:pPr>
        <w:pStyle w:val="Akapitzlist1"/>
        <w:numPr>
          <w:ilvl w:val="0"/>
          <w:numId w:val="279"/>
        </w:numPr>
        <w:spacing w:after="0" w:line="360" w:lineRule="auto"/>
        <w:rPr>
          <w:rFonts w:ascii="Times New Roman" w:hAnsi="Times New Roman"/>
          <w:sz w:val="24"/>
          <w:szCs w:val="24"/>
        </w:rPr>
      </w:pPr>
      <w:r w:rsidRPr="00095401">
        <w:rPr>
          <w:rFonts w:ascii="Times New Roman" w:hAnsi="Times New Roman"/>
          <w:sz w:val="24"/>
          <w:szCs w:val="24"/>
        </w:rPr>
        <w:t>motywowanie ucznia do dalszej pracy;</w:t>
      </w:r>
    </w:p>
    <w:p w14:paraId="0F87B16D" w14:textId="77777777" w:rsidR="00FB3252" w:rsidRPr="00095401" w:rsidRDefault="00FB3252" w:rsidP="002948A5">
      <w:pPr>
        <w:pStyle w:val="Akapitzlist1"/>
        <w:numPr>
          <w:ilvl w:val="0"/>
          <w:numId w:val="279"/>
        </w:numPr>
        <w:spacing w:after="0" w:line="360" w:lineRule="auto"/>
        <w:rPr>
          <w:rFonts w:ascii="Times New Roman" w:hAnsi="Times New Roman"/>
          <w:sz w:val="24"/>
          <w:szCs w:val="24"/>
        </w:rPr>
      </w:pPr>
      <w:r w:rsidRPr="00095401">
        <w:rPr>
          <w:rFonts w:ascii="Times New Roman" w:hAnsi="Times New Roman"/>
          <w:sz w:val="24"/>
          <w:szCs w:val="24"/>
        </w:rPr>
        <w:t>dostarczanie rodzicom (prawnym opiekunom) i nauczycielom informacji o postępach, trudnościach i specjalnych uzdolnieniach ucznia;</w:t>
      </w:r>
    </w:p>
    <w:p w14:paraId="63AE4F67" w14:textId="77777777" w:rsidR="00FB3252" w:rsidRPr="00095401" w:rsidRDefault="00FB3252" w:rsidP="002948A5">
      <w:pPr>
        <w:pStyle w:val="Akapitzlist1"/>
        <w:numPr>
          <w:ilvl w:val="0"/>
          <w:numId w:val="279"/>
        </w:numPr>
        <w:spacing w:after="0" w:line="360" w:lineRule="auto"/>
        <w:jc w:val="both"/>
        <w:rPr>
          <w:rFonts w:ascii="Times New Roman" w:hAnsi="Times New Roman"/>
          <w:sz w:val="24"/>
          <w:szCs w:val="24"/>
        </w:rPr>
      </w:pPr>
      <w:r w:rsidRPr="00095401">
        <w:rPr>
          <w:rFonts w:ascii="Times New Roman" w:hAnsi="Times New Roman"/>
          <w:sz w:val="24"/>
          <w:szCs w:val="24"/>
        </w:rPr>
        <w:lastRenderedPageBreak/>
        <w:t>umożliwienie nauczycielom doskonalenia organizacji i metod pracy dydaktyczno</w:t>
      </w:r>
      <w:r>
        <w:rPr>
          <w:rFonts w:ascii="Times New Roman" w:hAnsi="Times New Roman"/>
          <w:sz w:val="24"/>
          <w:szCs w:val="24"/>
        </w:rPr>
        <w:t>-</w:t>
      </w:r>
      <w:r w:rsidRPr="00095401">
        <w:rPr>
          <w:rFonts w:ascii="Times New Roman" w:hAnsi="Times New Roman"/>
          <w:sz w:val="24"/>
          <w:szCs w:val="24"/>
        </w:rPr>
        <w:t>wychowawczej.</w:t>
      </w:r>
    </w:p>
    <w:p w14:paraId="31291416" w14:textId="77777777" w:rsidR="00FB3252" w:rsidRDefault="00FB3252" w:rsidP="002948A5">
      <w:pPr>
        <w:pStyle w:val="Akapitzlist"/>
        <w:numPr>
          <w:ilvl w:val="0"/>
          <w:numId w:val="191"/>
        </w:numPr>
        <w:spacing w:after="0" w:line="360" w:lineRule="auto"/>
        <w:ind w:left="567"/>
        <w:jc w:val="both"/>
        <w:rPr>
          <w:rFonts w:ascii="Times New Roman" w:hAnsi="Times New Roman"/>
          <w:sz w:val="24"/>
          <w:szCs w:val="24"/>
        </w:rPr>
      </w:pPr>
      <w:r w:rsidRPr="00D34DA7">
        <w:rPr>
          <w:rFonts w:ascii="Times New Roman" w:hAnsi="Times New Roman"/>
          <w:sz w:val="24"/>
          <w:szCs w:val="24"/>
        </w:rPr>
        <w:t>Nauczyciele na początku każdego roku szkolnego informują uczniów oraz rodziców (prawnych opiekunów) o wymaganiach edukacyjnych wynikających z realizowanego przez siebie programu nauczania oraz o sposobach sprawdzania osiągnięć edukacyjnych uczniów, a także o zasadach i kryteriach oceniania zachowania uczniów oraz warunkach i trybie otrzymania wyższej niż przewidywana rocznej oceny klasyfikacyjnej z zajęć edukacyjnych i/lub zachowania. Przedmiotowe Zasady Oceniania dostępne są w bibliotece szkolnej.</w:t>
      </w:r>
    </w:p>
    <w:p w14:paraId="0FF45887" w14:textId="77777777" w:rsidR="00FB3252" w:rsidRPr="00AC3509" w:rsidRDefault="00FB3252" w:rsidP="002948A5">
      <w:pPr>
        <w:pStyle w:val="Akapitzlist"/>
        <w:numPr>
          <w:ilvl w:val="0"/>
          <w:numId w:val="191"/>
        </w:numPr>
        <w:spacing w:after="0" w:line="360" w:lineRule="auto"/>
        <w:ind w:left="567"/>
        <w:jc w:val="both"/>
        <w:rPr>
          <w:rFonts w:ascii="Times New Roman" w:hAnsi="Times New Roman"/>
          <w:sz w:val="24"/>
          <w:szCs w:val="24"/>
        </w:rPr>
      </w:pPr>
      <w:r w:rsidRPr="00AC3509">
        <w:rPr>
          <w:rFonts w:ascii="Times New Roman" w:hAnsi="Times New Roman"/>
          <w:sz w:val="24"/>
          <w:szCs w:val="24"/>
        </w:rPr>
        <w:t>Ocenianie uczniów w oddziałach integracyjnych odbywa się na tych samych zasadach, co w</w:t>
      </w:r>
      <w:r>
        <w:rPr>
          <w:rFonts w:ascii="Times New Roman" w:hAnsi="Times New Roman"/>
          <w:sz w:val="24"/>
          <w:szCs w:val="24"/>
        </w:rPr>
        <w:t> </w:t>
      </w:r>
      <w:r w:rsidRPr="00AC3509">
        <w:rPr>
          <w:rFonts w:ascii="Times New Roman" w:hAnsi="Times New Roman"/>
          <w:sz w:val="24"/>
          <w:szCs w:val="24"/>
        </w:rPr>
        <w:t>oddziałach ogólnodostępnych, z tym, że przy ocenianiu uczniów z orzeczeniem o potrzebie kształcenia specjalnego nauczyciele zobowiązani są brać pod uwagę dostosowania wymagań zawarte w Indywidualnych Programach Edukacyjno</w:t>
      </w:r>
      <w:r>
        <w:rPr>
          <w:rFonts w:ascii="Times New Roman" w:hAnsi="Times New Roman"/>
          <w:sz w:val="24"/>
          <w:szCs w:val="24"/>
        </w:rPr>
        <w:t>-</w:t>
      </w:r>
      <w:r w:rsidRPr="00AC3509">
        <w:rPr>
          <w:rFonts w:ascii="Times New Roman" w:hAnsi="Times New Roman"/>
          <w:sz w:val="24"/>
          <w:szCs w:val="24"/>
        </w:rPr>
        <w:t>Terapeutycznych przygotowanych dla tych uczniów.</w:t>
      </w:r>
    </w:p>
    <w:p w14:paraId="2BF4DFED" w14:textId="77777777" w:rsidR="00FB3252" w:rsidRDefault="00FB3252" w:rsidP="00AC3509">
      <w:pPr>
        <w:pStyle w:val="Bezodstpw"/>
      </w:pPr>
    </w:p>
    <w:p w14:paraId="6C3F595E"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71.</w:t>
      </w:r>
    </w:p>
    <w:p w14:paraId="555455EC" w14:textId="77777777" w:rsidR="00FB3252" w:rsidRPr="00AC3509" w:rsidRDefault="00FB3252" w:rsidP="002948A5">
      <w:pPr>
        <w:pStyle w:val="Bezodstpw"/>
        <w:numPr>
          <w:ilvl w:val="0"/>
          <w:numId w:val="317"/>
        </w:numPr>
        <w:spacing w:line="360" w:lineRule="auto"/>
        <w:rPr>
          <w:rFonts w:ascii="Times New Roman" w:hAnsi="Times New Roman"/>
          <w:sz w:val="24"/>
          <w:szCs w:val="24"/>
        </w:rPr>
      </w:pPr>
      <w:r w:rsidRPr="00AC3509">
        <w:rPr>
          <w:rFonts w:ascii="Times New Roman" w:hAnsi="Times New Roman"/>
          <w:sz w:val="24"/>
          <w:szCs w:val="24"/>
        </w:rPr>
        <w:t xml:space="preserve">Oceny dzielą się na: </w:t>
      </w:r>
    </w:p>
    <w:p w14:paraId="1F71126E" w14:textId="77777777" w:rsidR="00FB3252" w:rsidRPr="00095401" w:rsidRDefault="00FB3252" w:rsidP="002948A5">
      <w:pPr>
        <w:pStyle w:val="Akapitzlist1"/>
        <w:numPr>
          <w:ilvl w:val="0"/>
          <w:numId w:val="310"/>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 xml:space="preserve">bieżące -określające osiągnięcia edukacyjne ucznia z realizowanej części programu nauczania; </w:t>
      </w:r>
    </w:p>
    <w:p w14:paraId="4FDCDBAE" w14:textId="77777777" w:rsidR="00FB3252" w:rsidRDefault="00FB3252" w:rsidP="002948A5">
      <w:pPr>
        <w:pStyle w:val="Akapitzlist1"/>
        <w:numPr>
          <w:ilvl w:val="0"/>
          <w:numId w:val="310"/>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klasyfikacyjne -śródroczne i roczne podsumowujące osiągnięcia edukacyjne ucznia za</w:t>
      </w:r>
      <w:r>
        <w:rPr>
          <w:rFonts w:ascii="Times New Roman" w:hAnsi="Times New Roman"/>
          <w:sz w:val="24"/>
          <w:szCs w:val="24"/>
        </w:rPr>
        <w:t> dany okres (rok szkolny) – nie są one średnią arytmetyczną ocen bieżących uzyskanych przez ucznia.</w:t>
      </w:r>
    </w:p>
    <w:p w14:paraId="66E47441" w14:textId="77777777" w:rsidR="00FB3252" w:rsidRDefault="00FB3252" w:rsidP="00A533DF">
      <w:pPr>
        <w:pStyle w:val="Bezodstpw"/>
      </w:pPr>
    </w:p>
    <w:p w14:paraId="654CDDD8" w14:textId="77777777" w:rsidR="00FB3252" w:rsidRDefault="00FB3252" w:rsidP="00A533DF">
      <w:pPr>
        <w:pStyle w:val="Bezodstpw"/>
      </w:pPr>
    </w:p>
    <w:p w14:paraId="50E78774" w14:textId="77777777" w:rsidR="00FB3252" w:rsidRPr="00095401" w:rsidRDefault="00FB3252" w:rsidP="006E5DD9">
      <w:pPr>
        <w:spacing w:after="0" w:line="360" w:lineRule="auto"/>
        <w:jc w:val="center"/>
        <w:rPr>
          <w:rFonts w:ascii="Times New Roman" w:hAnsi="Times New Roman"/>
          <w:b/>
          <w:sz w:val="24"/>
          <w:szCs w:val="24"/>
        </w:rPr>
      </w:pPr>
      <w:bookmarkStart w:id="3" w:name="_Hlk536697976"/>
      <w:r w:rsidRPr="00095401">
        <w:rPr>
          <w:rFonts w:ascii="Times New Roman" w:hAnsi="Times New Roman"/>
          <w:b/>
          <w:sz w:val="24"/>
          <w:szCs w:val="24"/>
        </w:rPr>
        <w:t>Rozdział 2</w:t>
      </w:r>
    </w:p>
    <w:p w14:paraId="5D443AC4" w14:textId="77777777" w:rsidR="00FB3252" w:rsidRPr="00095401" w:rsidRDefault="00FB3252" w:rsidP="006E5DD9">
      <w:pPr>
        <w:spacing w:after="0" w:line="360" w:lineRule="auto"/>
        <w:jc w:val="center"/>
        <w:rPr>
          <w:rFonts w:ascii="Times New Roman" w:hAnsi="Times New Roman"/>
          <w:b/>
          <w:sz w:val="24"/>
          <w:szCs w:val="24"/>
        </w:rPr>
      </w:pPr>
      <w:r w:rsidRPr="00095401">
        <w:rPr>
          <w:rFonts w:ascii="Times New Roman" w:hAnsi="Times New Roman"/>
          <w:b/>
          <w:sz w:val="24"/>
          <w:szCs w:val="24"/>
        </w:rPr>
        <w:t>Zasady wewnątrzszkolnego oceniania w klasach IV – VIII (II etap edukacyjny)</w:t>
      </w:r>
      <w:r>
        <w:rPr>
          <w:rFonts w:ascii="Times New Roman" w:hAnsi="Times New Roman"/>
          <w:b/>
          <w:sz w:val="24"/>
          <w:szCs w:val="24"/>
        </w:rPr>
        <w:br/>
      </w:r>
    </w:p>
    <w:p w14:paraId="1D8F51F0" w14:textId="77777777" w:rsidR="00FB3252" w:rsidRDefault="00FB3252" w:rsidP="00A533DF">
      <w:pPr>
        <w:pStyle w:val="Bezodstpw"/>
      </w:pPr>
    </w:p>
    <w:p w14:paraId="1E472AC6" w14:textId="77777777" w:rsidR="00FB3252" w:rsidRPr="00411AAA" w:rsidRDefault="00FB3252" w:rsidP="00411AAA">
      <w:pPr>
        <w:spacing w:after="0" w:line="360" w:lineRule="auto"/>
        <w:jc w:val="center"/>
        <w:rPr>
          <w:rFonts w:ascii="Times New Roman" w:hAnsi="Times New Roman"/>
          <w:b/>
          <w:sz w:val="24"/>
          <w:szCs w:val="24"/>
        </w:rPr>
      </w:pPr>
      <w:r w:rsidRPr="00095401">
        <w:rPr>
          <w:rFonts w:ascii="Times New Roman" w:hAnsi="Times New Roman"/>
          <w:b/>
          <w:sz w:val="24"/>
          <w:szCs w:val="24"/>
        </w:rPr>
        <w:t>§ 72.</w:t>
      </w:r>
    </w:p>
    <w:p w14:paraId="2B40A574" w14:textId="77777777" w:rsidR="00FB3252" w:rsidRPr="00D34DA7" w:rsidRDefault="00FB3252" w:rsidP="002948A5">
      <w:pPr>
        <w:pStyle w:val="Bezodstpw"/>
        <w:numPr>
          <w:ilvl w:val="0"/>
          <w:numId w:val="323"/>
        </w:numPr>
        <w:spacing w:line="360" w:lineRule="auto"/>
        <w:rPr>
          <w:rFonts w:ascii="Times New Roman" w:hAnsi="Times New Roman"/>
          <w:sz w:val="24"/>
          <w:szCs w:val="24"/>
        </w:rPr>
      </w:pPr>
      <w:r w:rsidRPr="00D34DA7">
        <w:rPr>
          <w:rFonts w:ascii="Times New Roman" w:hAnsi="Times New Roman"/>
          <w:sz w:val="24"/>
          <w:szCs w:val="24"/>
        </w:rPr>
        <w:t>Oceny osiągnięć edukacyjnych ucznia wyrażone są stopniem, słowem oraz w przypadku ocen bieżących i śródrocznych znakiem „+” lub „-” według następującej skali:</w:t>
      </w:r>
    </w:p>
    <w:p w14:paraId="6A181D78" w14:textId="77777777" w:rsidR="00FB3252" w:rsidRPr="00095401" w:rsidRDefault="00FB3252" w:rsidP="002948A5">
      <w:pPr>
        <w:pStyle w:val="Akapitzlist"/>
        <w:numPr>
          <w:ilvl w:val="0"/>
          <w:numId w:val="190"/>
        </w:numPr>
        <w:spacing w:line="240" w:lineRule="auto"/>
        <w:ind w:left="1134"/>
        <w:rPr>
          <w:rFonts w:ascii="Times New Roman" w:hAnsi="Times New Roman"/>
          <w:sz w:val="24"/>
          <w:szCs w:val="24"/>
        </w:rPr>
      </w:pPr>
      <w:r w:rsidRPr="00095401">
        <w:rPr>
          <w:rFonts w:ascii="Times New Roman" w:hAnsi="Times New Roman"/>
          <w:sz w:val="24"/>
          <w:szCs w:val="24"/>
        </w:rPr>
        <w:t>stopień celujący:</w:t>
      </w:r>
      <w:r w:rsidRPr="00095401">
        <w:rPr>
          <w:rFonts w:ascii="Times New Roman" w:hAnsi="Times New Roman"/>
          <w:sz w:val="24"/>
          <w:szCs w:val="24"/>
        </w:rPr>
        <w:tab/>
      </w:r>
      <w:r w:rsidRPr="00095401">
        <w:rPr>
          <w:rFonts w:ascii="Times New Roman" w:hAnsi="Times New Roman"/>
          <w:sz w:val="24"/>
          <w:szCs w:val="24"/>
        </w:rPr>
        <w:tab/>
        <w:t xml:space="preserve"> </w:t>
      </w:r>
      <w:r>
        <w:rPr>
          <w:rFonts w:ascii="Times New Roman" w:hAnsi="Times New Roman"/>
          <w:sz w:val="24"/>
          <w:szCs w:val="24"/>
        </w:rPr>
        <w:tab/>
      </w:r>
      <w:r w:rsidRPr="00095401">
        <w:rPr>
          <w:rFonts w:ascii="Times New Roman" w:hAnsi="Times New Roman"/>
          <w:sz w:val="24"/>
          <w:szCs w:val="24"/>
        </w:rPr>
        <w:t xml:space="preserve">6 </w:t>
      </w:r>
    </w:p>
    <w:p w14:paraId="3A2F65A0" w14:textId="77777777" w:rsidR="00FB3252" w:rsidRPr="00095401" w:rsidRDefault="00FB3252" w:rsidP="002948A5">
      <w:pPr>
        <w:pStyle w:val="Akapitzlist"/>
        <w:numPr>
          <w:ilvl w:val="0"/>
          <w:numId w:val="190"/>
        </w:numPr>
        <w:spacing w:line="240" w:lineRule="auto"/>
        <w:ind w:left="1134"/>
        <w:rPr>
          <w:rFonts w:ascii="Times New Roman" w:hAnsi="Times New Roman"/>
          <w:sz w:val="24"/>
          <w:szCs w:val="24"/>
        </w:rPr>
      </w:pPr>
      <w:r w:rsidRPr="00095401">
        <w:rPr>
          <w:rFonts w:ascii="Times New Roman" w:hAnsi="Times New Roman"/>
          <w:sz w:val="24"/>
          <w:szCs w:val="24"/>
        </w:rPr>
        <w:t>stopień bardzo dobry:</w:t>
      </w:r>
      <w:r w:rsidRPr="00095401">
        <w:rPr>
          <w:rFonts w:ascii="Times New Roman" w:hAnsi="Times New Roman"/>
          <w:sz w:val="24"/>
          <w:szCs w:val="24"/>
        </w:rPr>
        <w:tab/>
      </w:r>
      <w:r w:rsidRPr="00095401">
        <w:rPr>
          <w:rFonts w:ascii="Times New Roman" w:hAnsi="Times New Roman"/>
          <w:sz w:val="24"/>
          <w:szCs w:val="24"/>
        </w:rPr>
        <w:tab/>
        <w:t>5</w:t>
      </w:r>
    </w:p>
    <w:p w14:paraId="475A8D95" w14:textId="77777777" w:rsidR="00FB3252" w:rsidRPr="00095401" w:rsidRDefault="00FB3252" w:rsidP="002948A5">
      <w:pPr>
        <w:pStyle w:val="Akapitzlist"/>
        <w:numPr>
          <w:ilvl w:val="0"/>
          <w:numId w:val="190"/>
        </w:numPr>
        <w:spacing w:line="240" w:lineRule="auto"/>
        <w:ind w:left="1134"/>
        <w:rPr>
          <w:rFonts w:ascii="Times New Roman" w:hAnsi="Times New Roman"/>
          <w:sz w:val="24"/>
          <w:szCs w:val="24"/>
        </w:rPr>
      </w:pPr>
      <w:r w:rsidRPr="00095401">
        <w:rPr>
          <w:rFonts w:ascii="Times New Roman" w:hAnsi="Times New Roman"/>
          <w:sz w:val="24"/>
          <w:szCs w:val="24"/>
        </w:rPr>
        <w:t>stopień dobry:</w:t>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t>4</w:t>
      </w:r>
    </w:p>
    <w:p w14:paraId="77F65A87" w14:textId="77777777" w:rsidR="00FB3252" w:rsidRPr="00095401" w:rsidRDefault="00FB3252" w:rsidP="002948A5">
      <w:pPr>
        <w:pStyle w:val="Akapitzlist"/>
        <w:numPr>
          <w:ilvl w:val="0"/>
          <w:numId w:val="190"/>
        </w:numPr>
        <w:spacing w:line="240" w:lineRule="auto"/>
        <w:ind w:left="1134"/>
        <w:rPr>
          <w:rFonts w:ascii="Times New Roman" w:hAnsi="Times New Roman"/>
          <w:sz w:val="24"/>
          <w:szCs w:val="24"/>
        </w:rPr>
      </w:pPr>
      <w:r w:rsidRPr="00095401">
        <w:rPr>
          <w:rFonts w:ascii="Times New Roman" w:hAnsi="Times New Roman"/>
          <w:sz w:val="24"/>
          <w:szCs w:val="24"/>
        </w:rPr>
        <w:t xml:space="preserve">stopień dostateczny: </w:t>
      </w:r>
      <w:r w:rsidRPr="00095401">
        <w:rPr>
          <w:rFonts w:ascii="Times New Roman" w:hAnsi="Times New Roman"/>
          <w:sz w:val="24"/>
          <w:szCs w:val="24"/>
        </w:rPr>
        <w:tab/>
      </w:r>
      <w:r w:rsidRPr="00095401">
        <w:rPr>
          <w:rFonts w:ascii="Times New Roman" w:hAnsi="Times New Roman"/>
          <w:sz w:val="24"/>
          <w:szCs w:val="24"/>
        </w:rPr>
        <w:tab/>
        <w:t>3</w:t>
      </w:r>
    </w:p>
    <w:p w14:paraId="40FBDF3C" w14:textId="77777777" w:rsidR="00FB3252" w:rsidRPr="00095401" w:rsidRDefault="00FB3252" w:rsidP="002948A5">
      <w:pPr>
        <w:pStyle w:val="Akapitzlist"/>
        <w:numPr>
          <w:ilvl w:val="0"/>
          <w:numId w:val="190"/>
        </w:numPr>
        <w:spacing w:line="240" w:lineRule="auto"/>
        <w:ind w:left="1134"/>
        <w:rPr>
          <w:rFonts w:ascii="Times New Roman" w:hAnsi="Times New Roman"/>
          <w:sz w:val="24"/>
          <w:szCs w:val="24"/>
        </w:rPr>
      </w:pPr>
      <w:r w:rsidRPr="00095401">
        <w:rPr>
          <w:rFonts w:ascii="Times New Roman" w:hAnsi="Times New Roman"/>
          <w:sz w:val="24"/>
          <w:szCs w:val="24"/>
        </w:rPr>
        <w:lastRenderedPageBreak/>
        <w:t>stopień dopuszczający:</w:t>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2</w:t>
      </w:r>
    </w:p>
    <w:p w14:paraId="19AFD3BF" w14:textId="77777777" w:rsidR="00FB3252" w:rsidRPr="00095401" w:rsidRDefault="00FB3252" w:rsidP="002948A5">
      <w:pPr>
        <w:pStyle w:val="Akapitzlist"/>
        <w:numPr>
          <w:ilvl w:val="0"/>
          <w:numId w:val="190"/>
        </w:numPr>
        <w:spacing w:line="240" w:lineRule="auto"/>
        <w:ind w:left="1134"/>
        <w:rPr>
          <w:rFonts w:ascii="Times New Roman" w:hAnsi="Times New Roman"/>
          <w:sz w:val="24"/>
          <w:szCs w:val="24"/>
        </w:rPr>
      </w:pPr>
      <w:r w:rsidRPr="00095401">
        <w:rPr>
          <w:rFonts w:ascii="Times New Roman" w:hAnsi="Times New Roman"/>
          <w:sz w:val="24"/>
          <w:szCs w:val="24"/>
        </w:rPr>
        <w:t>stopień niedostateczny:</w:t>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1</w:t>
      </w:r>
    </w:p>
    <w:p w14:paraId="095AFCCA" w14:textId="77777777" w:rsidR="00FB3252" w:rsidRPr="00AC3509" w:rsidRDefault="00FB3252" w:rsidP="002948A5">
      <w:pPr>
        <w:pStyle w:val="Bezodstpw"/>
        <w:numPr>
          <w:ilvl w:val="0"/>
          <w:numId w:val="323"/>
        </w:numPr>
        <w:spacing w:line="360" w:lineRule="auto"/>
        <w:rPr>
          <w:rFonts w:ascii="Times New Roman" w:hAnsi="Times New Roman"/>
          <w:sz w:val="24"/>
          <w:szCs w:val="24"/>
        </w:rPr>
      </w:pPr>
      <w:r w:rsidRPr="00AC3509">
        <w:rPr>
          <w:rFonts w:ascii="Times New Roman" w:hAnsi="Times New Roman"/>
          <w:sz w:val="24"/>
          <w:szCs w:val="24"/>
        </w:rPr>
        <w:t>Pozytywnymi ocenami są oceny ustalone w stopniach: celujący, bardzo dobry, dobry, dostateczny, dopuszczający.</w:t>
      </w:r>
    </w:p>
    <w:p w14:paraId="02A07FEB" w14:textId="77777777" w:rsidR="00FB3252" w:rsidRDefault="00FB3252" w:rsidP="002948A5">
      <w:pPr>
        <w:pStyle w:val="Bezodstpw"/>
        <w:numPr>
          <w:ilvl w:val="0"/>
          <w:numId w:val="323"/>
        </w:numPr>
        <w:spacing w:line="360" w:lineRule="auto"/>
        <w:rPr>
          <w:rFonts w:ascii="Times New Roman" w:hAnsi="Times New Roman"/>
          <w:sz w:val="24"/>
          <w:szCs w:val="24"/>
        </w:rPr>
      </w:pPr>
      <w:r w:rsidRPr="00AC3509">
        <w:rPr>
          <w:rFonts w:ascii="Times New Roman" w:hAnsi="Times New Roman"/>
          <w:sz w:val="24"/>
          <w:szCs w:val="24"/>
        </w:rPr>
        <w:t>Negatywnymi oceną jest ocena ustalona w stopniu: niedostateczny.</w:t>
      </w:r>
    </w:p>
    <w:p w14:paraId="62580621" w14:textId="77777777" w:rsidR="00FB3252" w:rsidRDefault="00FB3252" w:rsidP="00A47948">
      <w:pPr>
        <w:pStyle w:val="Bezodstpw"/>
        <w:spacing w:line="360" w:lineRule="auto"/>
        <w:rPr>
          <w:rFonts w:ascii="Times New Roman" w:hAnsi="Times New Roman"/>
          <w:sz w:val="24"/>
          <w:szCs w:val="24"/>
        </w:rPr>
      </w:pPr>
    </w:p>
    <w:p w14:paraId="65EFFCD3" w14:textId="77777777" w:rsidR="00FB3252" w:rsidRDefault="00FB3252" w:rsidP="00A47948">
      <w:pPr>
        <w:pStyle w:val="Bezodstpw"/>
        <w:spacing w:line="360" w:lineRule="auto"/>
        <w:rPr>
          <w:rFonts w:ascii="Times New Roman" w:hAnsi="Times New Roman"/>
          <w:sz w:val="24"/>
          <w:szCs w:val="24"/>
        </w:rPr>
      </w:pPr>
    </w:p>
    <w:p w14:paraId="42C31D84" w14:textId="77777777" w:rsidR="00FB3252" w:rsidRPr="00AC3509" w:rsidRDefault="00FB3252" w:rsidP="00A47948">
      <w:pPr>
        <w:pStyle w:val="Bezodstpw"/>
        <w:spacing w:line="360" w:lineRule="auto"/>
        <w:rPr>
          <w:rFonts w:ascii="Times New Roman" w:hAnsi="Times New Roman"/>
          <w:sz w:val="24"/>
          <w:szCs w:val="24"/>
        </w:rPr>
      </w:pPr>
    </w:p>
    <w:p w14:paraId="52503C40" w14:textId="77777777" w:rsidR="00FB3252" w:rsidRDefault="00FB3252" w:rsidP="00A533DF">
      <w:pPr>
        <w:pStyle w:val="Bezodstpw"/>
      </w:pPr>
    </w:p>
    <w:p w14:paraId="6B244148"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73.</w:t>
      </w:r>
    </w:p>
    <w:p w14:paraId="68E965C8" w14:textId="77777777" w:rsidR="00FB3252" w:rsidRPr="00411AAA" w:rsidRDefault="00FB3252" w:rsidP="002948A5">
      <w:pPr>
        <w:pStyle w:val="Akapitzlist"/>
        <w:numPr>
          <w:ilvl w:val="0"/>
          <w:numId w:val="280"/>
        </w:numPr>
        <w:spacing w:after="0" w:line="360" w:lineRule="auto"/>
        <w:ind w:left="567" w:hanging="425"/>
        <w:rPr>
          <w:rFonts w:ascii="Times New Roman" w:hAnsi="Times New Roman"/>
          <w:sz w:val="24"/>
          <w:szCs w:val="24"/>
        </w:rPr>
      </w:pPr>
      <w:r w:rsidRPr="00411AAA">
        <w:rPr>
          <w:rFonts w:ascii="Times New Roman" w:hAnsi="Times New Roman"/>
          <w:sz w:val="24"/>
          <w:szCs w:val="24"/>
        </w:rPr>
        <w:t>Warunki, jakie musi spełniać uczeń, aby uzyskać następujące oceny:</w:t>
      </w: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0"/>
        <w:gridCol w:w="5103"/>
        <w:gridCol w:w="2887"/>
      </w:tblGrid>
      <w:tr w:rsidR="00FB3252" w:rsidRPr="00095401" w14:paraId="645EAA76" w14:textId="77777777" w:rsidTr="00AC3509">
        <w:trPr>
          <w:tblHeader/>
          <w:jc w:val="center"/>
        </w:trPr>
        <w:tc>
          <w:tcPr>
            <w:tcW w:w="1610" w:type="dxa"/>
            <w:shd w:val="clear" w:color="auto" w:fill="D9D9D9"/>
          </w:tcPr>
          <w:p w14:paraId="5CF2A8F5" w14:textId="77777777" w:rsidR="00FB3252" w:rsidRPr="00095401" w:rsidRDefault="00FB3252" w:rsidP="00630FA6">
            <w:pPr>
              <w:spacing w:after="0" w:line="360" w:lineRule="auto"/>
              <w:rPr>
                <w:rFonts w:ascii="Times New Roman" w:hAnsi="Times New Roman"/>
                <w:sz w:val="21"/>
                <w:szCs w:val="21"/>
              </w:rPr>
            </w:pPr>
            <w:r w:rsidRPr="00095401">
              <w:rPr>
                <w:rFonts w:ascii="Times New Roman" w:hAnsi="Times New Roman"/>
                <w:sz w:val="21"/>
                <w:szCs w:val="21"/>
              </w:rPr>
              <w:t>ocena</w:t>
            </w:r>
          </w:p>
        </w:tc>
        <w:tc>
          <w:tcPr>
            <w:tcW w:w="5103" w:type="dxa"/>
            <w:shd w:val="clear" w:color="auto" w:fill="D9D9D9"/>
          </w:tcPr>
          <w:p w14:paraId="6448B025" w14:textId="77777777" w:rsidR="00FB3252" w:rsidRPr="00095401" w:rsidRDefault="00FB3252" w:rsidP="00630FA6">
            <w:pPr>
              <w:spacing w:after="0" w:line="360" w:lineRule="auto"/>
              <w:rPr>
                <w:rFonts w:ascii="Times New Roman" w:hAnsi="Times New Roman"/>
                <w:sz w:val="21"/>
                <w:szCs w:val="21"/>
              </w:rPr>
            </w:pPr>
            <w:r w:rsidRPr="00095401">
              <w:rPr>
                <w:rFonts w:ascii="Times New Roman" w:hAnsi="Times New Roman"/>
                <w:sz w:val="21"/>
                <w:szCs w:val="21"/>
              </w:rPr>
              <w:t>Umiejętności</w:t>
            </w:r>
          </w:p>
        </w:tc>
        <w:tc>
          <w:tcPr>
            <w:tcW w:w="2887" w:type="dxa"/>
            <w:shd w:val="clear" w:color="auto" w:fill="D9D9D9"/>
          </w:tcPr>
          <w:p w14:paraId="539A5FEB" w14:textId="77777777" w:rsidR="00FB3252" w:rsidRPr="00095401" w:rsidRDefault="00FB3252" w:rsidP="00630FA6">
            <w:pPr>
              <w:spacing w:after="0" w:line="360" w:lineRule="auto"/>
              <w:rPr>
                <w:rFonts w:ascii="Times New Roman" w:hAnsi="Times New Roman"/>
                <w:sz w:val="21"/>
                <w:szCs w:val="21"/>
              </w:rPr>
            </w:pPr>
            <w:r w:rsidRPr="00095401">
              <w:rPr>
                <w:rFonts w:ascii="Times New Roman" w:hAnsi="Times New Roman"/>
                <w:sz w:val="21"/>
                <w:szCs w:val="21"/>
              </w:rPr>
              <w:t>Osiągnięcia</w:t>
            </w:r>
          </w:p>
        </w:tc>
      </w:tr>
      <w:tr w:rsidR="00FB3252" w:rsidRPr="00095401" w14:paraId="1E577A76" w14:textId="77777777" w:rsidTr="00AC3509">
        <w:trPr>
          <w:jc w:val="center"/>
        </w:trPr>
        <w:tc>
          <w:tcPr>
            <w:tcW w:w="1610" w:type="dxa"/>
          </w:tcPr>
          <w:p w14:paraId="1EBE66E2" w14:textId="77777777" w:rsidR="00FB3252" w:rsidRPr="00095401" w:rsidRDefault="00FB3252" w:rsidP="00630FA6">
            <w:pPr>
              <w:spacing w:before="120" w:after="0" w:line="360" w:lineRule="auto"/>
              <w:rPr>
                <w:rFonts w:ascii="Times New Roman" w:hAnsi="Times New Roman"/>
                <w:sz w:val="21"/>
                <w:szCs w:val="21"/>
              </w:rPr>
            </w:pPr>
            <w:r w:rsidRPr="00095401">
              <w:rPr>
                <w:rFonts w:ascii="Times New Roman" w:hAnsi="Times New Roman"/>
                <w:sz w:val="21"/>
                <w:szCs w:val="21"/>
              </w:rPr>
              <w:t>celująca</w:t>
            </w:r>
          </w:p>
        </w:tc>
        <w:tc>
          <w:tcPr>
            <w:tcW w:w="5103" w:type="dxa"/>
          </w:tcPr>
          <w:p w14:paraId="097DA2CE" w14:textId="77777777" w:rsidR="00FB3252" w:rsidRPr="00095401" w:rsidRDefault="00FB3252" w:rsidP="004C600E">
            <w:pPr>
              <w:pStyle w:val="Akapitzlist1"/>
              <w:numPr>
                <w:ilvl w:val="0"/>
                <w:numId w:val="117"/>
              </w:numPr>
              <w:spacing w:before="120" w:after="0" w:line="360" w:lineRule="auto"/>
              <w:ind w:left="272" w:hanging="272"/>
              <w:rPr>
                <w:rFonts w:ascii="Times New Roman" w:hAnsi="Times New Roman"/>
                <w:sz w:val="21"/>
                <w:szCs w:val="21"/>
              </w:rPr>
            </w:pPr>
            <w:r w:rsidRPr="00095401">
              <w:rPr>
                <w:rFonts w:ascii="Times New Roman" w:hAnsi="Times New Roman"/>
                <w:sz w:val="21"/>
                <w:szCs w:val="21"/>
              </w:rPr>
              <w:t>Posiada wiadomości ściśle naukowe.</w:t>
            </w:r>
          </w:p>
          <w:p w14:paraId="33DB5CE1" w14:textId="77777777" w:rsidR="00FB3252" w:rsidRPr="00095401" w:rsidRDefault="00FB3252" w:rsidP="004C600E">
            <w:pPr>
              <w:pStyle w:val="Akapitzlist1"/>
              <w:numPr>
                <w:ilvl w:val="0"/>
                <w:numId w:val="117"/>
              </w:numPr>
              <w:spacing w:after="0" w:line="360" w:lineRule="auto"/>
              <w:ind w:left="272" w:hanging="272"/>
              <w:rPr>
                <w:rFonts w:ascii="Times New Roman" w:hAnsi="Times New Roman"/>
                <w:sz w:val="21"/>
                <w:szCs w:val="21"/>
              </w:rPr>
            </w:pPr>
            <w:r w:rsidRPr="00095401">
              <w:rPr>
                <w:rFonts w:ascii="Times New Roman" w:hAnsi="Times New Roman"/>
                <w:sz w:val="21"/>
                <w:szCs w:val="21"/>
              </w:rPr>
              <w:t>Jego wiedza i kompetencje wykraczają poza wymagania programowe.</w:t>
            </w:r>
          </w:p>
          <w:p w14:paraId="0186E561" w14:textId="77777777" w:rsidR="00FB3252" w:rsidRPr="00095401" w:rsidRDefault="00FB3252" w:rsidP="004C600E">
            <w:pPr>
              <w:pStyle w:val="Akapitzlist1"/>
              <w:numPr>
                <w:ilvl w:val="0"/>
                <w:numId w:val="117"/>
              </w:numPr>
              <w:spacing w:after="0" w:line="360" w:lineRule="auto"/>
              <w:ind w:left="272" w:hanging="272"/>
              <w:rPr>
                <w:rFonts w:ascii="Times New Roman" w:hAnsi="Times New Roman"/>
                <w:sz w:val="21"/>
                <w:szCs w:val="21"/>
              </w:rPr>
            </w:pPr>
            <w:r w:rsidRPr="00095401">
              <w:rPr>
                <w:rFonts w:ascii="Times New Roman" w:hAnsi="Times New Roman"/>
                <w:sz w:val="21"/>
                <w:szCs w:val="21"/>
              </w:rPr>
              <w:t>Sam (bez niczyjej pomocy) rozwiązuje trudne problemy, wykorzystując uogólniające rozumowanie.</w:t>
            </w:r>
          </w:p>
          <w:p w14:paraId="2F1A7236" w14:textId="77777777" w:rsidR="00FB3252" w:rsidRPr="00095401" w:rsidRDefault="00FB3252" w:rsidP="004C600E">
            <w:pPr>
              <w:pStyle w:val="Akapitzlist1"/>
              <w:numPr>
                <w:ilvl w:val="0"/>
                <w:numId w:val="117"/>
              </w:numPr>
              <w:spacing w:after="0" w:line="360" w:lineRule="auto"/>
              <w:ind w:left="272" w:hanging="272"/>
              <w:rPr>
                <w:rFonts w:ascii="Times New Roman" w:hAnsi="Times New Roman"/>
                <w:sz w:val="21"/>
                <w:szCs w:val="21"/>
              </w:rPr>
            </w:pPr>
            <w:r w:rsidRPr="00095401">
              <w:rPr>
                <w:rFonts w:ascii="Times New Roman" w:hAnsi="Times New Roman"/>
                <w:sz w:val="21"/>
                <w:szCs w:val="21"/>
              </w:rPr>
              <w:t>Sprawnie posługuje się wiedzą dla celów teoretycznych i praktycznych.</w:t>
            </w:r>
          </w:p>
          <w:p w14:paraId="249C4F65" w14:textId="77777777" w:rsidR="00FB3252" w:rsidRPr="00095401" w:rsidRDefault="00FB3252" w:rsidP="004C600E">
            <w:pPr>
              <w:pStyle w:val="Akapitzlist1"/>
              <w:numPr>
                <w:ilvl w:val="0"/>
                <w:numId w:val="117"/>
              </w:numPr>
              <w:spacing w:after="0" w:line="360" w:lineRule="auto"/>
              <w:ind w:left="272" w:hanging="272"/>
              <w:rPr>
                <w:rFonts w:ascii="Times New Roman" w:hAnsi="Times New Roman"/>
                <w:sz w:val="21"/>
                <w:szCs w:val="21"/>
              </w:rPr>
            </w:pPr>
            <w:r w:rsidRPr="00095401">
              <w:rPr>
                <w:rFonts w:ascii="Times New Roman" w:hAnsi="Times New Roman"/>
                <w:sz w:val="21"/>
                <w:szCs w:val="21"/>
              </w:rPr>
              <w:t>Operuje poprawnym, swobodnym językiem terminologii naukowej.</w:t>
            </w:r>
          </w:p>
          <w:p w14:paraId="1B9EA980" w14:textId="77777777" w:rsidR="00FB3252" w:rsidRPr="00095401" w:rsidRDefault="00FB3252" w:rsidP="004C600E">
            <w:pPr>
              <w:pStyle w:val="Akapitzlist1"/>
              <w:numPr>
                <w:ilvl w:val="0"/>
                <w:numId w:val="117"/>
              </w:numPr>
              <w:spacing w:after="120" w:line="360" w:lineRule="auto"/>
              <w:ind w:left="272" w:hanging="272"/>
              <w:rPr>
                <w:rFonts w:ascii="Times New Roman" w:hAnsi="Times New Roman"/>
                <w:sz w:val="21"/>
                <w:szCs w:val="21"/>
              </w:rPr>
            </w:pPr>
            <w:r w:rsidRPr="00095401">
              <w:rPr>
                <w:rFonts w:ascii="Times New Roman" w:hAnsi="Times New Roman"/>
                <w:sz w:val="21"/>
                <w:szCs w:val="21"/>
              </w:rPr>
              <w:t>Bierze udział w konkursach przedmiotowych, zdobywając wysokie lokaty.</w:t>
            </w:r>
          </w:p>
        </w:tc>
        <w:tc>
          <w:tcPr>
            <w:tcW w:w="2887" w:type="dxa"/>
          </w:tcPr>
          <w:p w14:paraId="30D9607D" w14:textId="77777777" w:rsidR="00FB3252" w:rsidRPr="00095401" w:rsidRDefault="00FB3252" w:rsidP="00630FA6">
            <w:pPr>
              <w:spacing w:before="120" w:after="0" w:line="360" w:lineRule="auto"/>
              <w:rPr>
                <w:rFonts w:ascii="Times New Roman" w:hAnsi="Times New Roman"/>
                <w:sz w:val="21"/>
                <w:szCs w:val="21"/>
              </w:rPr>
            </w:pPr>
            <w:r w:rsidRPr="00095401">
              <w:rPr>
                <w:rFonts w:ascii="Times New Roman" w:hAnsi="Times New Roman"/>
                <w:sz w:val="21"/>
                <w:szCs w:val="21"/>
              </w:rPr>
              <w:t>Opanował znakomicie materiał programowy.</w:t>
            </w:r>
          </w:p>
        </w:tc>
      </w:tr>
      <w:tr w:rsidR="00FB3252" w:rsidRPr="00095401" w14:paraId="6B2178F0" w14:textId="77777777" w:rsidTr="00AC3509">
        <w:trPr>
          <w:jc w:val="center"/>
        </w:trPr>
        <w:tc>
          <w:tcPr>
            <w:tcW w:w="1610" w:type="dxa"/>
          </w:tcPr>
          <w:p w14:paraId="1D01B0F0" w14:textId="77777777" w:rsidR="00FB3252" w:rsidRPr="00095401" w:rsidRDefault="00FB3252" w:rsidP="00630FA6">
            <w:pPr>
              <w:spacing w:before="120" w:after="0" w:line="360" w:lineRule="auto"/>
              <w:rPr>
                <w:rFonts w:ascii="Times New Roman" w:hAnsi="Times New Roman"/>
                <w:sz w:val="21"/>
                <w:szCs w:val="21"/>
              </w:rPr>
            </w:pPr>
            <w:r w:rsidRPr="00095401">
              <w:rPr>
                <w:rFonts w:ascii="Times New Roman" w:hAnsi="Times New Roman"/>
                <w:sz w:val="21"/>
                <w:szCs w:val="21"/>
              </w:rPr>
              <w:t>bardzo dobra</w:t>
            </w:r>
          </w:p>
        </w:tc>
        <w:tc>
          <w:tcPr>
            <w:tcW w:w="5103" w:type="dxa"/>
          </w:tcPr>
          <w:p w14:paraId="64ED9B86" w14:textId="77777777" w:rsidR="00FB3252" w:rsidRPr="00095401" w:rsidRDefault="00FB3252" w:rsidP="004C600E">
            <w:pPr>
              <w:pStyle w:val="Akapitzlist1"/>
              <w:numPr>
                <w:ilvl w:val="0"/>
                <w:numId w:val="118"/>
              </w:numPr>
              <w:spacing w:before="120" w:after="0" w:line="360" w:lineRule="auto"/>
              <w:ind w:left="272" w:hanging="272"/>
              <w:rPr>
                <w:rFonts w:ascii="Times New Roman" w:hAnsi="Times New Roman"/>
                <w:sz w:val="21"/>
                <w:szCs w:val="21"/>
              </w:rPr>
            </w:pPr>
            <w:r w:rsidRPr="00095401">
              <w:rPr>
                <w:rFonts w:ascii="Times New Roman" w:hAnsi="Times New Roman"/>
                <w:sz w:val="21"/>
                <w:szCs w:val="21"/>
              </w:rPr>
              <w:t>Samodzielnie rozwiązuje problemy i zadania postawione przez nauczyciela, posługując się nabytymi umiejętnościami.</w:t>
            </w:r>
          </w:p>
          <w:p w14:paraId="0A744BF2" w14:textId="77777777" w:rsidR="00FB3252" w:rsidRPr="00095401" w:rsidRDefault="00FB3252" w:rsidP="004C600E">
            <w:pPr>
              <w:pStyle w:val="Akapitzlist1"/>
              <w:numPr>
                <w:ilvl w:val="0"/>
                <w:numId w:val="118"/>
              </w:numPr>
              <w:spacing w:after="0" w:line="360" w:lineRule="auto"/>
              <w:ind w:left="272" w:hanging="272"/>
              <w:rPr>
                <w:rFonts w:ascii="Times New Roman" w:hAnsi="Times New Roman"/>
                <w:sz w:val="21"/>
                <w:szCs w:val="21"/>
              </w:rPr>
            </w:pPr>
            <w:r w:rsidRPr="00095401">
              <w:rPr>
                <w:rFonts w:ascii="Times New Roman" w:hAnsi="Times New Roman"/>
                <w:sz w:val="21"/>
                <w:szCs w:val="21"/>
              </w:rPr>
              <w:t>Wykazuje się aktywną postawą w czasie lekcji.</w:t>
            </w:r>
          </w:p>
          <w:p w14:paraId="2A92400F" w14:textId="77777777" w:rsidR="00FB3252" w:rsidRPr="00095401" w:rsidRDefault="00FB3252" w:rsidP="004C600E">
            <w:pPr>
              <w:pStyle w:val="Akapitzlist1"/>
              <w:numPr>
                <w:ilvl w:val="0"/>
                <w:numId w:val="118"/>
              </w:numPr>
              <w:spacing w:after="0" w:line="360" w:lineRule="auto"/>
              <w:ind w:left="272" w:hanging="272"/>
              <w:rPr>
                <w:rFonts w:ascii="Times New Roman" w:hAnsi="Times New Roman"/>
                <w:sz w:val="21"/>
                <w:szCs w:val="21"/>
              </w:rPr>
            </w:pPr>
            <w:r w:rsidRPr="00095401">
              <w:rPr>
                <w:rFonts w:ascii="Times New Roman" w:hAnsi="Times New Roman"/>
                <w:sz w:val="21"/>
                <w:szCs w:val="21"/>
              </w:rPr>
              <w:t>Bierze udział w konkursach przedmiotowych.</w:t>
            </w:r>
          </w:p>
          <w:p w14:paraId="47B03B51" w14:textId="77777777" w:rsidR="00FB3252" w:rsidRPr="00095401" w:rsidRDefault="00FB3252" w:rsidP="004C600E">
            <w:pPr>
              <w:pStyle w:val="Akapitzlist1"/>
              <w:numPr>
                <w:ilvl w:val="0"/>
                <w:numId w:val="118"/>
              </w:numPr>
              <w:spacing w:after="0" w:line="360" w:lineRule="auto"/>
              <w:ind w:left="272" w:hanging="272"/>
              <w:rPr>
                <w:rFonts w:ascii="Times New Roman" w:hAnsi="Times New Roman"/>
                <w:sz w:val="21"/>
                <w:szCs w:val="21"/>
              </w:rPr>
            </w:pPr>
            <w:r w:rsidRPr="00095401">
              <w:rPr>
                <w:rFonts w:ascii="Times New Roman" w:hAnsi="Times New Roman"/>
                <w:sz w:val="21"/>
                <w:szCs w:val="21"/>
              </w:rPr>
              <w:t>Rozwiązuje dodatkowe zadania o średnim stopniu trudności.</w:t>
            </w:r>
          </w:p>
          <w:p w14:paraId="4EE07149" w14:textId="77777777" w:rsidR="00FB3252" w:rsidRPr="00095401" w:rsidRDefault="00FB3252" w:rsidP="004C600E">
            <w:pPr>
              <w:pStyle w:val="Akapitzlist1"/>
              <w:numPr>
                <w:ilvl w:val="0"/>
                <w:numId w:val="118"/>
              </w:numPr>
              <w:spacing w:after="120" w:line="360" w:lineRule="auto"/>
              <w:ind w:left="272" w:hanging="272"/>
              <w:rPr>
                <w:rFonts w:ascii="Times New Roman" w:hAnsi="Times New Roman"/>
                <w:sz w:val="21"/>
                <w:szCs w:val="21"/>
              </w:rPr>
            </w:pPr>
            <w:r w:rsidRPr="00095401">
              <w:rPr>
                <w:rFonts w:ascii="Times New Roman" w:hAnsi="Times New Roman"/>
                <w:sz w:val="21"/>
                <w:szCs w:val="21"/>
              </w:rPr>
              <w:t>Potrafi poprawnie rozumować w kategoriach przyczynowo – skutkowych, wykorzystując wiedzę przewidzianą programem.</w:t>
            </w:r>
          </w:p>
        </w:tc>
        <w:tc>
          <w:tcPr>
            <w:tcW w:w="2887" w:type="dxa"/>
          </w:tcPr>
          <w:p w14:paraId="1366D5B7" w14:textId="77777777" w:rsidR="00FB3252" w:rsidRPr="00095401" w:rsidRDefault="00FB3252" w:rsidP="00630FA6">
            <w:pPr>
              <w:spacing w:before="120" w:after="0" w:line="360" w:lineRule="auto"/>
              <w:rPr>
                <w:rFonts w:ascii="Times New Roman" w:hAnsi="Times New Roman"/>
                <w:sz w:val="21"/>
                <w:szCs w:val="21"/>
              </w:rPr>
            </w:pPr>
            <w:r w:rsidRPr="00095401">
              <w:rPr>
                <w:rFonts w:ascii="Times New Roman" w:hAnsi="Times New Roman"/>
                <w:sz w:val="21"/>
                <w:szCs w:val="21"/>
              </w:rPr>
              <w:t>Opanował wyczerpująco materiał programowy.</w:t>
            </w:r>
          </w:p>
        </w:tc>
      </w:tr>
      <w:tr w:rsidR="00FB3252" w:rsidRPr="00095401" w14:paraId="2E582D9B" w14:textId="77777777" w:rsidTr="00AC3509">
        <w:trPr>
          <w:jc w:val="center"/>
        </w:trPr>
        <w:tc>
          <w:tcPr>
            <w:tcW w:w="1610" w:type="dxa"/>
          </w:tcPr>
          <w:p w14:paraId="7E297683" w14:textId="77777777" w:rsidR="00FB3252" w:rsidRPr="00095401" w:rsidRDefault="00FB3252" w:rsidP="00630FA6">
            <w:pPr>
              <w:spacing w:before="120" w:after="0" w:line="360" w:lineRule="auto"/>
              <w:rPr>
                <w:rFonts w:ascii="Times New Roman" w:hAnsi="Times New Roman"/>
                <w:sz w:val="21"/>
                <w:szCs w:val="21"/>
              </w:rPr>
            </w:pPr>
            <w:r w:rsidRPr="00095401">
              <w:rPr>
                <w:rFonts w:ascii="Times New Roman" w:hAnsi="Times New Roman"/>
                <w:sz w:val="21"/>
                <w:szCs w:val="21"/>
              </w:rPr>
              <w:t xml:space="preserve">dobra </w:t>
            </w:r>
          </w:p>
        </w:tc>
        <w:tc>
          <w:tcPr>
            <w:tcW w:w="5103" w:type="dxa"/>
          </w:tcPr>
          <w:p w14:paraId="17B46C04" w14:textId="77777777" w:rsidR="00FB3252" w:rsidRPr="00095401" w:rsidRDefault="00FB3252" w:rsidP="004C600E">
            <w:pPr>
              <w:pStyle w:val="Akapitzlist1"/>
              <w:numPr>
                <w:ilvl w:val="0"/>
                <w:numId w:val="119"/>
              </w:numPr>
              <w:spacing w:before="120" w:after="0" w:line="360" w:lineRule="auto"/>
              <w:ind w:left="272" w:hanging="272"/>
              <w:rPr>
                <w:rFonts w:ascii="Times New Roman" w:hAnsi="Times New Roman"/>
                <w:sz w:val="21"/>
                <w:szCs w:val="21"/>
              </w:rPr>
            </w:pPr>
            <w:r w:rsidRPr="00095401">
              <w:rPr>
                <w:rFonts w:ascii="Times New Roman" w:hAnsi="Times New Roman"/>
                <w:sz w:val="21"/>
                <w:szCs w:val="21"/>
              </w:rPr>
              <w:t>Potrafi korzystać ze wszystkich poznanych w czasie lekcji źródeł informacji.</w:t>
            </w:r>
          </w:p>
          <w:p w14:paraId="7FA082A2" w14:textId="77777777" w:rsidR="00FB3252" w:rsidRPr="00095401" w:rsidRDefault="00FB3252" w:rsidP="004C600E">
            <w:pPr>
              <w:pStyle w:val="Akapitzlist1"/>
              <w:numPr>
                <w:ilvl w:val="0"/>
                <w:numId w:val="119"/>
              </w:numPr>
              <w:spacing w:after="0" w:line="360" w:lineRule="auto"/>
              <w:ind w:left="272" w:hanging="272"/>
              <w:rPr>
                <w:rFonts w:ascii="Times New Roman" w:hAnsi="Times New Roman"/>
                <w:sz w:val="21"/>
                <w:szCs w:val="21"/>
              </w:rPr>
            </w:pPr>
            <w:r w:rsidRPr="00095401">
              <w:rPr>
                <w:rFonts w:ascii="Times New Roman" w:hAnsi="Times New Roman"/>
                <w:sz w:val="21"/>
                <w:szCs w:val="21"/>
              </w:rPr>
              <w:lastRenderedPageBreak/>
              <w:t>Umie samodzielnie rozwiązywać typowe zadania zaś trudniejsze wykonuje pod kierunkiem nauczyciela.</w:t>
            </w:r>
          </w:p>
          <w:p w14:paraId="4BC06EFF" w14:textId="77777777" w:rsidR="00FB3252" w:rsidRPr="00095401" w:rsidRDefault="00FB3252" w:rsidP="004C600E">
            <w:pPr>
              <w:pStyle w:val="Akapitzlist1"/>
              <w:numPr>
                <w:ilvl w:val="0"/>
                <w:numId w:val="119"/>
              </w:numPr>
              <w:spacing w:after="0" w:line="360" w:lineRule="auto"/>
              <w:ind w:left="272" w:hanging="272"/>
              <w:rPr>
                <w:rFonts w:ascii="Times New Roman" w:hAnsi="Times New Roman"/>
                <w:sz w:val="21"/>
                <w:szCs w:val="21"/>
              </w:rPr>
            </w:pPr>
            <w:r w:rsidRPr="00095401">
              <w:rPr>
                <w:rFonts w:ascii="Times New Roman" w:hAnsi="Times New Roman"/>
                <w:sz w:val="21"/>
                <w:szCs w:val="21"/>
              </w:rPr>
              <w:t>Rozwiązuje niektóre dodatkowe zadania o niewielkiej skali trudności.</w:t>
            </w:r>
          </w:p>
          <w:p w14:paraId="306F0714" w14:textId="77777777" w:rsidR="00FB3252" w:rsidRPr="00095401" w:rsidRDefault="00FB3252" w:rsidP="004C600E">
            <w:pPr>
              <w:pStyle w:val="Akapitzlist1"/>
              <w:numPr>
                <w:ilvl w:val="0"/>
                <w:numId w:val="119"/>
              </w:numPr>
              <w:spacing w:after="0" w:line="360" w:lineRule="auto"/>
              <w:ind w:left="272" w:hanging="272"/>
              <w:rPr>
                <w:rFonts w:ascii="Times New Roman" w:hAnsi="Times New Roman"/>
                <w:sz w:val="21"/>
                <w:szCs w:val="21"/>
              </w:rPr>
            </w:pPr>
            <w:r w:rsidRPr="00095401">
              <w:rPr>
                <w:rFonts w:ascii="Times New Roman" w:hAnsi="Times New Roman"/>
                <w:sz w:val="21"/>
                <w:szCs w:val="21"/>
              </w:rPr>
              <w:t>Poprawnie rozumuje w kategoriach przyczynowo – skutkowych. Umie samodzielnie odróżnić przyczyny i skutki różnych wydarzeń.</w:t>
            </w:r>
          </w:p>
          <w:p w14:paraId="2E6F46F5" w14:textId="77777777" w:rsidR="00FB3252" w:rsidRPr="00095401" w:rsidRDefault="00FB3252" w:rsidP="004C600E">
            <w:pPr>
              <w:pStyle w:val="Akapitzlist1"/>
              <w:numPr>
                <w:ilvl w:val="0"/>
                <w:numId w:val="119"/>
              </w:numPr>
              <w:spacing w:after="120" w:line="360" w:lineRule="auto"/>
              <w:ind w:left="272" w:hanging="272"/>
              <w:rPr>
                <w:rFonts w:ascii="Times New Roman" w:hAnsi="Times New Roman"/>
                <w:sz w:val="21"/>
                <w:szCs w:val="21"/>
              </w:rPr>
            </w:pPr>
            <w:r w:rsidRPr="00095401">
              <w:rPr>
                <w:rFonts w:ascii="Times New Roman" w:hAnsi="Times New Roman"/>
                <w:sz w:val="21"/>
                <w:szCs w:val="21"/>
              </w:rPr>
              <w:t>Jest aktywny w czasie lekcji.</w:t>
            </w:r>
          </w:p>
        </w:tc>
        <w:tc>
          <w:tcPr>
            <w:tcW w:w="2887" w:type="dxa"/>
          </w:tcPr>
          <w:p w14:paraId="7E0203C9" w14:textId="77777777" w:rsidR="00FB3252" w:rsidRPr="00095401" w:rsidRDefault="00FB3252" w:rsidP="00630FA6">
            <w:pPr>
              <w:spacing w:before="120" w:after="0" w:line="360" w:lineRule="auto"/>
              <w:rPr>
                <w:rFonts w:ascii="Times New Roman" w:hAnsi="Times New Roman"/>
                <w:sz w:val="21"/>
                <w:szCs w:val="21"/>
              </w:rPr>
            </w:pPr>
            <w:r w:rsidRPr="00095401">
              <w:rPr>
                <w:rFonts w:ascii="Times New Roman" w:hAnsi="Times New Roman"/>
                <w:sz w:val="21"/>
                <w:szCs w:val="21"/>
              </w:rPr>
              <w:lastRenderedPageBreak/>
              <w:t xml:space="preserve">Opanował materiał programowy w stopniu </w:t>
            </w:r>
            <w:r w:rsidRPr="00095401">
              <w:rPr>
                <w:rFonts w:ascii="Times New Roman" w:hAnsi="Times New Roman"/>
                <w:sz w:val="21"/>
                <w:szCs w:val="21"/>
              </w:rPr>
              <w:lastRenderedPageBreak/>
              <w:t xml:space="preserve">zadawalającym. </w:t>
            </w:r>
          </w:p>
        </w:tc>
      </w:tr>
      <w:tr w:rsidR="00FB3252" w:rsidRPr="00095401" w14:paraId="2BC9520D" w14:textId="77777777" w:rsidTr="00AC3509">
        <w:trPr>
          <w:jc w:val="center"/>
        </w:trPr>
        <w:tc>
          <w:tcPr>
            <w:tcW w:w="1610" w:type="dxa"/>
          </w:tcPr>
          <w:p w14:paraId="07DA6941" w14:textId="77777777" w:rsidR="00FB3252" w:rsidRPr="00095401" w:rsidRDefault="00FB3252" w:rsidP="00630FA6">
            <w:pPr>
              <w:spacing w:before="120" w:after="0" w:line="360" w:lineRule="auto"/>
              <w:rPr>
                <w:rFonts w:ascii="Times New Roman" w:hAnsi="Times New Roman"/>
                <w:sz w:val="21"/>
                <w:szCs w:val="21"/>
              </w:rPr>
            </w:pPr>
            <w:r w:rsidRPr="00095401">
              <w:rPr>
                <w:rFonts w:ascii="Times New Roman" w:hAnsi="Times New Roman"/>
                <w:sz w:val="21"/>
                <w:szCs w:val="21"/>
              </w:rPr>
              <w:lastRenderedPageBreak/>
              <w:t xml:space="preserve">dostateczna </w:t>
            </w:r>
          </w:p>
        </w:tc>
        <w:tc>
          <w:tcPr>
            <w:tcW w:w="5103" w:type="dxa"/>
          </w:tcPr>
          <w:p w14:paraId="6104A333" w14:textId="77777777" w:rsidR="00FB3252" w:rsidRPr="00095401" w:rsidRDefault="00FB3252" w:rsidP="004C600E">
            <w:pPr>
              <w:pStyle w:val="Akapitzlist1"/>
              <w:numPr>
                <w:ilvl w:val="0"/>
                <w:numId w:val="120"/>
              </w:numPr>
              <w:spacing w:before="120" w:after="0" w:line="360" w:lineRule="auto"/>
              <w:ind w:left="272" w:hanging="272"/>
              <w:rPr>
                <w:rFonts w:ascii="Times New Roman" w:hAnsi="Times New Roman"/>
                <w:sz w:val="21"/>
                <w:szCs w:val="21"/>
              </w:rPr>
            </w:pPr>
            <w:r w:rsidRPr="00095401">
              <w:rPr>
                <w:rFonts w:ascii="Times New Roman" w:hAnsi="Times New Roman"/>
                <w:sz w:val="21"/>
                <w:szCs w:val="21"/>
              </w:rPr>
              <w:t>Potrafi pod kierunkiem nauczyciela skorzystać z podstawowych źródeł informacji.</w:t>
            </w:r>
          </w:p>
          <w:p w14:paraId="09F5CB66" w14:textId="77777777" w:rsidR="00FB3252" w:rsidRPr="00095401" w:rsidRDefault="00FB3252" w:rsidP="004C600E">
            <w:pPr>
              <w:pStyle w:val="Akapitzlist1"/>
              <w:numPr>
                <w:ilvl w:val="0"/>
                <w:numId w:val="120"/>
              </w:numPr>
              <w:spacing w:after="0" w:line="360" w:lineRule="auto"/>
              <w:ind w:left="272" w:hanging="272"/>
              <w:rPr>
                <w:rFonts w:ascii="Times New Roman" w:hAnsi="Times New Roman"/>
                <w:sz w:val="21"/>
                <w:szCs w:val="21"/>
              </w:rPr>
            </w:pPr>
            <w:r w:rsidRPr="00095401">
              <w:rPr>
                <w:rFonts w:ascii="Times New Roman" w:hAnsi="Times New Roman"/>
                <w:sz w:val="21"/>
                <w:szCs w:val="21"/>
              </w:rPr>
              <w:t>Potrafi wykonać proste zadania.</w:t>
            </w:r>
          </w:p>
          <w:p w14:paraId="3588C2CD" w14:textId="77777777" w:rsidR="00FB3252" w:rsidRPr="00095401" w:rsidRDefault="00FB3252" w:rsidP="004C600E">
            <w:pPr>
              <w:pStyle w:val="Akapitzlist1"/>
              <w:numPr>
                <w:ilvl w:val="0"/>
                <w:numId w:val="120"/>
              </w:numPr>
              <w:spacing w:after="0" w:line="360" w:lineRule="auto"/>
              <w:ind w:left="272" w:hanging="272"/>
              <w:rPr>
                <w:rFonts w:ascii="Times New Roman" w:hAnsi="Times New Roman"/>
                <w:sz w:val="21"/>
                <w:szCs w:val="21"/>
              </w:rPr>
            </w:pPr>
            <w:r w:rsidRPr="00095401">
              <w:rPr>
                <w:rFonts w:ascii="Times New Roman" w:hAnsi="Times New Roman"/>
                <w:sz w:val="21"/>
                <w:szCs w:val="21"/>
              </w:rPr>
              <w:t>W czasie lekcji wykazuje się aktywnością w stopniu zadawalającym.</w:t>
            </w:r>
          </w:p>
        </w:tc>
        <w:tc>
          <w:tcPr>
            <w:tcW w:w="2887" w:type="dxa"/>
          </w:tcPr>
          <w:p w14:paraId="5AA5F588" w14:textId="77777777" w:rsidR="00FB3252" w:rsidRPr="00095401" w:rsidRDefault="00FB3252" w:rsidP="00630FA6">
            <w:pPr>
              <w:spacing w:before="120" w:after="120" w:line="360" w:lineRule="auto"/>
              <w:rPr>
                <w:rFonts w:ascii="Times New Roman" w:hAnsi="Times New Roman"/>
                <w:sz w:val="21"/>
                <w:szCs w:val="21"/>
              </w:rPr>
            </w:pPr>
            <w:r w:rsidRPr="00095401">
              <w:rPr>
                <w:rFonts w:ascii="Times New Roman" w:hAnsi="Times New Roman"/>
                <w:sz w:val="21"/>
                <w:szCs w:val="21"/>
              </w:rPr>
              <w:t>Opanował podstawowe elementy wiadomości programowych pozwalające mu na rozumienie najważniejszych zagadnień.</w:t>
            </w:r>
          </w:p>
        </w:tc>
      </w:tr>
      <w:tr w:rsidR="00FB3252" w:rsidRPr="00095401" w14:paraId="6F10A782" w14:textId="77777777" w:rsidTr="00AC3509">
        <w:trPr>
          <w:jc w:val="center"/>
        </w:trPr>
        <w:tc>
          <w:tcPr>
            <w:tcW w:w="1610" w:type="dxa"/>
          </w:tcPr>
          <w:p w14:paraId="655D88EC" w14:textId="77777777" w:rsidR="00FB3252" w:rsidRPr="00095401" w:rsidRDefault="00FB3252" w:rsidP="00630FA6">
            <w:pPr>
              <w:spacing w:before="120" w:after="0" w:line="360" w:lineRule="auto"/>
              <w:rPr>
                <w:rFonts w:ascii="Times New Roman" w:hAnsi="Times New Roman"/>
                <w:sz w:val="21"/>
                <w:szCs w:val="21"/>
              </w:rPr>
            </w:pPr>
            <w:r w:rsidRPr="00095401">
              <w:rPr>
                <w:rFonts w:ascii="Times New Roman" w:hAnsi="Times New Roman"/>
                <w:sz w:val="21"/>
                <w:szCs w:val="21"/>
              </w:rPr>
              <w:t xml:space="preserve">dopuszczająca </w:t>
            </w:r>
          </w:p>
        </w:tc>
        <w:tc>
          <w:tcPr>
            <w:tcW w:w="5103" w:type="dxa"/>
          </w:tcPr>
          <w:p w14:paraId="505ABB85" w14:textId="77777777" w:rsidR="00FB3252" w:rsidRPr="00095401" w:rsidRDefault="00FB3252" w:rsidP="00630FA6">
            <w:pPr>
              <w:spacing w:before="120" w:after="0" w:line="360" w:lineRule="auto"/>
              <w:ind w:left="130"/>
              <w:rPr>
                <w:rFonts w:ascii="Times New Roman" w:hAnsi="Times New Roman"/>
                <w:sz w:val="21"/>
                <w:szCs w:val="21"/>
              </w:rPr>
            </w:pPr>
            <w:r w:rsidRPr="00095401">
              <w:rPr>
                <w:rFonts w:ascii="Times New Roman" w:hAnsi="Times New Roman"/>
                <w:sz w:val="21"/>
                <w:szCs w:val="21"/>
              </w:rPr>
              <w:t>Przy pomocy nauczyciela potrafi wykonać proste polecenia, wymagające posiadania podstawowych umiejętności.</w:t>
            </w:r>
          </w:p>
        </w:tc>
        <w:tc>
          <w:tcPr>
            <w:tcW w:w="2887" w:type="dxa"/>
          </w:tcPr>
          <w:p w14:paraId="43D8CBD6" w14:textId="77777777" w:rsidR="00FB3252" w:rsidRPr="00095401" w:rsidRDefault="00FB3252" w:rsidP="00630FA6">
            <w:pPr>
              <w:spacing w:before="120" w:after="120" w:line="360" w:lineRule="auto"/>
              <w:rPr>
                <w:rFonts w:ascii="Times New Roman" w:hAnsi="Times New Roman"/>
                <w:sz w:val="21"/>
                <w:szCs w:val="21"/>
              </w:rPr>
            </w:pPr>
            <w:r w:rsidRPr="00095401">
              <w:rPr>
                <w:rFonts w:ascii="Times New Roman" w:hAnsi="Times New Roman"/>
                <w:sz w:val="21"/>
                <w:szCs w:val="21"/>
              </w:rPr>
              <w:t>Jego wiedza posiada poważne braki, które jednak można usunąć w dłuższym okresie czasu.</w:t>
            </w:r>
          </w:p>
        </w:tc>
      </w:tr>
      <w:tr w:rsidR="00FB3252" w:rsidRPr="00095401" w14:paraId="753850F9" w14:textId="77777777" w:rsidTr="00AC3509">
        <w:trPr>
          <w:jc w:val="center"/>
        </w:trPr>
        <w:tc>
          <w:tcPr>
            <w:tcW w:w="1610" w:type="dxa"/>
          </w:tcPr>
          <w:p w14:paraId="6CF70D1A" w14:textId="77777777" w:rsidR="00FB3252" w:rsidRPr="00095401" w:rsidRDefault="00FB3252" w:rsidP="00630FA6">
            <w:pPr>
              <w:spacing w:before="120" w:after="0" w:line="360" w:lineRule="auto"/>
              <w:rPr>
                <w:rFonts w:ascii="Times New Roman" w:hAnsi="Times New Roman"/>
                <w:sz w:val="21"/>
                <w:szCs w:val="21"/>
              </w:rPr>
            </w:pPr>
            <w:r w:rsidRPr="00095401">
              <w:rPr>
                <w:rFonts w:ascii="Times New Roman" w:hAnsi="Times New Roman"/>
                <w:sz w:val="21"/>
                <w:szCs w:val="21"/>
              </w:rPr>
              <w:t xml:space="preserve">niedostateczna </w:t>
            </w:r>
          </w:p>
        </w:tc>
        <w:tc>
          <w:tcPr>
            <w:tcW w:w="5103" w:type="dxa"/>
          </w:tcPr>
          <w:p w14:paraId="5CBE876B" w14:textId="77777777" w:rsidR="00FB3252" w:rsidRPr="00095401" w:rsidRDefault="00FB3252" w:rsidP="00630FA6">
            <w:pPr>
              <w:spacing w:before="120" w:after="0" w:line="360" w:lineRule="auto"/>
              <w:ind w:left="130"/>
              <w:rPr>
                <w:rFonts w:ascii="Times New Roman" w:hAnsi="Times New Roman"/>
                <w:sz w:val="21"/>
                <w:szCs w:val="21"/>
              </w:rPr>
            </w:pPr>
            <w:r w:rsidRPr="00095401">
              <w:rPr>
                <w:rFonts w:ascii="Times New Roman" w:hAnsi="Times New Roman"/>
                <w:sz w:val="21"/>
                <w:szCs w:val="21"/>
              </w:rPr>
              <w:t>Nawet przy pomocy nauczyciela nie potrafi wykonać prostych poleceń, wymagających posiadania podstawowych umiejętności.</w:t>
            </w:r>
          </w:p>
        </w:tc>
        <w:tc>
          <w:tcPr>
            <w:tcW w:w="2887" w:type="dxa"/>
          </w:tcPr>
          <w:p w14:paraId="145E0025" w14:textId="77777777" w:rsidR="00FB3252" w:rsidRPr="00095401" w:rsidRDefault="00FB3252" w:rsidP="00630FA6">
            <w:pPr>
              <w:spacing w:before="120" w:after="120" w:line="360" w:lineRule="auto"/>
              <w:rPr>
                <w:rFonts w:ascii="Times New Roman" w:hAnsi="Times New Roman"/>
                <w:sz w:val="21"/>
                <w:szCs w:val="21"/>
              </w:rPr>
            </w:pPr>
            <w:r w:rsidRPr="00095401">
              <w:rPr>
                <w:rFonts w:ascii="Times New Roman" w:hAnsi="Times New Roman"/>
                <w:sz w:val="21"/>
                <w:szCs w:val="21"/>
              </w:rPr>
              <w:t>Braki wiedzy są na tyle duże, że nie rokują nadziei na ich usunięcie, nawet przy pomocy nauczyciela.</w:t>
            </w:r>
          </w:p>
        </w:tc>
      </w:tr>
    </w:tbl>
    <w:p w14:paraId="0C874FE1" w14:textId="77777777" w:rsidR="00FB3252" w:rsidRPr="00095401" w:rsidRDefault="00FB3252" w:rsidP="00A533DF">
      <w:pPr>
        <w:pStyle w:val="Bezodstpw"/>
      </w:pPr>
    </w:p>
    <w:p w14:paraId="3E10221C"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74.</w:t>
      </w:r>
    </w:p>
    <w:p w14:paraId="0BF96EEE" w14:textId="77777777" w:rsidR="00FB3252" w:rsidRPr="00095401" w:rsidRDefault="00FB3252" w:rsidP="004C600E">
      <w:pPr>
        <w:pStyle w:val="Akapitzlist1"/>
        <w:numPr>
          <w:ilvl w:val="0"/>
          <w:numId w:val="121"/>
        </w:numPr>
        <w:spacing w:after="0" w:line="360" w:lineRule="auto"/>
        <w:ind w:left="284" w:hanging="284"/>
        <w:jc w:val="both"/>
        <w:rPr>
          <w:rFonts w:ascii="Times New Roman" w:hAnsi="Times New Roman"/>
          <w:sz w:val="24"/>
          <w:szCs w:val="24"/>
        </w:rPr>
      </w:pPr>
      <w:r w:rsidRPr="00095401">
        <w:rPr>
          <w:rFonts w:ascii="Times New Roman" w:hAnsi="Times New Roman"/>
          <w:sz w:val="24"/>
          <w:szCs w:val="24"/>
        </w:rPr>
        <w:t>Oceny klasyfikacyjne ustalają nauczyciele prowadzący poszczególne zajęcia edukacyjne.</w:t>
      </w:r>
    </w:p>
    <w:p w14:paraId="7B21635E" w14:textId="77777777" w:rsidR="00FB3252" w:rsidRPr="00095401" w:rsidRDefault="00FB3252" w:rsidP="004C600E">
      <w:pPr>
        <w:pStyle w:val="Akapitzlist1"/>
        <w:numPr>
          <w:ilvl w:val="0"/>
          <w:numId w:val="121"/>
        </w:numPr>
        <w:spacing w:after="0" w:line="360" w:lineRule="auto"/>
        <w:ind w:left="284" w:hanging="284"/>
        <w:jc w:val="both"/>
        <w:rPr>
          <w:rFonts w:ascii="Times New Roman" w:hAnsi="Times New Roman"/>
          <w:sz w:val="24"/>
          <w:szCs w:val="24"/>
        </w:rPr>
      </w:pPr>
      <w:r w:rsidRPr="00095401">
        <w:rPr>
          <w:rFonts w:ascii="Times New Roman" w:hAnsi="Times New Roman"/>
          <w:iCs/>
          <w:sz w:val="24"/>
          <w:szCs w:val="24"/>
        </w:rPr>
        <w:t>W przypadku</w:t>
      </w:r>
      <w:r>
        <w:rPr>
          <w:rFonts w:ascii="Times New Roman" w:hAnsi="Times New Roman"/>
          <w:iCs/>
          <w:sz w:val="24"/>
          <w:szCs w:val="24"/>
        </w:rPr>
        <w:t>,</w:t>
      </w:r>
      <w:r w:rsidRPr="00095401">
        <w:rPr>
          <w:rFonts w:ascii="Times New Roman" w:hAnsi="Times New Roman"/>
          <w:iCs/>
          <w:sz w:val="24"/>
          <w:szCs w:val="24"/>
        </w:rPr>
        <w:t xml:space="preserve"> gdy w jednej klasie (grupie) przedmiotu uczy dwóch nauczycieli</w:t>
      </w:r>
      <w:r>
        <w:rPr>
          <w:rFonts w:ascii="Times New Roman" w:hAnsi="Times New Roman"/>
          <w:iCs/>
          <w:sz w:val="24"/>
          <w:szCs w:val="24"/>
        </w:rPr>
        <w:t>,</w:t>
      </w:r>
      <w:r w:rsidRPr="00095401">
        <w:rPr>
          <w:rFonts w:ascii="Times New Roman" w:hAnsi="Times New Roman"/>
          <w:iCs/>
          <w:sz w:val="24"/>
          <w:szCs w:val="24"/>
        </w:rPr>
        <w:t xml:space="preserve"> przedstawiają oni uczniom wspólnie Przedmiotowe Zasady Oceniania, a za ocenę semestralną (roczną) przyjmuje się wyższą ocenę proponowaną przez jednego z nauczycieli po uprzednim ich uzgodnieniu.</w:t>
      </w:r>
    </w:p>
    <w:p w14:paraId="4AEE1538" w14:textId="77777777" w:rsidR="00FB3252" w:rsidRPr="00095401" w:rsidRDefault="00FB3252" w:rsidP="004C600E">
      <w:pPr>
        <w:pStyle w:val="Akapitzlist1"/>
        <w:numPr>
          <w:ilvl w:val="0"/>
          <w:numId w:val="121"/>
        </w:numPr>
        <w:spacing w:after="0" w:line="360" w:lineRule="auto"/>
        <w:ind w:left="284" w:hanging="284"/>
        <w:jc w:val="both"/>
        <w:rPr>
          <w:rFonts w:ascii="Times New Roman" w:hAnsi="Times New Roman"/>
          <w:sz w:val="24"/>
          <w:szCs w:val="24"/>
        </w:rPr>
      </w:pPr>
      <w:r w:rsidRPr="00095401">
        <w:rPr>
          <w:rFonts w:ascii="Times New Roman" w:hAnsi="Times New Roman"/>
          <w:sz w:val="24"/>
          <w:szCs w:val="24"/>
        </w:rPr>
        <w:t>Klasyfikacji dokonuje się na zebraniu Rady Pedagogicznej dwa razy w ciągu roku szkolnego: klasyfikacja śródroczna w styczniu i klasyfikacja roczna w czerwcu.</w:t>
      </w:r>
    </w:p>
    <w:p w14:paraId="2AB0D9CA" w14:textId="77777777" w:rsidR="00FB3252" w:rsidRPr="00095401" w:rsidRDefault="00FB3252" w:rsidP="00630FA6">
      <w:pPr>
        <w:pStyle w:val="Akapitzlist1"/>
        <w:spacing w:after="0" w:line="360" w:lineRule="auto"/>
        <w:ind w:left="284"/>
        <w:jc w:val="both"/>
        <w:rPr>
          <w:rFonts w:ascii="Times New Roman" w:hAnsi="Times New Roman"/>
          <w:sz w:val="24"/>
          <w:szCs w:val="24"/>
        </w:rPr>
      </w:pPr>
      <w:r w:rsidRPr="00095401">
        <w:rPr>
          <w:rFonts w:ascii="Times New Roman" w:hAnsi="Times New Roman"/>
          <w:sz w:val="24"/>
          <w:szCs w:val="24"/>
        </w:rPr>
        <w:t>Termin zebrania Rady Pedagogicznej w celu dokonania klasyfikacji śródrocznej (rocznej) oraz ich zatwierdzenia uchwala Rada Pedagogiczna.</w:t>
      </w:r>
    </w:p>
    <w:p w14:paraId="5D9FE90E" w14:textId="77777777" w:rsidR="00FB3252" w:rsidRPr="00095401" w:rsidRDefault="00FB3252" w:rsidP="00A533DF">
      <w:pPr>
        <w:pStyle w:val="Bezodstpw"/>
      </w:pPr>
    </w:p>
    <w:p w14:paraId="5ABCB3A6"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75.</w:t>
      </w:r>
    </w:p>
    <w:p w14:paraId="1444C0EC" w14:textId="77777777" w:rsidR="00FB3252" w:rsidRPr="00095401" w:rsidRDefault="00FB3252" w:rsidP="004C600E">
      <w:pPr>
        <w:pStyle w:val="Akapitzlist1"/>
        <w:numPr>
          <w:ilvl w:val="0"/>
          <w:numId w:val="122"/>
        </w:numPr>
        <w:spacing w:after="0" w:line="360" w:lineRule="auto"/>
        <w:ind w:left="284" w:hanging="284"/>
        <w:rPr>
          <w:rFonts w:ascii="Times New Roman" w:hAnsi="Times New Roman"/>
          <w:sz w:val="24"/>
          <w:szCs w:val="24"/>
        </w:rPr>
      </w:pPr>
      <w:r w:rsidRPr="00095401">
        <w:rPr>
          <w:rFonts w:ascii="Times New Roman" w:hAnsi="Times New Roman"/>
          <w:sz w:val="24"/>
          <w:szCs w:val="24"/>
        </w:rPr>
        <w:lastRenderedPageBreak/>
        <w:t>Oceny bieżące ustala się według następującej skali:</w:t>
      </w:r>
    </w:p>
    <w:p w14:paraId="2CA9DA81"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celujący: </w:t>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6</w:t>
      </w:r>
    </w:p>
    <w:p w14:paraId="0B304642"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bardzo dobry z plusem: </w:t>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5+</w:t>
      </w:r>
    </w:p>
    <w:p w14:paraId="5603F8B7"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bardzo dobry: </w:t>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5</w:t>
      </w:r>
    </w:p>
    <w:p w14:paraId="71695ACC"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bardzo dobry z minusem: </w:t>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 xml:space="preserve">5- </w:t>
      </w:r>
    </w:p>
    <w:p w14:paraId="71CD2789"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dobry z plusem: </w:t>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t>4+</w:t>
      </w:r>
    </w:p>
    <w:p w14:paraId="6672B478"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dobry: </w:t>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4</w:t>
      </w:r>
    </w:p>
    <w:p w14:paraId="5982499E"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dobry z minusem: </w:t>
      </w:r>
      <w:r w:rsidRPr="00095401">
        <w:rPr>
          <w:rFonts w:ascii="Times New Roman" w:hAnsi="Times New Roman"/>
          <w:sz w:val="24"/>
          <w:szCs w:val="24"/>
        </w:rPr>
        <w:tab/>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4-</w:t>
      </w:r>
    </w:p>
    <w:p w14:paraId="764F0D0F"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dostateczny z plusem: </w:t>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3+</w:t>
      </w:r>
    </w:p>
    <w:p w14:paraId="51B4F069"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dostateczny: </w:t>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3</w:t>
      </w:r>
    </w:p>
    <w:p w14:paraId="2577BEA4"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dostateczny z minusem: </w:t>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3-</w:t>
      </w:r>
    </w:p>
    <w:p w14:paraId="7DD972E4"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dopuszczający z plusem: </w:t>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2+</w:t>
      </w:r>
    </w:p>
    <w:p w14:paraId="1A198273"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dopuszczający: </w:t>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t>2</w:t>
      </w:r>
    </w:p>
    <w:p w14:paraId="5FAE45B9"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dopuszczający z minusem: </w:t>
      </w:r>
      <w:r>
        <w:rPr>
          <w:rFonts w:ascii="Times New Roman" w:hAnsi="Times New Roman"/>
          <w:sz w:val="24"/>
          <w:szCs w:val="24"/>
        </w:rPr>
        <w:tab/>
      </w:r>
      <w:r w:rsidRPr="00095401">
        <w:rPr>
          <w:rFonts w:ascii="Times New Roman" w:hAnsi="Times New Roman"/>
          <w:sz w:val="24"/>
          <w:szCs w:val="24"/>
        </w:rPr>
        <w:tab/>
        <w:t>2-</w:t>
      </w:r>
    </w:p>
    <w:p w14:paraId="3BB5C324"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 xml:space="preserve">stopień niedostateczny: </w:t>
      </w:r>
      <w:r w:rsidRPr="00095401">
        <w:rPr>
          <w:rFonts w:ascii="Times New Roman" w:hAnsi="Times New Roman"/>
          <w:sz w:val="24"/>
          <w:szCs w:val="24"/>
        </w:rPr>
        <w:tab/>
      </w:r>
      <w:r w:rsidRPr="00095401">
        <w:rPr>
          <w:rFonts w:ascii="Times New Roman" w:hAnsi="Times New Roman"/>
          <w:sz w:val="24"/>
          <w:szCs w:val="24"/>
        </w:rPr>
        <w:tab/>
      </w:r>
      <w:r w:rsidRPr="00095401">
        <w:rPr>
          <w:rFonts w:ascii="Times New Roman" w:hAnsi="Times New Roman"/>
          <w:sz w:val="24"/>
          <w:szCs w:val="24"/>
        </w:rPr>
        <w:tab/>
        <w:t>1</w:t>
      </w:r>
    </w:p>
    <w:p w14:paraId="470C1C5C" w14:textId="77777777" w:rsidR="00FB3252" w:rsidRPr="00095401" w:rsidRDefault="00FB3252" w:rsidP="002948A5">
      <w:pPr>
        <w:pStyle w:val="Akapitzlist1"/>
        <w:numPr>
          <w:ilvl w:val="0"/>
          <w:numId w:val="189"/>
        </w:numPr>
        <w:spacing w:after="0" w:line="360" w:lineRule="auto"/>
        <w:ind w:hanging="437"/>
        <w:rPr>
          <w:rFonts w:ascii="Times New Roman" w:hAnsi="Times New Roman"/>
          <w:sz w:val="24"/>
          <w:szCs w:val="24"/>
        </w:rPr>
      </w:pPr>
      <w:r w:rsidRPr="00095401">
        <w:rPr>
          <w:rFonts w:ascii="Times New Roman" w:hAnsi="Times New Roman"/>
          <w:sz w:val="24"/>
          <w:szCs w:val="24"/>
        </w:rPr>
        <w:t>(plus pełni rolę zachęcającą, a minus rolę ostrzegawczą).</w:t>
      </w:r>
    </w:p>
    <w:p w14:paraId="36A8DEEC" w14:textId="77777777" w:rsidR="00FB3252" w:rsidRPr="00095401" w:rsidRDefault="00FB3252" w:rsidP="004C600E">
      <w:pPr>
        <w:pStyle w:val="Akapitzlist1"/>
        <w:numPr>
          <w:ilvl w:val="0"/>
          <w:numId w:val="122"/>
        </w:numPr>
        <w:spacing w:after="0" w:line="360" w:lineRule="auto"/>
        <w:ind w:left="284" w:hanging="284"/>
        <w:rPr>
          <w:rFonts w:ascii="Times New Roman" w:hAnsi="Times New Roman"/>
          <w:sz w:val="24"/>
          <w:szCs w:val="24"/>
        </w:rPr>
      </w:pPr>
      <w:r w:rsidRPr="00095401">
        <w:rPr>
          <w:rFonts w:ascii="Times New Roman" w:hAnsi="Times New Roman"/>
          <w:sz w:val="24"/>
          <w:szCs w:val="24"/>
        </w:rPr>
        <w:t>Oceny klasyfikacyjne śródroczne i roczne ustala się w stopniach według następującej skali:</w:t>
      </w:r>
    </w:p>
    <w:p w14:paraId="077CD3FD" w14:textId="77777777" w:rsidR="00FB3252" w:rsidRPr="00095401" w:rsidRDefault="00FB3252" w:rsidP="002948A5">
      <w:pPr>
        <w:pStyle w:val="Akapitzlist1"/>
        <w:numPr>
          <w:ilvl w:val="0"/>
          <w:numId w:val="188"/>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stopień celujący: </w:t>
      </w:r>
      <w:r w:rsidRPr="00095401">
        <w:rPr>
          <w:rFonts w:ascii="Times New Roman" w:hAnsi="Times New Roman"/>
          <w:sz w:val="24"/>
          <w:szCs w:val="24"/>
        </w:rPr>
        <w:tab/>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6</w:t>
      </w:r>
    </w:p>
    <w:p w14:paraId="5ADD32A0" w14:textId="77777777" w:rsidR="00FB3252" w:rsidRPr="00095401" w:rsidRDefault="00FB3252" w:rsidP="002948A5">
      <w:pPr>
        <w:pStyle w:val="Akapitzlist1"/>
        <w:numPr>
          <w:ilvl w:val="0"/>
          <w:numId w:val="188"/>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stopień bardzo dobry: </w:t>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5</w:t>
      </w:r>
    </w:p>
    <w:p w14:paraId="72EC1A49" w14:textId="77777777" w:rsidR="00FB3252" w:rsidRPr="00095401" w:rsidRDefault="00FB3252" w:rsidP="002948A5">
      <w:pPr>
        <w:pStyle w:val="Akapitzlist1"/>
        <w:numPr>
          <w:ilvl w:val="0"/>
          <w:numId w:val="188"/>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stopień dobry: </w:t>
      </w:r>
      <w:r w:rsidRPr="00095401">
        <w:rPr>
          <w:rFonts w:ascii="Times New Roman" w:hAnsi="Times New Roman"/>
          <w:sz w:val="24"/>
          <w:szCs w:val="24"/>
        </w:rPr>
        <w:tab/>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4</w:t>
      </w:r>
    </w:p>
    <w:p w14:paraId="66B94D84" w14:textId="77777777" w:rsidR="00FB3252" w:rsidRPr="00095401" w:rsidRDefault="00FB3252" w:rsidP="002948A5">
      <w:pPr>
        <w:pStyle w:val="Akapitzlist1"/>
        <w:numPr>
          <w:ilvl w:val="0"/>
          <w:numId w:val="188"/>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stopień dostateczny: </w:t>
      </w:r>
      <w:r w:rsidRPr="00095401">
        <w:rPr>
          <w:rFonts w:ascii="Times New Roman" w:hAnsi="Times New Roman"/>
          <w:sz w:val="24"/>
          <w:szCs w:val="24"/>
        </w:rPr>
        <w:tab/>
      </w:r>
      <w:r>
        <w:rPr>
          <w:rFonts w:ascii="Times New Roman" w:hAnsi="Times New Roman"/>
          <w:sz w:val="24"/>
          <w:szCs w:val="24"/>
        </w:rPr>
        <w:tab/>
      </w:r>
      <w:r w:rsidRPr="00095401">
        <w:rPr>
          <w:rFonts w:ascii="Times New Roman" w:hAnsi="Times New Roman"/>
          <w:sz w:val="24"/>
          <w:szCs w:val="24"/>
        </w:rPr>
        <w:t>3</w:t>
      </w:r>
    </w:p>
    <w:p w14:paraId="6DDFA97A" w14:textId="77777777" w:rsidR="00FB3252" w:rsidRPr="00095401" w:rsidRDefault="00FB3252" w:rsidP="002948A5">
      <w:pPr>
        <w:pStyle w:val="Akapitzlist1"/>
        <w:numPr>
          <w:ilvl w:val="0"/>
          <w:numId w:val="188"/>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stopień dopuszczający: </w:t>
      </w:r>
      <w:r w:rsidRPr="00095401">
        <w:rPr>
          <w:rFonts w:ascii="Times New Roman" w:hAnsi="Times New Roman"/>
          <w:sz w:val="24"/>
          <w:szCs w:val="24"/>
        </w:rPr>
        <w:tab/>
        <w:t>2</w:t>
      </w:r>
    </w:p>
    <w:p w14:paraId="38759612" w14:textId="77777777" w:rsidR="00FB3252" w:rsidRPr="00095401" w:rsidRDefault="00FB3252" w:rsidP="002948A5">
      <w:pPr>
        <w:pStyle w:val="Akapitzlist1"/>
        <w:numPr>
          <w:ilvl w:val="0"/>
          <w:numId w:val="188"/>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stopień niedostateczny: </w:t>
      </w:r>
      <w:r w:rsidRPr="00095401">
        <w:rPr>
          <w:rFonts w:ascii="Times New Roman" w:hAnsi="Times New Roman"/>
          <w:sz w:val="24"/>
          <w:szCs w:val="24"/>
        </w:rPr>
        <w:tab/>
        <w:t>1</w:t>
      </w:r>
    </w:p>
    <w:p w14:paraId="120B07FC" w14:textId="77777777" w:rsidR="00FB3252" w:rsidRPr="00095401" w:rsidRDefault="00FB3252" w:rsidP="002948A5">
      <w:pPr>
        <w:pStyle w:val="Akapitzlist1"/>
        <w:numPr>
          <w:ilvl w:val="0"/>
          <w:numId w:val="188"/>
        </w:numPr>
        <w:spacing w:after="0" w:line="360" w:lineRule="auto"/>
        <w:ind w:left="1134" w:hanging="425"/>
        <w:rPr>
          <w:rFonts w:ascii="Times New Roman" w:hAnsi="Times New Roman"/>
          <w:sz w:val="24"/>
          <w:szCs w:val="24"/>
        </w:rPr>
      </w:pPr>
      <w:r w:rsidRPr="00095401">
        <w:rPr>
          <w:rFonts w:ascii="Times New Roman" w:hAnsi="Times New Roman"/>
          <w:sz w:val="24"/>
          <w:szCs w:val="24"/>
        </w:rPr>
        <w:t>(klasyfikacja śródroczna dopuszcza „+” i „-”).</w:t>
      </w:r>
    </w:p>
    <w:p w14:paraId="4C3E010C" w14:textId="77777777" w:rsidR="00FB3252" w:rsidRPr="00095401" w:rsidRDefault="00FB3252" w:rsidP="004C600E">
      <w:pPr>
        <w:pStyle w:val="Akapitzlist1"/>
        <w:numPr>
          <w:ilvl w:val="0"/>
          <w:numId w:val="122"/>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Ocenianie bieżące ma również charakter opisowy. Ustna ocena opisowa jest informacją zwrotną odnoszącą się do jawnych, znanych uczniowi kryteriów oceniania – czyli oczekiwań stawianych wobec pisemnej pracy ucznia, wypowiedzi ustnej, sprawdzianu, innej aktywności ucznia lub opanowania zagadnień omawianych na lekcji.</w:t>
      </w:r>
    </w:p>
    <w:p w14:paraId="01BB1389" w14:textId="77777777" w:rsidR="00FB3252" w:rsidRPr="00095401" w:rsidRDefault="00FB3252" w:rsidP="004C600E">
      <w:pPr>
        <w:pStyle w:val="Akapitzlist1"/>
        <w:numPr>
          <w:ilvl w:val="0"/>
          <w:numId w:val="122"/>
        </w:numPr>
        <w:spacing w:after="0" w:line="360" w:lineRule="auto"/>
        <w:ind w:left="567" w:hanging="425"/>
        <w:rPr>
          <w:rFonts w:ascii="Times New Roman" w:hAnsi="Times New Roman"/>
          <w:sz w:val="24"/>
          <w:szCs w:val="24"/>
        </w:rPr>
      </w:pPr>
      <w:r w:rsidRPr="00095401">
        <w:rPr>
          <w:rFonts w:ascii="Times New Roman" w:hAnsi="Times New Roman"/>
          <w:sz w:val="24"/>
          <w:szCs w:val="24"/>
        </w:rPr>
        <w:t>Pełna ocena opisowa zawiera cztery elementy:</w:t>
      </w:r>
    </w:p>
    <w:p w14:paraId="00E93103" w14:textId="77777777" w:rsidR="00FB3252" w:rsidRPr="00095401" w:rsidRDefault="00FB3252" w:rsidP="004C600E">
      <w:pPr>
        <w:numPr>
          <w:ilvl w:val="0"/>
          <w:numId w:val="131"/>
        </w:numPr>
        <w:tabs>
          <w:tab w:val="clear" w:pos="720"/>
          <w:tab w:val="num" w:pos="1134"/>
        </w:tabs>
        <w:suppressAutoHyphens w:val="0"/>
        <w:autoSpaceDN/>
        <w:spacing w:after="0" w:line="360" w:lineRule="auto"/>
        <w:ind w:left="1134" w:hanging="425"/>
        <w:textAlignment w:val="auto"/>
        <w:rPr>
          <w:rFonts w:ascii="Times New Roman" w:hAnsi="Times New Roman"/>
          <w:sz w:val="24"/>
          <w:szCs w:val="24"/>
        </w:rPr>
      </w:pPr>
      <w:r w:rsidRPr="00095401">
        <w:rPr>
          <w:rFonts w:ascii="Times New Roman" w:hAnsi="Times New Roman"/>
          <w:sz w:val="24"/>
          <w:szCs w:val="24"/>
        </w:rPr>
        <w:t>mocne strony pracy lub wypowiedzi,</w:t>
      </w:r>
    </w:p>
    <w:p w14:paraId="0D09E316" w14:textId="77777777" w:rsidR="00FB3252" w:rsidRPr="00095401" w:rsidRDefault="00FB3252" w:rsidP="004C600E">
      <w:pPr>
        <w:numPr>
          <w:ilvl w:val="0"/>
          <w:numId w:val="131"/>
        </w:numPr>
        <w:tabs>
          <w:tab w:val="clear" w:pos="720"/>
          <w:tab w:val="num" w:pos="1134"/>
        </w:tabs>
        <w:suppressAutoHyphens w:val="0"/>
        <w:autoSpaceDN/>
        <w:spacing w:after="0" w:line="360" w:lineRule="auto"/>
        <w:ind w:left="1134" w:hanging="425"/>
        <w:textAlignment w:val="auto"/>
        <w:rPr>
          <w:rFonts w:ascii="Times New Roman" w:hAnsi="Times New Roman"/>
          <w:sz w:val="24"/>
          <w:szCs w:val="24"/>
        </w:rPr>
      </w:pPr>
      <w:r w:rsidRPr="00095401">
        <w:rPr>
          <w:rFonts w:ascii="Times New Roman" w:hAnsi="Times New Roman"/>
          <w:sz w:val="24"/>
          <w:szCs w:val="24"/>
        </w:rPr>
        <w:t>to, co uczeń ma poprawić,</w:t>
      </w:r>
    </w:p>
    <w:p w14:paraId="4F5986CC" w14:textId="77777777" w:rsidR="00FB3252" w:rsidRPr="00095401" w:rsidRDefault="00FB3252" w:rsidP="004C600E">
      <w:pPr>
        <w:numPr>
          <w:ilvl w:val="0"/>
          <w:numId w:val="131"/>
        </w:numPr>
        <w:tabs>
          <w:tab w:val="clear" w:pos="720"/>
          <w:tab w:val="num" w:pos="1134"/>
        </w:tabs>
        <w:suppressAutoHyphens w:val="0"/>
        <w:autoSpaceDN/>
        <w:spacing w:after="0" w:line="360" w:lineRule="auto"/>
        <w:ind w:left="1134" w:hanging="425"/>
        <w:textAlignment w:val="auto"/>
        <w:rPr>
          <w:rFonts w:ascii="Times New Roman" w:hAnsi="Times New Roman"/>
          <w:sz w:val="24"/>
          <w:szCs w:val="24"/>
        </w:rPr>
      </w:pPr>
      <w:r w:rsidRPr="00095401">
        <w:rPr>
          <w:rFonts w:ascii="Times New Roman" w:hAnsi="Times New Roman"/>
          <w:sz w:val="24"/>
          <w:szCs w:val="24"/>
        </w:rPr>
        <w:t>wyjaśnienie, jak uczeń powinien poprawić pracę,</w:t>
      </w:r>
    </w:p>
    <w:p w14:paraId="38951596" w14:textId="77777777" w:rsidR="00FB3252" w:rsidRPr="00095401" w:rsidRDefault="00FB3252" w:rsidP="004C600E">
      <w:pPr>
        <w:numPr>
          <w:ilvl w:val="0"/>
          <w:numId w:val="131"/>
        </w:numPr>
        <w:tabs>
          <w:tab w:val="clear" w:pos="720"/>
          <w:tab w:val="num" w:pos="1134"/>
        </w:tabs>
        <w:suppressAutoHyphens w:val="0"/>
        <w:autoSpaceDN/>
        <w:spacing w:after="0" w:line="360" w:lineRule="auto"/>
        <w:ind w:left="1134" w:hanging="425"/>
        <w:textAlignment w:val="auto"/>
        <w:rPr>
          <w:rFonts w:ascii="Times New Roman" w:hAnsi="Times New Roman"/>
          <w:sz w:val="24"/>
          <w:szCs w:val="24"/>
        </w:rPr>
      </w:pPr>
      <w:r w:rsidRPr="00095401">
        <w:rPr>
          <w:rFonts w:ascii="Times New Roman" w:hAnsi="Times New Roman"/>
          <w:sz w:val="24"/>
          <w:szCs w:val="24"/>
        </w:rPr>
        <w:t>wskazówkę, jak powinien się dalej uczyć.</w:t>
      </w:r>
    </w:p>
    <w:p w14:paraId="4A69E080" w14:textId="77777777" w:rsidR="00FB3252" w:rsidRPr="00095401" w:rsidRDefault="00FB3252" w:rsidP="004C600E">
      <w:pPr>
        <w:pStyle w:val="Akapitzlist1"/>
        <w:numPr>
          <w:ilvl w:val="0"/>
          <w:numId w:val="122"/>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Ocena opisowa bieżąca jest ustna i przekazywana na zajęciach lekcyjnych.</w:t>
      </w:r>
    </w:p>
    <w:p w14:paraId="5AD67381" w14:textId="77777777" w:rsidR="00FB3252" w:rsidRPr="00095401" w:rsidRDefault="00FB3252" w:rsidP="004C600E">
      <w:pPr>
        <w:pStyle w:val="Akapitzlist1"/>
        <w:numPr>
          <w:ilvl w:val="0"/>
          <w:numId w:val="122"/>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lastRenderedPageBreak/>
        <w:t>Śródroczne, roczne i końcowe oceny klasyfikacyjne z zajęć edukacyjnych mogą być ocenami opisowymi sporządzonymi w formie pisemnej.</w:t>
      </w:r>
    </w:p>
    <w:p w14:paraId="7019F001" w14:textId="77777777" w:rsidR="00FB3252" w:rsidRPr="00095401" w:rsidRDefault="00FB3252" w:rsidP="004C600E">
      <w:pPr>
        <w:pStyle w:val="Akapitzlist1"/>
        <w:numPr>
          <w:ilvl w:val="0"/>
          <w:numId w:val="122"/>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Śródroczna, roczna i końcowa ocena opisowa z zajęć edukacyjnych (oprócz religii i etyki) jest oceną sumującą i przekazuje informacje o poziomie osiągnięć edukacyjnych ucznia w odniesieniu do wymagań określonych w podstawie programowej kształcenia ogólnego oraz wymagań edukacyjnych wynikających z realizowanych w szkole programów nauczania. Wydaje się ją na pisemną prośbę rodzica (prawnego opiekuna).</w:t>
      </w:r>
    </w:p>
    <w:p w14:paraId="2E1955E5" w14:textId="77777777" w:rsidR="00FB3252" w:rsidRPr="00095401" w:rsidRDefault="00FB3252" w:rsidP="00A533DF">
      <w:pPr>
        <w:pStyle w:val="Bezodstpw"/>
      </w:pPr>
    </w:p>
    <w:p w14:paraId="1D00EBAA"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76.</w:t>
      </w:r>
    </w:p>
    <w:p w14:paraId="475D9872" w14:textId="77777777" w:rsidR="00FB3252" w:rsidRPr="00095401" w:rsidRDefault="00FB3252" w:rsidP="004C600E">
      <w:pPr>
        <w:pStyle w:val="Akapitzlist1"/>
        <w:numPr>
          <w:ilvl w:val="0"/>
          <w:numId w:val="123"/>
        </w:numPr>
        <w:spacing w:after="0" w:line="360" w:lineRule="auto"/>
        <w:ind w:left="284" w:hanging="284"/>
        <w:rPr>
          <w:rFonts w:ascii="Times New Roman" w:hAnsi="Times New Roman"/>
          <w:sz w:val="24"/>
          <w:szCs w:val="24"/>
        </w:rPr>
      </w:pPr>
      <w:r w:rsidRPr="00095401">
        <w:rPr>
          <w:rFonts w:ascii="Times New Roman" w:hAnsi="Times New Roman"/>
          <w:sz w:val="24"/>
          <w:szCs w:val="24"/>
        </w:rPr>
        <w:t>Stosowane są różne formy sprawdzania osiągnięć edukacyjnych uczniów:</w:t>
      </w:r>
    </w:p>
    <w:p w14:paraId="6CAE3663" w14:textId="77777777" w:rsidR="00FB3252" w:rsidRPr="00095401" w:rsidRDefault="00FB3252" w:rsidP="002948A5">
      <w:pPr>
        <w:pStyle w:val="Akapitzlist1"/>
        <w:numPr>
          <w:ilvl w:val="0"/>
          <w:numId w:val="186"/>
        </w:numPr>
        <w:spacing w:after="0" w:line="360" w:lineRule="auto"/>
        <w:ind w:left="1134" w:hanging="425"/>
        <w:rPr>
          <w:rFonts w:ascii="Times New Roman" w:hAnsi="Times New Roman"/>
          <w:sz w:val="24"/>
          <w:szCs w:val="24"/>
        </w:rPr>
      </w:pPr>
      <w:r w:rsidRPr="00095401">
        <w:rPr>
          <w:rFonts w:ascii="Times New Roman" w:hAnsi="Times New Roman"/>
          <w:sz w:val="24"/>
          <w:szCs w:val="24"/>
        </w:rPr>
        <w:t>kartkówki (w zakresie bieżącego materiału, maksymalnie z 2 tematów);</w:t>
      </w:r>
    </w:p>
    <w:p w14:paraId="72696029" w14:textId="77777777" w:rsidR="00FB3252" w:rsidRPr="00095401" w:rsidRDefault="00FB3252" w:rsidP="002948A5">
      <w:pPr>
        <w:pStyle w:val="Akapitzlist1"/>
        <w:numPr>
          <w:ilvl w:val="0"/>
          <w:numId w:val="186"/>
        </w:numPr>
        <w:spacing w:after="0" w:line="360" w:lineRule="auto"/>
        <w:ind w:left="1134" w:hanging="425"/>
        <w:rPr>
          <w:rFonts w:ascii="Times New Roman" w:hAnsi="Times New Roman"/>
          <w:sz w:val="24"/>
          <w:szCs w:val="24"/>
        </w:rPr>
      </w:pPr>
      <w:r w:rsidRPr="00095401">
        <w:rPr>
          <w:rFonts w:ascii="Times New Roman" w:hAnsi="Times New Roman"/>
          <w:sz w:val="24"/>
          <w:szCs w:val="24"/>
        </w:rPr>
        <w:t>prace klasowe (z kilku lekcji; działu);</w:t>
      </w:r>
    </w:p>
    <w:p w14:paraId="4F9AE9D3" w14:textId="77777777" w:rsidR="00FB3252" w:rsidRPr="00095401" w:rsidRDefault="00FB3252" w:rsidP="002948A5">
      <w:pPr>
        <w:pStyle w:val="Akapitzlist1"/>
        <w:numPr>
          <w:ilvl w:val="0"/>
          <w:numId w:val="186"/>
        </w:numPr>
        <w:spacing w:after="0" w:line="360" w:lineRule="auto"/>
        <w:ind w:left="1134" w:hanging="425"/>
        <w:rPr>
          <w:rFonts w:ascii="Times New Roman" w:hAnsi="Times New Roman"/>
          <w:sz w:val="24"/>
          <w:szCs w:val="24"/>
        </w:rPr>
      </w:pPr>
      <w:r w:rsidRPr="00095401">
        <w:rPr>
          <w:rFonts w:ascii="Times New Roman" w:hAnsi="Times New Roman"/>
          <w:sz w:val="24"/>
          <w:szCs w:val="24"/>
        </w:rPr>
        <w:t>dyktanda;</w:t>
      </w:r>
    </w:p>
    <w:p w14:paraId="050910E8" w14:textId="77777777" w:rsidR="00FB3252" w:rsidRPr="00095401" w:rsidRDefault="00FB3252" w:rsidP="002948A5">
      <w:pPr>
        <w:pStyle w:val="Akapitzlist1"/>
        <w:numPr>
          <w:ilvl w:val="0"/>
          <w:numId w:val="186"/>
        </w:numPr>
        <w:spacing w:after="0" w:line="360" w:lineRule="auto"/>
        <w:ind w:left="1134" w:hanging="425"/>
        <w:rPr>
          <w:rFonts w:ascii="Times New Roman" w:hAnsi="Times New Roman"/>
          <w:sz w:val="24"/>
          <w:szCs w:val="24"/>
        </w:rPr>
      </w:pPr>
      <w:r w:rsidRPr="00095401">
        <w:rPr>
          <w:rFonts w:ascii="Times New Roman" w:hAnsi="Times New Roman"/>
          <w:sz w:val="24"/>
          <w:szCs w:val="24"/>
        </w:rPr>
        <w:t>referaty;</w:t>
      </w:r>
    </w:p>
    <w:p w14:paraId="47DA522C" w14:textId="77777777" w:rsidR="00FB3252" w:rsidRPr="00095401" w:rsidRDefault="00FB3252" w:rsidP="002948A5">
      <w:pPr>
        <w:pStyle w:val="Akapitzlist1"/>
        <w:numPr>
          <w:ilvl w:val="0"/>
          <w:numId w:val="186"/>
        </w:numPr>
        <w:spacing w:after="0" w:line="360" w:lineRule="auto"/>
        <w:ind w:left="1134" w:hanging="425"/>
        <w:rPr>
          <w:rFonts w:ascii="Times New Roman" w:hAnsi="Times New Roman"/>
          <w:sz w:val="24"/>
          <w:szCs w:val="24"/>
        </w:rPr>
      </w:pPr>
      <w:r w:rsidRPr="00095401">
        <w:rPr>
          <w:rFonts w:ascii="Times New Roman" w:hAnsi="Times New Roman"/>
          <w:sz w:val="24"/>
          <w:szCs w:val="24"/>
        </w:rPr>
        <w:t>odpowiedzi ustne;</w:t>
      </w:r>
    </w:p>
    <w:p w14:paraId="1D8F3D2D" w14:textId="77777777" w:rsidR="00FB3252" w:rsidRPr="00095401" w:rsidRDefault="00FB3252" w:rsidP="002948A5">
      <w:pPr>
        <w:pStyle w:val="Akapitzlist1"/>
        <w:numPr>
          <w:ilvl w:val="0"/>
          <w:numId w:val="186"/>
        </w:numPr>
        <w:spacing w:after="0" w:line="360" w:lineRule="auto"/>
        <w:ind w:left="1134" w:hanging="425"/>
        <w:rPr>
          <w:rFonts w:ascii="Times New Roman" w:hAnsi="Times New Roman"/>
          <w:sz w:val="24"/>
          <w:szCs w:val="24"/>
        </w:rPr>
      </w:pPr>
      <w:r w:rsidRPr="00095401">
        <w:rPr>
          <w:rFonts w:ascii="Times New Roman" w:hAnsi="Times New Roman"/>
          <w:sz w:val="24"/>
          <w:szCs w:val="24"/>
        </w:rPr>
        <w:t>pisemne prace domowe;</w:t>
      </w:r>
    </w:p>
    <w:p w14:paraId="1B2A9D00" w14:textId="77777777" w:rsidR="00FB3252" w:rsidRPr="00095401" w:rsidRDefault="00FB3252" w:rsidP="002948A5">
      <w:pPr>
        <w:pStyle w:val="Akapitzlist1"/>
        <w:numPr>
          <w:ilvl w:val="0"/>
          <w:numId w:val="186"/>
        </w:numPr>
        <w:spacing w:after="0" w:line="360" w:lineRule="auto"/>
        <w:ind w:left="1134" w:hanging="425"/>
        <w:rPr>
          <w:rFonts w:ascii="Times New Roman" w:hAnsi="Times New Roman"/>
          <w:sz w:val="24"/>
          <w:szCs w:val="24"/>
        </w:rPr>
      </w:pPr>
      <w:r w:rsidRPr="00095401">
        <w:rPr>
          <w:rFonts w:ascii="Times New Roman" w:hAnsi="Times New Roman"/>
          <w:sz w:val="24"/>
          <w:szCs w:val="24"/>
        </w:rPr>
        <w:t>ćwiczenia praktyczne;</w:t>
      </w:r>
    </w:p>
    <w:p w14:paraId="4CD5BE93" w14:textId="77777777" w:rsidR="00FB3252" w:rsidRPr="00095401" w:rsidRDefault="00FB3252" w:rsidP="002948A5">
      <w:pPr>
        <w:pStyle w:val="Akapitzlist1"/>
        <w:numPr>
          <w:ilvl w:val="0"/>
          <w:numId w:val="186"/>
        </w:numPr>
        <w:spacing w:after="0" w:line="360" w:lineRule="auto"/>
        <w:ind w:left="1134" w:hanging="425"/>
        <w:rPr>
          <w:rFonts w:ascii="Times New Roman" w:hAnsi="Times New Roman"/>
          <w:sz w:val="24"/>
          <w:szCs w:val="24"/>
        </w:rPr>
      </w:pPr>
      <w:r w:rsidRPr="00095401">
        <w:rPr>
          <w:rFonts w:ascii="Times New Roman" w:hAnsi="Times New Roman"/>
          <w:sz w:val="24"/>
          <w:szCs w:val="24"/>
        </w:rPr>
        <w:t>aktywność na lekcji;</w:t>
      </w:r>
    </w:p>
    <w:p w14:paraId="3EFCE25F" w14:textId="77777777" w:rsidR="00FB3252" w:rsidRPr="00095401" w:rsidRDefault="00FB3252" w:rsidP="002948A5">
      <w:pPr>
        <w:pStyle w:val="Akapitzlist1"/>
        <w:numPr>
          <w:ilvl w:val="0"/>
          <w:numId w:val="186"/>
        </w:numPr>
        <w:spacing w:after="0" w:line="360" w:lineRule="auto"/>
        <w:ind w:left="1134" w:hanging="425"/>
        <w:rPr>
          <w:rFonts w:ascii="Times New Roman" w:hAnsi="Times New Roman"/>
          <w:sz w:val="24"/>
          <w:szCs w:val="24"/>
        </w:rPr>
      </w:pPr>
      <w:r w:rsidRPr="00095401">
        <w:rPr>
          <w:rFonts w:ascii="Times New Roman" w:hAnsi="Times New Roman"/>
          <w:sz w:val="24"/>
          <w:szCs w:val="24"/>
        </w:rPr>
        <w:t>inne.</w:t>
      </w:r>
    </w:p>
    <w:p w14:paraId="06852F9B" w14:textId="77777777" w:rsidR="00FB3252" w:rsidRPr="00095401" w:rsidRDefault="00FB3252" w:rsidP="004C600E">
      <w:pPr>
        <w:pStyle w:val="Akapitzlist1"/>
        <w:numPr>
          <w:ilvl w:val="0"/>
          <w:numId w:val="123"/>
        </w:numPr>
        <w:spacing w:after="0" w:line="360" w:lineRule="auto"/>
        <w:ind w:left="284" w:hanging="284"/>
        <w:jc w:val="both"/>
        <w:rPr>
          <w:rFonts w:ascii="Times New Roman" w:hAnsi="Times New Roman"/>
          <w:sz w:val="24"/>
          <w:szCs w:val="24"/>
        </w:rPr>
      </w:pPr>
      <w:r w:rsidRPr="00095401">
        <w:rPr>
          <w:rFonts w:ascii="Times New Roman" w:hAnsi="Times New Roman"/>
          <w:sz w:val="24"/>
          <w:szCs w:val="24"/>
        </w:rPr>
        <w:t>Wyboru form i określenia ich liczby dokonują nauczyciele zależnie od przedmiotu i jego specyfiki.</w:t>
      </w:r>
    </w:p>
    <w:p w14:paraId="3E7FFFA9" w14:textId="77777777" w:rsidR="00FB3252" w:rsidRPr="00095401" w:rsidRDefault="00FB3252" w:rsidP="002948A5">
      <w:pPr>
        <w:pStyle w:val="Akapitzlist1"/>
        <w:numPr>
          <w:ilvl w:val="0"/>
          <w:numId w:val="187"/>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Sprawdziany śródroczne i roczne, w których oceniana jest zawartość merytoryczna do opanowania przez ucznia w danym okresie (roku) partii materiału odbywają się w terminie wyznaczonym przez dyrektora i trwają do 2 godzin lekcyjnych.</w:t>
      </w:r>
    </w:p>
    <w:p w14:paraId="4F7FD2A1" w14:textId="77777777" w:rsidR="00FB3252" w:rsidRPr="00095401" w:rsidRDefault="00FB3252" w:rsidP="002948A5">
      <w:pPr>
        <w:pStyle w:val="Akapitzlist1"/>
        <w:numPr>
          <w:ilvl w:val="0"/>
          <w:numId w:val="187"/>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Inne (testy sprawnościowe, indywidualne lub zespołowe prace zlecone przez nauczyciela, udział w konkursach, uroczystościach, przygotowanie do lekcji lub jego brak).</w:t>
      </w:r>
    </w:p>
    <w:p w14:paraId="75C05B54" w14:textId="77777777" w:rsidR="00FB3252" w:rsidRPr="00095401" w:rsidRDefault="00FB3252" w:rsidP="00A533DF">
      <w:pPr>
        <w:pStyle w:val="Bezodstpw"/>
      </w:pPr>
    </w:p>
    <w:p w14:paraId="6F7C947B" w14:textId="77777777" w:rsidR="00FB3252" w:rsidRPr="00095401" w:rsidRDefault="00FB3252" w:rsidP="00630FA6">
      <w:pPr>
        <w:spacing w:after="0" w:line="360" w:lineRule="auto"/>
        <w:jc w:val="center"/>
        <w:rPr>
          <w:rFonts w:ascii="Times New Roman" w:hAnsi="Times New Roman"/>
          <w:sz w:val="24"/>
          <w:szCs w:val="24"/>
        </w:rPr>
      </w:pPr>
      <w:r w:rsidRPr="00095401">
        <w:rPr>
          <w:rFonts w:ascii="Times New Roman" w:hAnsi="Times New Roman"/>
          <w:b/>
          <w:sz w:val="24"/>
          <w:szCs w:val="24"/>
        </w:rPr>
        <w:t>§ 77.</w:t>
      </w:r>
    </w:p>
    <w:p w14:paraId="19593357" w14:textId="77777777" w:rsidR="00FB3252" w:rsidRPr="00411AAA" w:rsidRDefault="00FB3252" w:rsidP="002948A5">
      <w:pPr>
        <w:pStyle w:val="Akapitzlist"/>
        <w:numPr>
          <w:ilvl w:val="0"/>
          <w:numId w:val="281"/>
        </w:numPr>
        <w:spacing w:after="0" w:line="360" w:lineRule="auto"/>
        <w:ind w:left="567"/>
        <w:rPr>
          <w:rFonts w:ascii="Times New Roman" w:hAnsi="Times New Roman"/>
          <w:sz w:val="24"/>
          <w:szCs w:val="24"/>
        </w:rPr>
      </w:pPr>
      <w:r w:rsidRPr="00411AAA">
        <w:rPr>
          <w:rFonts w:ascii="Times New Roman" w:hAnsi="Times New Roman"/>
          <w:sz w:val="24"/>
          <w:szCs w:val="24"/>
        </w:rPr>
        <w:t>Oceny są jawne zarówno dla ucznia, jak i jego rodziców (prawnych opiekunów).</w:t>
      </w:r>
    </w:p>
    <w:p w14:paraId="0E133F70" w14:textId="77777777" w:rsidR="00FB3252" w:rsidRPr="00095401" w:rsidRDefault="00FB3252" w:rsidP="00A533DF">
      <w:pPr>
        <w:pStyle w:val="Bezodstpw"/>
      </w:pPr>
    </w:p>
    <w:p w14:paraId="13757352"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78.</w:t>
      </w:r>
    </w:p>
    <w:p w14:paraId="1BD5DD25" w14:textId="77777777" w:rsidR="00FB3252" w:rsidRPr="00095401" w:rsidRDefault="00FB3252" w:rsidP="002948A5">
      <w:pPr>
        <w:pStyle w:val="Akapitzlist"/>
        <w:numPr>
          <w:ilvl w:val="0"/>
          <w:numId w:val="282"/>
        </w:numPr>
        <w:spacing w:after="0" w:line="360" w:lineRule="auto"/>
        <w:ind w:left="567" w:hanging="425"/>
        <w:rPr>
          <w:rFonts w:ascii="Times New Roman" w:hAnsi="Times New Roman"/>
          <w:sz w:val="24"/>
          <w:szCs w:val="24"/>
        </w:rPr>
      </w:pPr>
      <w:r w:rsidRPr="00095401">
        <w:rPr>
          <w:rFonts w:ascii="Times New Roman" w:hAnsi="Times New Roman"/>
          <w:sz w:val="24"/>
          <w:szCs w:val="24"/>
        </w:rPr>
        <w:t>Pisemne prace klasowe są punktowane. Ilość zdobytych punktów jest przeliczana na oceny:</w:t>
      </w:r>
    </w:p>
    <w:p w14:paraId="76918B70"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0%-40%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ndst</w:t>
      </w:r>
      <w:proofErr w:type="spellEnd"/>
      <w:r w:rsidRPr="00095401">
        <w:rPr>
          <w:rFonts w:ascii="Times New Roman" w:hAnsi="Times New Roman"/>
          <w:sz w:val="24"/>
          <w:szCs w:val="24"/>
        </w:rPr>
        <w:t>.</w:t>
      </w:r>
    </w:p>
    <w:p w14:paraId="489F2DF7"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41%-44%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dop</w:t>
      </w:r>
      <w:proofErr w:type="spellEnd"/>
      <w:r w:rsidRPr="00095401">
        <w:rPr>
          <w:rFonts w:ascii="Times New Roman" w:hAnsi="Times New Roman"/>
          <w:sz w:val="24"/>
          <w:szCs w:val="24"/>
        </w:rPr>
        <w:t>-</w:t>
      </w:r>
    </w:p>
    <w:p w14:paraId="1DB33453"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45%-49%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dop</w:t>
      </w:r>
      <w:proofErr w:type="spellEnd"/>
    </w:p>
    <w:p w14:paraId="7EEB1496"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lastRenderedPageBreak/>
        <w:t xml:space="preserve"> 50%- 54% maksymalnej liczby punktów do zdobycia: </w:t>
      </w:r>
      <w:r>
        <w:rPr>
          <w:rFonts w:ascii="Times New Roman" w:hAnsi="Times New Roman"/>
          <w:sz w:val="24"/>
          <w:szCs w:val="24"/>
        </w:rPr>
        <w:tab/>
      </w:r>
      <w:proofErr w:type="spellStart"/>
      <w:r w:rsidRPr="00095401">
        <w:rPr>
          <w:rFonts w:ascii="Times New Roman" w:hAnsi="Times New Roman"/>
          <w:sz w:val="24"/>
          <w:szCs w:val="24"/>
        </w:rPr>
        <w:t>dop</w:t>
      </w:r>
      <w:proofErr w:type="spellEnd"/>
      <w:r w:rsidRPr="00095401">
        <w:rPr>
          <w:rFonts w:ascii="Times New Roman" w:hAnsi="Times New Roman"/>
          <w:sz w:val="24"/>
          <w:szCs w:val="24"/>
        </w:rPr>
        <w:t>+</w:t>
      </w:r>
    </w:p>
    <w:p w14:paraId="1B81C6CA"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55%- 61 % maksymalnej liczby punktów do zdobycia: </w:t>
      </w:r>
      <w:r>
        <w:rPr>
          <w:rFonts w:ascii="Times New Roman" w:hAnsi="Times New Roman"/>
          <w:sz w:val="24"/>
          <w:szCs w:val="24"/>
        </w:rPr>
        <w:tab/>
      </w:r>
      <w:proofErr w:type="spellStart"/>
      <w:r w:rsidRPr="00095401">
        <w:rPr>
          <w:rFonts w:ascii="Times New Roman" w:hAnsi="Times New Roman"/>
          <w:sz w:val="24"/>
          <w:szCs w:val="24"/>
        </w:rPr>
        <w:t>dst</w:t>
      </w:r>
      <w:proofErr w:type="spellEnd"/>
      <w:r w:rsidRPr="00095401">
        <w:rPr>
          <w:rFonts w:ascii="Times New Roman" w:hAnsi="Times New Roman"/>
          <w:sz w:val="24"/>
          <w:szCs w:val="24"/>
        </w:rPr>
        <w:t>-</w:t>
      </w:r>
    </w:p>
    <w:p w14:paraId="5CB3F671"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62%-68%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dst</w:t>
      </w:r>
      <w:proofErr w:type="spellEnd"/>
    </w:p>
    <w:p w14:paraId="7F023CB1"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69%-74%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dst</w:t>
      </w:r>
      <w:proofErr w:type="spellEnd"/>
      <w:r w:rsidRPr="00095401">
        <w:rPr>
          <w:rFonts w:ascii="Times New Roman" w:hAnsi="Times New Roman"/>
          <w:sz w:val="24"/>
          <w:szCs w:val="24"/>
        </w:rPr>
        <w:t>+</w:t>
      </w:r>
    </w:p>
    <w:p w14:paraId="13DF44DF"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75%-80%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db</w:t>
      </w:r>
      <w:proofErr w:type="spellEnd"/>
      <w:r w:rsidRPr="00095401">
        <w:rPr>
          <w:rFonts w:ascii="Times New Roman" w:hAnsi="Times New Roman"/>
          <w:sz w:val="24"/>
          <w:szCs w:val="24"/>
        </w:rPr>
        <w:t>-</w:t>
      </w:r>
    </w:p>
    <w:p w14:paraId="7761C825"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81%-86%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db</w:t>
      </w:r>
      <w:proofErr w:type="spellEnd"/>
    </w:p>
    <w:p w14:paraId="7D4828ED"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87%-90%</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db</w:t>
      </w:r>
      <w:proofErr w:type="spellEnd"/>
      <w:r w:rsidRPr="00095401">
        <w:rPr>
          <w:rFonts w:ascii="Times New Roman" w:hAnsi="Times New Roman"/>
          <w:sz w:val="24"/>
          <w:szCs w:val="24"/>
        </w:rPr>
        <w:t>+</w:t>
      </w:r>
    </w:p>
    <w:p w14:paraId="5457051B"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91%-95%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bdb</w:t>
      </w:r>
      <w:proofErr w:type="spellEnd"/>
      <w:r w:rsidRPr="00095401">
        <w:rPr>
          <w:rFonts w:ascii="Times New Roman" w:hAnsi="Times New Roman"/>
          <w:sz w:val="24"/>
          <w:szCs w:val="24"/>
        </w:rPr>
        <w:t>-</w:t>
      </w:r>
    </w:p>
    <w:p w14:paraId="296BC423"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96%-97%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proofErr w:type="spellStart"/>
      <w:r w:rsidRPr="00095401">
        <w:rPr>
          <w:rFonts w:ascii="Times New Roman" w:hAnsi="Times New Roman"/>
          <w:sz w:val="24"/>
          <w:szCs w:val="24"/>
        </w:rPr>
        <w:t>bdb</w:t>
      </w:r>
      <w:proofErr w:type="spellEnd"/>
    </w:p>
    <w:p w14:paraId="265038B3" w14:textId="77777777" w:rsidR="00FB3252" w:rsidRPr="00095401"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 98%- 99% maksymalnej liczby punktów do zdobycia: </w:t>
      </w:r>
      <w:r>
        <w:rPr>
          <w:rFonts w:ascii="Times New Roman" w:hAnsi="Times New Roman"/>
          <w:sz w:val="24"/>
          <w:szCs w:val="24"/>
        </w:rPr>
        <w:tab/>
      </w:r>
      <w:proofErr w:type="spellStart"/>
      <w:r w:rsidRPr="00095401">
        <w:rPr>
          <w:rFonts w:ascii="Times New Roman" w:hAnsi="Times New Roman"/>
          <w:sz w:val="24"/>
          <w:szCs w:val="24"/>
        </w:rPr>
        <w:t>bdb</w:t>
      </w:r>
      <w:proofErr w:type="spellEnd"/>
      <w:r w:rsidRPr="00095401">
        <w:rPr>
          <w:rFonts w:ascii="Times New Roman" w:hAnsi="Times New Roman"/>
          <w:sz w:val="24"/>
          <w:szCs w:val="24"/>
        </w:rPr>
        <w:t>+</w:t>
      </w:r>
    </w:p>
    <w:p w14:paraId="6E9BF787" w14:textId="77777777" w:rsidR="00FB3252" w:rsidRDefault="00FB3252" w:rsidP="002948A5">
      <w:pPr>
        <w:pStyle w:val="Akapitzlist"/>
        <w:numPr>
          <w:ilvl w:val="0"/>
          <w:numId w:val="154"/>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100% </w:t>
      </w:r>
      <w:r>
        <w:rPr>
          <w:rFonts w:ascii="Times New Roman" w:hAnsi="Times New Roman"/>
          <w:sz w:val="24"/>
          <w:szCs w:val="24"/>
        </w:rPr>
        <w:tab/>
      </w:r>
      <w:r w:rsidRPr="00095401">
        <w:rPr>
          <w:rFonts w:ascii="Times New Roman" w:hAnsi="Times New Roman"/>
          <w:sz w:val="24"/>
          <w:szCs w:val="24"/>
        </w:rPr>
        <w:t xml:space="preserve">maksymalnej liczby punktów do zdobycia: </w:t>
      </w:r>
      <w:r>
        <w:rPr>
          <w:rFonts w:ascii="Times New Roman" w:hAnsi="Times New Roman"/>
          <w:sz w:val="24"/>
          <w:szCs w:val="24"/>
        </w:rPr>
        <w:tab/>
      </w:r>
      <w:r w:rsidRPr="00095401">
        <w:rPr>
          <w:rFonts w:ascii="Times New Roman" w:hAnsi="Times New Roman"/>
          <w:sz w:val="24"/>
          <w:szCs w:val="24"/>
        </w:rPr>
        <w:t>cel</w:t>
      </w:r>
    </w:p>
    <w:bookmarkEnd w:id="3"/>
    <w:p w14:paraId="7073E156" w14:textId="77777777" w:rsidR="00FB3252" w:rsidRPr="00095401" w:rsidRDefault="00FB3252" w:rsidP="002948A5">
      <w:pPr>
        <w:pStyle w:val="Akapitzlist"/>
        <w:numPr>
          <w:ilvl w:val="0"/>
          <w:numId w:val="282"/>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Sprawdzone i ocenione </w:t>
      </w:r>
      <w:r>
        <w:rPr>
          <w:rFonts w:ascii="Times New Roman" w:hAnsi="Times New Roman"/>
          <w:sz w:val="24"/>
          <w:szCs w:val="24"/>
        </w:rPr>
        <w:t>prace pisemne uczniów udostępnia</w:t>
      </w:r>
      <w:r w:rsidRPr="00095401">
        <w:rPr>
          <w:rFonts w:ascii="Times New Roman" w:hAnsi="Times New Roman"/>
          <w:sz w:val="24"/>
          <w:szCs w:val="24"/>
        </w:rPr>
        <w:t>ne są uczniom i ich rodzicom (prawnym opiekunom) według zasad:</w:t>
      </w:r>
    </w:p>
    <w:p w14:paraId="2898A4A4" w14:textId="77777777" w:rsidR="00FB3252" w:rsidRPr="00095401" w:rsidRDefault="00FB3252" w:rsidP="002948A5">
      <w:pPr>
        <w:pStyle w:val="Akapitzlist1"/>
        <w:numPr>
          <w:ilvl w:val="0"/>
          <w:numId w:val="283"/>
        </w:numPr>
        <w:spacing w:before="120" w:after="120" w:line="360" w:lineRule="auto"/>
        <w:ind w:hanging="436"/>
        <w:jc w:val="both"/>
        <w:rPr>
          <w:rFonts w:ascii="Times New Roman" w:hAnsi="Times New Roman"/>
          <w:sz w:val="24"/>
          <w:szCs w:val="24"/>
        </w:rPr>
      </w:pPr>
      <w:r w:rsidRPr="00095401">
        <w:rPr>
          <w:rFonts w:ascii="Times New Roman" w:hAnsi="Times New Roman"/>
          <w:sz w:val="24"/>
          <w:szCs w:val="24"/>
        </w:rPr>
        <w:t>notatki, prace plastyczne i techniczne, wydruki i inne dzieła materialne oddawane są uczniom lub za ich zgodą eksponowane na terenie szkoły lub poza nią w formie wystaw, ekspozycji, dekoracji lub prezentacji</w:t>
      </w:r>
      <w:r>
        <w:rPr>
          <w:rFonts w:ascii="Times New Roman" w:hAnsi="Times New Roman"/>
          <w:sz w:val="24"/>
          <w:szCs w:val="24"/>
        </w:rPr>
        <w:t>,</w:t>
      </w:r>
    </w:p>
    <w:p w14:paraId="02F0FFEC" w14:textId="77777777" w:rsidR="00FB3252" w:rsidRPr="00095401" w:rsidRDefault="00FB3252" w:rsidP="002948A5">
      <w:pPr>
        <w:pStyle w:val="Akapitzlist1"/>
        <w:numPr>
          <w:ilvl w:val="0"/>
          <w:numId w:val="283"/>
        </w:numPr>
        <w:spacing w:before="120" w:after="120" w:line="360" w:lineRule="auto"/>
        <w:ind w:hanging="436"/>
        <w:jc w:val="both"/>
        <w:rPr>
          <w:rFonts w:ascii="Times New Roman" w:hAnsi="Times New Roman"/>
          <w:sz w:val="24"/>
          <w:szCs w:val="24"/>
        </w:rPr>
      </w:pPr>
      <w:r w:rsidRPr="00095401">
        <w:rPr>
          <w:rFonts w:ascii="Times New Roman" w:hAnsi="Times New Roman"/>
          <w:sz w:val="24"/>
          <w:szCs w:val="24"/>
        </w:rPr>
        <w:t>prace klasowe (testy, sprawdziany, kartkówki) nauczyciel omawia w k</w:t>
      </w:r>
      <w:r>
        <w:rPr>
          <w:rFonts w:ascii="Times New Roman" w:hAnsi="Times New Roman"/>
          <w:sz w:val="24"/>
          <w:szCs w:val="24"/>
        </w:rPr>
        <w:t>lasie i daje uczniom do wglądu,</w:t>
      </w:r>
    </w:p>
    <w:p w14:paraId="7296BA20" w14:textId="77777777" w:rsidR="00FB3252" w:rsidRDefault="00FB3252" w:rsidP="002948A5">
      <w:pPr>
        <w:pStyle w:val="Akapitzlist1"/>
        <w:numPr>
          <w:ilvl w:val="0"/>
          <w:numId w:val="283"/>
        </w:numPr>
        <w:spacing w:before="120" w:after="120" w:line="360" w:lineRule="auto"/>
        <w:ind w:hanging="436"/>
        <w:jc w:val="both"/>
        <w:rPr>
          <w:rFonts w:ascii="Times New Roman" w:hAnsi="Times New Roman"/>
          <w:sz w:val="24"/>
          <w:szCs w:val="24"/>
        </w:rPr>
      </w:pPr>
      <w:r w:rsidRPr="00095401">
        <w:rPr>
          <w:rFonts w:ascii="Times New Roman" w:hAnsi="Times New Roman"/>
          <w:sz w:val="24"/>
          <w:szCs w:val="24"/>
        </w:rPr>
        <w:t xml:space="preserve"> prace klasowe</w:t>
      </w:r>
      <w:r>
        <w:rPr>
          <w:rFonts w:ascii="Times New Roman" w:hAnsi="Times New Roman"/>
          <w:sz w:val="24"/>
          <w:szCs w:val="24"/>
        </w:rPr>
        <w:t xml:space="preserve"> (testy, sprawdziany, kartkówki) </w:t>
      </w:r>
      <w:r w:rsidRPr="00095401">
        <w:rPr>
          <w:rFonts w:ascii="Times New Roman" w:hAnsi="Times New Roman"/>
          <w:sz w:val="24"/>
          <w:szCs w:val="24"/>
        </w:rPr>
        <w:t>są udostępniane rodzicom (prawnym opiekunom) przez nauczycieli poszczególnych przedmiotów</w:t>
      </w:r>
      <w:r>
        <w:rPr>
          <w:rFonts w:ascii="Times New Roman" w:hAnsi="Times New Roman"/>
          <w:sz w:val="24"/>
          <w:szCs w:val="24"/>
        </w:rPr>
        <w:t xml:space="preserve"> wg następujących zasad:</w:t>
      </w:r>
    </w:p>
    <w:p w14:paraId="1B6F6314" w14:textId="77777777" w:rsidR="00FB3252" w:rsidRDefault="00FB3252" w:rsidP="002948A5">
      <w:pPr>
        <w:pStyle w:val="Akapitzlist1"/>
        <w:numPr>
          <w:ilvl w:val="0"/>
          <w:numId w:val="318"/>
        </w:numPr>
        <w:spacing w:before="120" w:after="120" w:line="360" w:lineRule="auto"/>
        <w:ind w:left="1560"/>
        <w:jc w:val="both"/>
        <w:rPr>
          <w:rFonts w:ascii="Times New Roman" w:hAnsi="Times New Roman"/>
          <w:sz w:val="24"/>
          <w:szCs w:val="24"/>
        </w:rPr>
      </w:pPr>
      <w:r>
        <w:rPr>
          <w:rFonts w:ascii="Times New Roman" w:hAnsi="Times New Roman"/>
          <w:sz w:val="24"/>
          <w:szCs w:val="24"/>
        </w:rPr>
        <w:t>na każdorazową, dowolnie wyrażoną prośbę rodzica (prawnego opiekuna) oryginał pracy jest przekazywany uczniom do zabrania do domu,</w:t>
      </w:r>
    </w:p>
    <w:p w14:paraId="1B38ADA4" w14:textId="77777777" w:rsidR="00FB3252" w:rsidRDefault="00FB3252" w:rsidP="002948A5">
      <w:pPr>
        <w:pStyle w:val="Akapitzlist1"/>
        <w:numPr>
          <w:ilvl w:val="0"/>
          <w:numId w:val="318"/>
        </w:numPr>
        <w:spacing w:before="120" w:after="120" w:line="360" w:lineRule="auto"/>
        <w:ind w:left="1560"/>
        <w:jc w:val="both"/>
        <w:rPr>
          <w:rFonts w:ascii="Times New Roman" w:hAnsi="Times New Roman"/>
          <w:sz w:val="24"/>
          <w:szCs w:val="24"/>
        </w:rPr>
      </w:pPr>
      <w:r>
        <w:rPr>
          <w:rFonts w:ascii="Times New Roman" w:hAnsi="Times New Roman"/>
          <w:sz w:val="24"/>
          <w:szCs w:val="24"/>
        </w:rPr>
        <w:t>rodzic (prawny opiekun) ma obowiązek podpisać pracę swojego dziecka, a uczeń jest zobowiązany zwrócić podpisany oryginał pracy nauczycielowi na następnej lekcji,</w:t>
      </w:r>
    </w:p>
    <w:p w14:paraId="686A28F8" w14:textId="77777777" w:rsidR="00FB3252" w:rsidRDefault="00FB3252" w:rsidP="002948A5">
      <w:pPr>
        <w:pStyle w:val="Akapitzlist1"/>
        <w:numPr>
          <w:ilvl w:val="0"/>
          <w:numId w:val="318"/>
        </w:numPr>
        <w:spacing w:before="120" w:after="120" w:line="360" w:lineRule="auto"/>
        <w:ind w:left="1560"/>
        <w:jc w:val="both"/>
        <w:rPr>
          <w:rFonts w:ascii="Times New Roman" w:hAnsi="Times New Roman"/>
          <w:sz w:val="24"/>
          <w:szCs w:val="24"/>
        </w:rPr>
      </w:pPr>
      <w:r>
        <w:rPr>
          <w:rFonts w:ascii="Times New Roman" w:hAnsi="Times New Roman"/>
          <w:sz w:val="24"/>
          <w:szCs w:val="24"/>
        </w:rPr>
        <w:t>uczniowi, który nie zwróci podpisanego przez rodziców (prawnych opiekunów) oryginału pracy nauczycielowi na następnej lekcji nie będzie udostępniona do domu następna praca klasowa (test, sprawdzian, kartkówka) aż do momentu zwrotu oryginału pracy, a fakt ten będzie odnotowany w dzienniku elektronicznym „</w:t>
      </w:r>
      <w:proofErr w:type="spellStart"/>
      <w:r>
        <w:rPr>
          <w:rFonts w:ascii="Times New Roman" w:hAnsi="Times New Roman"/>
          <w:sz w:val="24"/>
          <w:szCs w:val="24"/>
        </w:rPr>
        <w:t>Librus</w:t>
      </w:r>
      <w:proofErr w:type="spellEnd"/>
      <w:r>
        <w:rPr>
          <w:rFonts w:ascii="Times New Roman" w:hAnsi="Times New Roman"/>
          <w:sz w:val="24"/>
          <w:szCs w:val="24"/>
        </w:rPr>
        <w:t>” w sekcji – „Notatki – uwagi o uczniach”,</w:t>
      </w:r>
    </w:p>
    <w:p w14:paraId="4BB29B5E" w14:textId="77777777" w:rsidR="00FB3252" w:rsidRPr="004D4DEA" w:rsidRDefault="00FB3252" w:rsidP="002948A5">
      <w:pPr>
        <w:pStyle w:val="Akapitzlist1"/>
        <w:numPr>
          <w:ilvl w:val="0"/>
          <w:numId w:val="318"/>
        </w:numPr>
        <w:spacing w:before="120" w:after="120" w:line="360" w:lineRule="auto"/>
        <w:ind w:left="1560"/>
        <w:jc w:val="both"/>
        <w:rPr>
          <w:rFonts w:ascii="Times New Roman" w:hAnsi="Times New Roman"/>
          <w:sz w:val="24"/>
          <w:szCs w:val="24"/>
        </w:rPr>
      </w:pPr>
      <w:r>
        <w:rPr>
          <w:rFonts w:ascii="Times New Roman" w:hAnsi="Times New Roman"/>
          <w:sz w:val="24"/>
          <w:szCs w:val="24"/>
        </w:rPr>
        <w:t xml:space="preserve">wglądu do prac klasowych (testów, sprawdzianów, kartkówek) rodzice mogą dokonywać także podczas zebrań i dni otwartych bezpośrednio u </w:t>
      </w:r>
      <w:r w:rsidRPr="004D4DEA">
        <w:rPr>
          <w:rFonts w:ascii="Times New Roman" w:hAnsi="Times New Roman"/>
          <w:sz w:val="24"/>
          <w:szCs w:val="24"/>
        </w:rPr>
        <w:t>nauczyciela danego przedmiotu,</w:t>
      </w:r>
    </w:p>
    <w:p w14:paraId="1DFF46DB" w14:textId="77777777" w:rsidR="00FB3252" w:rsidRPr="004D4DEA" w:rsidRDefault="00FB3252" w:rsidP="002948A5">
      <w:pPr>
        <w:pStyle w:val="Akapitzlist1"/>
        <w:numPr>
          <w:ilvl w:val="0"/>
          <w:numId w:val="318"/>
        </w:numPr>
        <w:spacing w:before="120" w:after="120" w:line="360" w:lineRule="auto"/>
        <w:ind w:left="1560"/>
        <w:jc w:val="both"/>
        <w:rPr>
          <w:rFonts w:ascii="Times New Roman" w:hAnsi="Times New Roman"/>
          <w:sz w:val="24"/>
          <w:szCs w:val="24"/>
        </w:rPr>
      </w:pPr>
      <w:r w:rsidRPr="004D4DEA">
        <w:rPr>
          <w:rFonts w:ascii="Times New Roman" w:hAnsi="Times New Roman"/>
          <w:sz w:val="24"/>
          <w:szCs w:val="24"/>
        </w:rPr>
        <w:lastRenderedPageBreak/>
        <w:t xml:space="preserve">z prac klasowych (testów, sprawdzianów, kartkówek) rodzice (prawni opiekunowie) i uczniowie mogą sporządzać notatki, </w:t>
      </w:r>
    </w:p>
    <w:p w14:paraId="654E1400" w14:textId="77777777" w:rsidR="00FB3252" w:rsidRPr="00AF026C" w:rsidRDefault="00FB3252" w:rsidP="002948A5">
      <w:pPr>
        <w:pStyle w:val="Akapitzlist1"/>
        <w:numPr>
          <w:ilvl w:val="0"/>
          <w:numId w:val="318"/>
        </w:numPr>
        <w:spacing w:before="120" w:after="120" w:line="360" w:lineRule="auto"/>
        <w:ind w:left="1560"/>
        <w:jc w:val="both"/>
        <w:rPr>
          <w:rFonts w:ascii="Times New Roman" w:hAnsi="Times New Roman"/>
          <w:sz w:val="24"/>
          <w:szCs w:val="24"/>
        </w:rPr>
      </w:pPr>
      <w:r>
        <w:rPr>
          <w:rFonts w:ascii="Times New Roman" w:hAnsi="Times New Roman" w:cs="Helvetica"/>
          <w:sz w:val="24"/>
          <w:szCs w:val="18"/>
          <w:shd w:val="clear" w:color="auto" w:fill="FFFFFF"/>
        </w:rPr>
        <w:t>n</w:t>
      </w:r>
      <w:r w:rsidRPr="00AF026C">
        <w:rPr>
          <w:rFonts w:ascii="Times New Roman" w:hAnsi="Times New Roman" w:cs="Helvetica"/>
          <w:sz w:val="24"/>
          <w:szCs w:val="18"/>
          <w:shd w:val="clear" w:color="auto" w:fill="FFFFFF"/>
        </w:rPr>
        <w:t>ie jest akceptowane umieszczan</w:t>
      </w:r>
      <w:r>
        <w:rPr>
          <w:rFonts w:ascii="Times New Roman" w:hAnsi="Times New Roman" w:cs="Helvetica"/>
          <w:sz w:val="24"/>
          <w:szCs w:val="18"/>
          <w:shd w:val="clear" w:color="auto" w:fill="FFFFFF"/>
        </w:rPr>
        <w:t>ie kopii i zdjęć</w:t>
      </w:r>
      <w:r w:rsidRPr="00AF026C">
        <w:rPr>
          <w:rFonts w:ascii="Times New Roman" w:hAnsi="Times New Roman" w:cs="Helvetica"/>
          <w:sz w:val="24"/>
          <w:szCs w:val="18"/>
          <w:shd w:val="clear" w:color="auto" w:fill="FFFFFF"/>
        </w:rPr>
        <w:t xml:space="preserve"> testów,</w:t>
      </w:r>
      <w:r>
        <w:rPr>
          <w:rFonts w:ascii="Times New Roman" w:hAnsi="Times New Roman" w:cs="Helvetica"/>
          <w:sz w:val="24"/>
          <w:szCs w:val="18"/>
          <w:shd w:val="clear" w:color="auto" w:fill="FFFFFF"/>
        </w:rPr>
        <w:t xml:space="preserve"> sprawdzianów, kartkówek </w:t>
      </w:r>
      <w:r w:rsidRPr="00AF026C">
        <w:rPr>
          <w:rFonts w:ascii="Times New Roman" w:hAnsi="Times New Roman" w:cs="Helvetica"/>
          <w:sz w:val="24"/>
          <w:szCs w:val="18"/>
          <w:shd w:val="clear" w:color="auto" w:fill="FFFFFF"/>
        </w:rPr>
        <w:t>w Internecie, zdjęcia i kopie prac mogą być robione wyłącznie na potrzeby rodziców lub placówek pedagogiczno-wychowawczych w celach wychowawczo-edukacyjnych dzieci.</w:t>
      </w:r>
    </w:p>
    <w:p w14:paraId="7F623909" w14:textId="77777777" w:rsidR="00FB3252" w:rsidRPr="00095401" w:rsidRDefault="00FB3252" w:rsidP="002948A5">
      <w:pPr>
        <w:pStyle w:val="Akapitzlist"/>
        <w:numPr>
          <w:ilvl w:val="0"/>
          <w:numId w:val="282"/>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Nauczyciel zobowiązany jest przechowywać prace klasowe każdego ucznia nie dłużej niż do końca roku szkolnego, w którym one powstały.</w:t>
      </w:r>
    </w:p>
    <w:p w14:paraId="763303D4" w14:textId="77777777" w:rsidR="00FB3252" w:rsidRPr="00095401" w:rsidRDefault="00FB3252" w:rsidP="002948A5">
      <w:pPr>
        <w:pStyle w:val="Akapitzlist"/>
        <w:numPr>
          <w:ilvl w:val="0"/>
          <w:numId w:val="282"/>
        </w:numPr>
        <w:spacing w:after="0" w:line="360" w:lineRule="auto"/>
        <w:ind w:left="567" w:hanging="425"/>
        <w:jc w:val="both"/>
        <w:rPr>
          <w:rFonts w:ascii="Times New Roman" w:hAnsi="Times New Roman"/>
          <w:sz w:val="24"/>
          <w:szCs w:val="24"/>
        </w:rPr>
      </w:pPr>
      <w:r>
        <w:rPr>
          <w:rFonts w:ascii="Times New Roman" w:hAnsi="Times New Roman"/>
          <w:sz w:val="24"/>
          <w:szCs w:val="24"/>
        </w:rPr>
        <w:t>P</w:t>
      </w:r>
      <w:r w:rsidRPr="00095401">
        <w:rPr>
          <w:rFonts w:ascii="Times New Roman" w:hAnsi="Times New Roman"/>
          <w:sz w:val="24"/>
          <w:szCs w:val="24"/>
        </w:rPr>
        <w:t>o 31 sierpnia nauczyciel ma obowiązek zniszczenia prac klasowych w sposób uniemożliwiający ich identyfikację.</w:t>
      </w:r>
    </w:p>
    <w:p w14:paraId="1E26DC12"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79.</w:t>
      </w:r>
    </w:p>
    <w:p w14:paraId="53D56259" w14:textId="77777777" w:rsidR="00FB3252" w:rsidRPr="00095401" w:rsidRDefault="00FB3252" w:rsidP="004C600E">
      <w:pPr>
        <w:pStyle w:val="Akapitzlist1"/>
        <w:numPr>
          <w:ilvl w:val="0"/>
          <w:numId w:val="124"/>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Uczeń, który otrzymał z pracy klasowej ocenę niedostateczną ma obowiązek pisać poprawę w</w:t>
      </w:r>
      <w:r>
        <w:rPr>
          <w:rFonts w:ascii="Times New Roman" w:hAnsi="Times New Roman"/>
          <w:sz w:val="24"/>
          <w:szCs w:val="24"/>
        </w:rPr>
        <w:t> </w:t>
      </w:r>
      <w:r w:rsidRPr="00095401">
        <w:rPr>
          <w:rFonts w:ascii="Times New Roman" w:hAnsi="Times New Roman"/>
          <w:sz w:val="24"/>
          <w:szCs w:val="24"/>
        </w:rPr>
        <w:t>ciągu dwóch tygodni od otrzymania sprawdzonej pracy, w terminie wyznaczonym przez nauczyciela.</w:t>
      </w:r>
    </w:p>
    <w:p w14:paraId="3C2AD8EF" w14:textId="77777777" w:rsidR="00FB3252" w:rsidRPr="00095401" w:rsidRDefault="00FB3252" w:rsidP="004C600E">
      <w:pPr>
        <w:pStyle w:val="Akapitzlist1"/>
        <w:numPr>
          <w:ilvl w:val="0"/>
          <w:numId w:val="124"/>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Uczeń, który otrzymał z pracy klasowej ocenę wyższą od niedostatecznej może, na swoją prośbę, pisać poprawę pracy w terminach określonych w punkcie 1. Okres ten może być dłuższy w uzasadnionych przypadkach np. zwolnienie lekarskie.</w:t>
      </w:r>
    </w:p>
    <w:p w14:paraId="52D1122E" w14:textId="77777777" w:rsidR="00FB3252" w:rsidRPr="00095401" w:rsidRDefault="00FB3252" w:rsidP="004C600E">
      <w:pPr>
        <w:pStyle w:val="Akapitzlist1"/>
        <w:numPr>
          <w:ilvl w:val="0"/>
          <w:numId w:val="124"/>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Poprawę pracy uczeń może pisać jeden raz.</w:t>
      </w:r>
    </w:p>
    <w:p w14:paraId="39B341E2" w14:textId="77777777" w:rsidR="00FB3252" w:rsidRDefault="00FB3252" w:rsidP="004C600E">
      <w:pPr>
        <w:pStyle w:val="Akapitzlist1"/>
        <w:numPr>
          <w:ilvl w:val="0"/>
          <w:numId w:val="124"/>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Prace klasowe są obowiązkowe. Uczeń, który był nieobecny na pracy klasowej otrzymuje do</w:t>
      </w:r>
      <w:r>
        <w:rPr>
          <w:rFonts w:ascii="Times New Roman" w:hAnsi="Times New Roman"/>
          <w:sz w:val="24"/>
          <w:szCs w:val="24"/>
        </w:rPr>
        <w:t> </w:t>
      </w:r>
      <w:r w:rsidRPr="00095401">
        <w:rPr>
          <w:rFonts w:ascii="Times New Roman" w:hAnsi="Times New Roman"/>
          <w:sz w:val="24"/>
          <w:szCs w:val="24"/>
        </w:rPr>
        <w:t>dziennika lekcyjnego wpis „</w:t>
      </w:r>
      <w:proofErr w:type="spellStart"/>
      <w:r w:rsidRPr="00095401">
        <w:rPr>
          <w:rFonts w:ascii="Times New Roman" w:hAnsi="Times New Roman"/>
          <w:sz w:val="24"/>
          <w:szCs w:val="24"/>
        </w:rPr>
        <w:t>nb</w:t>
      </w:r>
      <w:proofErr w:type="spellEnd"/>
      <w:r w:rsidRPr="00095401">
        <w:rPr>
          <w:rFonts w:ascii="Times New Roman" w:hAnsi="Times New Roman"/>
          <w:sz w:val="24"/>
          <w:szCs w:val="24"/>
        </w:rPr>
        <w:t>” i ma obowiązek pisać pracę w terminach określonych w</w:t>
      </w:r>
      <w:r>
        <w:rPr>
          <w:rFonts w:ascii="Times New Roman" w:hAnsi="Times New Roman"/>
          <w:sz w:val="24"/>
          <w:szCs w:val="24"/>
        </w:rPr>
        <w:t> </w:t>
      </w:r>
      <w:r w:rsidRPr="00095401">
        <w:rPr>
          <w:rFonts w:ascii="Times New Roman" w:hAnsi="Times New Roman"/>
          <w:sz w:val="24"/>
          <w:szCs w:val="24"/>
        </w:rPr>
        <w:t>ust. 1. Po napisaniu pracy klasowej obok „</w:t>
      </w:r>
      <w:proofErr w:type="spellStart"/>
      <w:r w:rsidRPr="00095401">
        <w:rPr>
          <w:rFonts w:ascii="Times New Roman" w:hAnsi="Times New Roman"/>
          <w:sz w:val="24"/>
          <w:szCs w:val="24"/>
        </w:rPr>
        <w:t>nb</w:t>
      </w:r>
      <w:proofErr w:type="spellEnd"/>
      <w:r w:rsidRPr="00095401">
        <w:rPr>
          <w:rFonts w:ascii="Times New Roman" w:hAnsi="Times New Roman"/>
          <w:sz w:val="24"/>
          <w:szCs w:val="24"/>
        </w:rPr>
        <w:t>” wpisuje się ocenę otrzymaną ze sprawdzianu (przykładowy zapis: [</w:t>
      </w:r>
      <w:proofErr w:type="spellStart"/>
      <w:r w:rsidRPr="00095401">
        <w:rPr>
          <w:rFonts w:ascii="Times New Roman" w:hAnsi="Times New Roman"/>
          <w:sz w:val="24"/>
          <w:szCs w:val="24"/>
        </w:rPr>
        <w:t>nb</w:t>
      </w:r>
      <w:proofErr w:type="spellEnd"/>
      <w:r>
        <w:rPr>
          <w:rFonts w:ascii="Times New Roman" w:hAnsi="Times New Roman"/>
          <w:sz w:val="24"/>
          <w:szCs w:val="24"/>
        </w:rPr>
        <w:t xml:space="preserve">, </w:t>
      </w:r>
      <w:r w:rsidRPr="00095401">
        <w:rPr>
          <w:rFonts w:ascii="Times New Roman" w:hAnsi="Times New Roman"/>
          <w:sz w:val="24"/>
          <w:szCs w:val="24"/>
        </w:rPr>
        <w:t>4]).</w:t>
      </w:r>
    </w:p>
    <w:p w14:paraId="2CF34668" w14:textId="77777777" w:rsidR="00FB3252" w:rsidRPr="00095401" w:rsidRDefault="00FB3252" w:rsidP="004C600E">
      <w:pPr>
        <w:pStyle w:val="Akapitzlist1"/>
        <w:numPr>
          <w:ilvl w:val="0"/>
          <w:numId w:val="124"/>
        </w:numPr>
        <w:spacing w:after="0" w:line="360" w:lineRule="auto"/>
        <w:ind w:left="567" w:hanging="425"/>
        <w:jc w:val="both"/>
        <w:rPr>
          <w:rFonts w:ascii="Times New Roman" w:hAnsi="Times New Roman"/>
          <w:sz w:val="24"/>
          <w:szCs w:val="24"/>
        </w:rPr>
      </w:pPr>
      <w:r w:rsidRPr="004D4DEA">
        <w:rPr>
          <w:rFonts w:ascii="Times New Roman" w:hAnsi="Times New Roman"/>
        </w:rPr>
        <w:t>Wszelkie prace klasowe (testy, sprawdziany kartkówki) układane przez nauczycieli przedmiotów dla</w:t>
      </w:r>
      <w:r>
        <w:rPr>
          <w:rFonts w:ascii="Times New Roman" w:hAnsi="Times New Roman"/>
        </w:rPr>
        <w:t> </w:t>
      </w:r>
      <w:r w:rsidRPr="004D4DEA">
        <w:rPr>
          <w:rFonts w:ascii="Times New Roman" w:hAnsi="Times New Roman"/>
        </w:rPr>
        <w:t>uczniów chcących poprawić oceny uzyskane w pierwszym terminie oraz uczniów piszących prace klasowe w innych terminach z powodu choroby zawierają ten sam, określony zakres materiału, ale mogą zawierać inne typy zadań i zmienione pytania</w:t>
      </w:r>
      <w:r>
        <w:rPr>
          <w:rFonts w:ascii="Times New Roman" w:hAnsi="Times New Roman"/>
        </w:rPr>
        <w:t>.</w:t>
      </w:r>
    </w:p>
    <w:p w14:paraId="0BE0CC51" w14:textId="77777777" w:rsidR="00FB3252" w:rsidRDefault="00FB3252" w:rsidP="00630FA6">
      <w:pPr>
        <w:spacing w:after="0" w:line="360" w:lineRule="auto"/>
        <w:ind w:left="284" w:hanging="284"/>
        <w:jc w:val="center"/>
        <w:rPr>
          <w:rFonts w:ascii="Times New Roman" w:hAnsi="Times New Roman"/>
          <w:b/>
          <w:sz w:val="24"/>
          <w:szCs w:val="24"/>
        </w:rPr>
      </w:pPr>
    </w:p>
    <w:p w14:paraId="4A0AEC4F" w14:textId="77777777" w:rsidR="00FB3252" w:rsidRPr="00095401" w:rsidRDefault="00FB3252" w:rsidP="00630FA6">
      <w:pPr>
        <w:spacing w:after="0" w:line="360" w:lineRule="auto"/>
        <w:ind w:left="284" w:hanging="284"/>
        <w:jc w:val="center"/>
        <w:rPr>
          <w:rFonts w:ascii="Times New Roman" w:hAnsi="Times New Roman"/>
          <w:b/>
          <w:sz w:val="24"/>
          <w:szCs w:val="24"/>
        </w:rPr>
      </w:pPr>
      <w:r w:rsidRPr="00095401">
        <w:rPr>
          <w:rFonts w:ascii="Times New Roman" w:hAnsi="Times New Roman"/>
          <w:b/>
          <w:sz w:val="24"/>
          <w:szCs w:val="24"/>
        </w:rPr>
        <w:t>§ 80.</w:t>
      </w:r>
    </w:p>
    <w:p w14:paraId="201864F9" w14:textId="77777777" w:rsidR="00FB3252" w:rsidRDefault="00FB3252" w:rsidP="004C600E">
      <w:pPr>
        <w:pStyle w:val="Akapitzlist1"/>
        <w:numPr>
          <w:ilvl w:val="0"/>
          <w:numId w:val="125"/>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Nauczyciel wpisuje w dzienniku lekcyjnym ocenę otrzymaną przez ucznia z pracy klasowej, a</w:t>
      </w:r>
      <w:r>
        <w:rPr>
          <w:rFonts w:ascii="Times New Roman" w:hAnsi="Times New Roman"/>
          <w:sz w:val="24"/>
          <w:szCs w:val="24"/>
        </w:rPr>
        <w:t> </w:t>
      </w:r>
      <w:r w:rsidRPr="00095401">
        <w:rPr>
          <w:rFonts w:ascii="Times New Roman" w:hAnsi="Times New Roman"/>
          <w:sz w:val="24"/>
          <w:szCs w:val="24"/>
        </w:rPr>
        <w:t>obok ocenę uzyskaną z poprawy pracy (przykładowy zapis</w:t>
      </w:r>
      <w:r>
        <w:rPr>
          <w:rFonts w:ascii="Times New Roman" w:hAnsi="Times New Roman"/>
          <w:sz w:val="24"/>
          <w:szCs w:val="24"/>
        </w:rPr>
        <w:t xml:space="preserve"> </w:t>
      </w:r>
      <w:r w:rsidRPr="00095401">
        <w:rPr>
          <w:rFonts w:ascii="Times New Roman" w:hAnsi="Times New Roman"/>
          <w:sz w:val="24"/>
          <w:szCs w:val="24"/>
        </w:rPr>
        <w:t>[1</w:t>
      </w:r>
      <w:r>
        <w:rPr>
          <w:rFonts w:ascii="Times New Roman" w:hAnsi="Times New Roman"/>
          <w:sz w:val="24"/>
          <w:szCs w:val="24"/>
        </w:rPr>
        <w:t>,</w:t>
      </w:r>
      <w:r w:rsidRPr="00095401">
        <w:rPr>
          <w:rFonts w:ascii="Times New Roman" w:hAnsi="Times New Roman"/>
          <w:sz w:val="24"/>
          <w:szCs w:val="24"/>
        </w:rPr>
        <w:t xml:space="preserve"> 3]</w:t>
      </w:r>
      <w:r>
        <w:rPr>
          <w:rFonts w:ascii="Times New Roman" w:hAnsi="Times New Roman"/>
          <w:sz w:val="24"/>
          <w:szCs w:val="24"/>
        </w:rPr>
        <w:t>.</w:t>
      </w:r>
      <w:r w:rsidRPr="00095401">
        <w:rPr>
          <w:rFonts w:ascii="Times New Roman" w:hAnsi="Times New Roman"/>
          <w:sz w:val="24"/>
          <w:szCs w:val="24"/>
        </w:rPr>
        <w:t xml:space="preserve"> </w:t>
      </w:r>
    </w:p>
    <w:p w14:paraId="62E668DD" w14:textId="77777777" w:rsidR="00FB3252" w:rsidRPr="00095401" w:rsidRDefault="00FB3252" w:rsidP="004C600E">
      <w:pPr>
        <w:pStyle w:val="Akapitzlist1"/>
        <w:numPr>
          <w:ilvl w:val="0"/>
          <w:numId w:val="125"/>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Oceną ostateczną z pracy klasowej jest ocena uzyskana z poprawy tej pracy.</w:t>
      </w:r>
    </w:p>
    <w:p w14:paraId="3C51E045" w14:textId="77777777" w:rsidR="00FB3252" w:rsidRPr="00095401" w:rsidRDefault="00FB3252" w:rsidP="00630FA6">
      <w:pPr>
        <w:spacing w:after="0" w:line="360" w:lineRule="auto"/>
        <w:ind w:left="284" w:hanging="284"/>
        <w:jc w:val="center"/>
        <w:rPr>
          <w:rFonts w:ascii="Times New Roman" w:hAnsi="Times New Roman"/>
          <w:b/>
          <w:sz w:val="24"/>
          <w:szCs w:val="24"/>
        </w:rPr>
      </w:pPr>
    </w:p>
    <w:p w14:paraId="2C1585D1" w14:textId="77777777" w:rsidR="00FB3252" w:rsidRPr="00095401" w:rsidRDefault="00FB3252" w:rsidP="00630FA6">
      <w:pPr>
        <w:spacing w:after="0" w:line="360" w:lineRule="auto"/>
        <w:ind w:left="284" w:hanging="284"/>
        <w:jc w:val="center"/>
        <w:rPr>
          <w:rFonts w:ascii="Times New Roman" w:hAnsi="Times New Roman"/>
          <w:b/>
          <w:sz w:val="24"/>
          <w:szCs w:val="24"/>
        </w:rPr>
      </w:pPr>
      <w:r w:rsidRPr="00095401">
        <w:rPr>
          <w:rFonts w:ascii="Times New Roman" w:hAnsi="Times New Roman"/>
          <w:b/>
          <w:sz w:val="24"/>
          <w:szCs w:val="24"/>
        </w:rPr>
        <w:t>§ 81.</w:t>
      </w:r>
    </w:p>
    <w:p w14:paraId="50BB7918" w14:textId="77777777" w:rsidR="00FB3252" w:rsidRPr="00095401" w:rsidRDefault="00FB3252" w:rsidP="004C600E">
      <w:pPr>
        <w:pStyle w:val="Akapitzlist1"/>
        <w:numPr>
          <w:ilvl w:val="0"/>
          <w:numId w:val="12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ciągu tygodnia uczeń może pisać maksymalnie trzy, a w ciągu dnia jedną pracę klasową.</w:t>
      </w:r>
    </w:p>
    <w:p w14:paraId="43216336" w14:textId="77777777" w:rsidR="00FB3252" w:rsidRPr="00095401" w:rsidRDefault="00FB3252" w:rsidP="004C600E">
      <w:pPr>
        <w:pStyle w:val="Akapitzlist1"/>
        <w:numPr>
          <w:ilvl w:val="0"/>
          <w:numId w:val="12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lastRenderedPageBreak/>
        <w:t>W dniu sprawdzianu uczeń może pisać maksymalnie jedną kartkówkę.</w:t>
      </w:r>
    </w:p>
    <w:p w14:paraId="72E7F21F" w14:textId="77777777" w:rsidR="00FB3252" w:rsidRPr="00095401" w:rsidRDefault="00FB3252" w:rsidP="004C600E">
      <w:pPr>
        <w:pStyle w:val="Akapitzlist1"/>
        <w:numPr>
          <w:ilvl w:val="0"/>
          <w:numId w:val="12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O terminie pracy klasowej nauczyciel informuje klasę z co najmniej tygodniowym wyprzedzeniem i przeprowadza lekcję powtórzeniową. Kartkówki nie muszą być zapowiadane.</w:t>
      </w:r>
    </w:p>
    <w:p w14:paraId="4740717E" w14:textId="77777777" w:rsidR="00FB3252" w:rsidRPr="00095401" w:rsidRDefault="00FB3252" w:rsidP="004C600E">
      <w:pPr>
        <w:pStyle w:val="Akapitzlist1"/>
        <w:numPr>
          <w:ilvl w:val="0"/>
          <w:numId w:val="12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Kartkówki mogą odbywać się na każdej lekcji i z każdych zajęć edukacyjnych, ale nie może być ich więcej niż trzy w ciągu jednego dnia. Kartkówki mogą być poprawiane na zasadach określonych przez nauczyciela danego przedmiotu.</w:t>
      </w:r>
    </w:p>
    <w:p w14:paraId="0E4ECDB6" w14:textId="77777777" w:rsidR="00FB3252" w:rsidRPr="00095401" w:rsidRDefault="00FB3252" w:rsidP="004C600E">
      <w:pPr>
        <w:pStyle w:val="Akapitzlist1"/>
        <w:numPr>
          <w:ilvl w:val="0"/>
          <w:numId w:val="12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Jeśli uczniowie, na własną prośbę i za zgodą nauczyciela, przełożą termin pracy klasowej, wówczas takich prac może być więcej niż trzy w ciągu jednego tygodnia.</w:t>
      </w:r>
    </w:p>
    <w:p w14:paraId="003677EB" w14:textId="77777777" w:rsidR="00FB3252" w:rsidRPr="00095401" w:rsidRDefault="00FB3252" w:rsidP="00630FA6">
      <w:pPr>
        <w:spacing w:after="0" w:line="360" w:lineRule="auto"/>
        <w:ind w:left="284" w:hanging="284"/>
        <w:rPr>
          <w:rFonts w:ascii="Times New Roman" w:hAnsi="Times New Roman"/>
          <w:sz w:val="24"/>
          <w:szCs w:val="24"/>
        </w:rPr>
      </w:pPr>
    </w:p>
    <w:p w14:paraId="44A319B5" w14:textId="77777777" w:rsidR="00FB3252" w:rsidRDefault="00FB3252" w:rsidP="00630FA6">
      <w:pPr>
        <w:spacing w:after="0" w:line="360" w:lineRule="auto"/>
        <w:ind w:left="284" w:hanging="284"/>
        <w:jc w:val="center"/>
        <w:rPr>
          <w:rFonts w:ascii="Times New Roman" w:hAnsi="Times New Roman"/>
          <w:b/>
          <w:sz w:val="24"/>
          <w:szCs w:val="24"/>
        </w:rPr>
      </w:pPr>
    </w:p>
    <w:p w14:paraId="401E1C75" w14:textId="77777777" w:rsidR="00FB3252" w:rsidRPr="00095401" w:rsidRDefault="00FB3252" w:rsidP="00630FA6">
      <w:pPr>
        <w:spacing w:after="0" w:line="360" w:lineRule="auto"/>
        <w:ind w:left="284" w:hanging="284"/>
        <w:jc w:val="center"/>
        <w:rPr>
          <w:rFonts w:ascii="Times New Roman" w:hAnsi="Times New Roman"/>
          <w:b/>
          <w:sz w:val="24"/>
          <w:szCs w:val="24"/>
        </w:rPr>
      </w:pPr>
      <w:r w:rsidRPr="00095401">
        <w:rPr>
          <w:rFonts w:ascii="Times New Roman" w:hAnsi="Times New Roman"/>
          <w:b/>
          <w:sz w:val="24"/>
          <w:szCs w:val="24"/>
        </w:rPr>
        <w:t>§ 82.</w:t>
      </w:r>
    </w:p>
    <w:p w14:paraId="5E36855A" w14:textId="77777777" w:rsidR="00FB3252" w:rsidRPr="00095401" w:rsidRDefault="00FB3252" w:rsidP="004C600E">
      <w:pPr>
        <w:pStyle w:val="Akapitzlist1"/>
        <w:numPr>
          <w:ilvl w:val="0"/>
          <w:numId w:val="127"/>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Oceny z kartkówek wstawiane są do dziennika zielonym kolorem, z prac klasowych - kolorem czerwonym.</w:t>
      </w:r>
    </w:p>
    <w:p w14:paraId="6CA6A728" w14:textId="77777777" w:rsidR="00FB3252" w:rsidRPr="00095401" w:rsidRDefault="00FB3252" w:rsidP="004C600E">
      <w:pPr>
        <w:pStyle w:val="Akapitzlist1"/>
        <w:numPr>
          <w:ilvl w:val="0"/>
          <w:numId w:val="127"/>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Nauczyciel ustalający ocenę powinien ją uzasadnić.</w:t>
      </w:r>
    </w:p>
    <w:p w14:paraId="5067A516" w14:textId="77777777" w:rsidR="00FB3252" w:rsidRPr="00095401" w:rsidRDefault="00FB3252" w:rsidP="004C600E">
      <w:pPr>
        <w:pStyle w:val="Akapitzlist1"/>
        <w:numPr>
          <w:ilvl w:val="0"/>
          <w:numId w:val="127"/>
        </w:numPr>
        <w:spacing w:after="0" w:line="360" w:lineRule="auto"/>
        <w:ind w:left="540"/>
        <w:jc w:val="both"/>
        <w:rPr>
          <w:rFonts w:ascii="Times New Roman" w:hAnsi="Times New Roman"/>
          <w:sz w:val="24"/>
          <w:szCs w:val="24"/>
        </w:rPr>
      </w:pPr>
      <w:r w:rsidRPr="00095401">
        <w:rPr>
          <w:rFonts w:ascii="Times New Roman" w:hAnsi="Times New Roman"/>
          <w:sz w:val="24"/>
          <w:szCs w:val="24"/>
        </w:rPr>
        <w:t>Nauczyciel ustnie na zajęciach lekcyjnych uzasadnia uczniowi ustalone oceny bieżące, śródroczne, roczne i końcowe.</w:t>
      </w:r>
    </w:p>
    <w:p w14:paraId="33352B10" w14:textId="77777777" w:rsidR="00FB3252" w:rsidRPr="00095401" w:rsidRDefault="00FB3252" w:rsidP="004C600E">
      <w:pPr>
        <w:pStyle w:val="Akapitzlist1"/>
        <w:numPr>
          <w:ilvl w:val="0"/>
          <w:numId w:val="127"/>
        </w:numPr>
        <w:spacing w:after="0" w:line="360" w:lineRule="auto"/>
        <w:ind w:left="540"/>
        <w:jc w:val="both"/>
        <w:rPr>
          <w:rFonts w:ascii="Times New Roman" w:hAnsi="Times New Roman"/>
          <w:sz w:val="24"/>
          <w:szCs w:val="24"/>
        </w:rPr>
      </w:pPr>
      <w:r w:rsidRPr="00095401">
        <w:rPr>
          <w:rFonts w:ascii="Times New Roman" w:hAnsi="Times New Roman"/>
          <w:sz w:val="24"/>
          <w:szCs w:val="24"/>
        </w:rPr>
        <w:t>Dodatkowo na prośbę ucznia lub rodzica (prawnego opiekuna) nauczyciel jest zobowiązany ustnie uzasadnić ustalone oceny bieżące, śródroczne, roczne i końcowe w terminach ustalonych z uczniem lub rodzicem (prawnym opiekunem).</w:t>
      </w:r>
    </w:p>
    <w:p w14:paraId="19C1D823" w14:textId="77777777" w:rsidR="00FB3252" w:rsidRPr="00095401" w:rsidRDefault="00FB3252" w:rsidP="004C600E">
      <w:pPr>
        <w:pStyle w:val="Akapitzlist1"/>
        <w:numPr>
          <w:ilvl w:val="0"/>
          <w:numId w:val="127"/>
        </w:numPr>
        <w:spacing w:after="0" w:line="360" w:lineRule="auto"/>
        <w:ind w:left="540"/>
        <w:jc w:val="both"/>
        <w:rPr>
          <w:rFonts w:ascii="Times New Roman" w:hAnsi="Times New Roman"/>
          <w:sz w:val="24"/>
          <w:szCs w:val="24"/>
        </w:rPr>
      </w:pPr>
      <w:r w:rsidRPr="00095401">
        <w:rPr>
          <w:rFonts w:ascii="Times New Roman" w:hAnsi="Times New Roman"/>
          <w:sz w:val="24"/>
          <w:szCs w:val="24"/>
        </w:rPr>
        <w:t>Uzasadnienie oceny bieżącej obejmuje odniesienie się do wcześniej ustalonych i znanych uczniowi kryteriów (oczekiwań) wobec jego pracy, wypowiedzi lub innej aktywności oraz wskazanie:</w:t>
      </w:r>
    </w:p>
    <w:p w14:paraId="3C8D6997" w14:textId="77777777" w:rsidR="00FB3252" w:rsidRPr="00095401" w:rsidRDefault="00FB3252" w:rsidP="004C600E">
      <w:pPr>
        <w:pStyle w:val="Akapitzlist1"/>
        <w:numPr>
          <w:ilvl w:val="1"/>
          <w:numId w:val="127"/>
        </w:numPr>
        <w:spacing w:after="0" w:line="360" w:lineRule="auto"/>
        <w:ind w:left="1134" w:hanging="425"/>
        <w:rPr>
          <w:rFonts w:ascii="Times New Roman" w:hAnsi="Times New Roman"/>
          <w:sz w:val="24"/>
          <w:szCs w:val="24"/>
        </w:rPr>
      </w:pPr>
      <w:r w:rsidRPr="00095401">
        <w:rPr>
          <w:rFonts w:ascii="Times New Roman" w:hAnsi="Times New Roman"/>
          <w:sz w:val="24"/>
          <w:szCs w:val="24"/>
        </w:rPr>
        <w:t>co uczeń zrobił dobrze,</w:t>
      </w:r>
    </w:p>
    <w:p w14:paraId="1818AC83" w14:textId="77777777" w:rsidR="00FB3252" w:rsidRPr="00095401" w:rsidRDefault="00FB3252" w:rsidP="004C600E">
      <w:pPr>
        <w:pStyle w:val="Akapitzlist1"/>
        <w:numPr>
          <w:ilvl w:val="1"/>
          <w:numId w:val="127"/>
        </w:numPr>
        <w:tabs>
          <w:tab w:val="num" w:pos="1080"/>
        </w:tabs>
        <w:spacing w:after="0" w:line="360" w:lineRule="auto"/>
        <w:ind w:left="1134" w:hanging="425"/>
        <w:rPr>
          <w:rFonts w:ascii="Times New Roman" w:hAnsi="Times New Roman"/>
          <w:sz w:val="24"/>
          <w:szCs w:val="24"/>
        </w:rPr>
      </w:pPr>
      <w:r w:rsidRPr="00095401">
        <w:rPr>
          <w:rFonts w:ascii="Times New Roman" w:hAnsi="Times New Roman"/>
          <w:sz w:val="24"/>
          <w:szCs w:val="24"/>
        </w:rPr>
        <w:t>co ma poprawić,</w:t>
      </w:r>
    </w:p>
    <w:p w14:paraId="059ECB3A" w14:textId="77777777" w:rsidR="00FB3252" w:rsidRPr="00095401" w:rsidRDefault="00FB3252" w:rsidP="004C600E">
      <w:pPr>
        <w:pStyle w:val="Akapitzlist1"/>
        <w:numPr>
          <w:ilvl w:val="1"/>
          <w:numId w:val="127"/>
        </w:numPr>
        <w:tabs>
          <w:tab w:val="num" w:pos="1080"/>
        </w:tabs>
        <w:spacing w:after="0" w:line="360" w:lineRule="auto"/>
        <w:ind w:left="1134" w:hanging="425"/>
        <w:rPr>
          <w:rFonts w:ascii="Times New Roman" w:hAnsi="Times New Roman"/>
          <w:sz w:val="24"/>
          <w:szCs w:val="24"/>
        </w:rPr>
      </w:pPr>
      <w:r w:rsidRPr="00095401">
        <w:rPr>
          <w:rFonts w:ascii="Times New Roman" w:hAnsi="Times New Roman"/>
          <w:sz w:val="24"/>
          <w:szCs w:val="24"/>
        </w:rPr>
        <w:t>w jaki sposób ma poprawić ocenę,</w:t>
      </w:r>
    </w:p>
    <w:p w14:paraId="37E714F0" w14:textId="77777777" w:rsidR="00FB3252" w:rsidRPr="00095401" w:rsidRDefault="00FB3252" w:rsidP="004C600E">
      <w:pPr>
        <w:pStyle w:val="Akapitzlist1"/>
        <w:numPr>
          <w:ilvl w:val="1"/>
          <w:numId w:val="127"/>
        </w:numPr>
        <w:tabs>
          <w:tab w:val="num" w:pos="1080"/>
        </w:tabs>
        <w:spacing w:after="0" w:line="360" w:lineRule="auto"/>
        <w:ind w:left="1134" w:hanging="425"/>
        <w:rPr>
          <w:rFonts w:ascii="Times New Roman" w:hAnsi="Times New Roman"/>
          <w:sz w:val="24"/>
          <w:szCs w:val="24"/>
        </w:rPr>
      </w:pPr>
      <w:r w:rsidRPr="00095401">
        <w:rPr>
          <w:rFonts w:ascii="Times New Roman" w:hAnsi="Times New Roman"/>
          <w:sz w:val="24"/>
          <w:szCs w:val="24"/>
        </w:rPr>
        <w:t>jak ma pracować dalej, czyli sformułowanie wskazówek do dalszego rozwoju.</w:t>
      </w:r>
    </w:p>
    <w:p w14:paraId="371AFCC0" w14:textId="77777777" w:rsidR="00FB3252" w:rsidRPr="00095401" w:rsidRDefault="00FB3252" w:rsidP="004C600E">
      <w:pPr>
        <w:pStyle w:val="Akapitzlist1"/>
        <w:numPr>
          <w:ilvl w:val="0"/>
          <w:numId w:val="127"/>
        </w:numPr>
        <w:spacing w:after="0" w:line="360" w:lineRule="auto"/>
        <w:ind w:left="540"/>
        <w:jc w:val="both"/>
        <w:rPr>
          <w:rFonts w:ascii="Times New Roman" w:hAnsi="Times New Roman"/>
          <w:sz w:val="24"/>
          <w:szCs w:val="24"/>
        </w:rPr>
      </w:pPr>
      <w:r w:rsidRPr="00095401">
        <w:rPr>
          <w:rFonts w:ascii="Times New Roman" w:hAnsi="Times New Roman"/>
          <w:sz w:val="24"/>
          <w:szCs w:val="24"/>
        </w:rPr>
        <w:t>Uzasadnienie oceny śródrocznej, rocznej i końcowej obejmuje odniesienie się do wcześniej ustalonych i znanych uczniowi wymagań na poszczególne oceny oraz wskazanie:</w:t>
      </w:r>
    </w:p>
    <w:p w14:paraId="215F291E" w14:textId="77777777" w:rsidR="00FB3252" w:rsidRPr="00095401" w:rsidRDefault="00FB3252" w:rsidP="004C600E">
      <w:pPr>
        <w:pStyle w:val="Akapitzlist1"/>
        <w:numPr>
          <w:ilvl w:val="1"/>
          <w:numId w:val="127"/>
        </w:numPr>
        <w:spacing w:after="0" w:line="360" w:lineRule="auto"/>
        <w:ind w:left="1134" w:hanging="425"/>
        <w:rPr>
          <w:rFonts w:ascii="Times New Roman" w:hAnsi="Times New Roman"/>
          <w:sz w:val="24"/>
          <w:szCs w:val="24"/>
        </w:rPr>
      </w:pPr>
      <w:r w:rsidRPr="00095401">
        <w:rPr>
          <w:rFonts w:ascii="Times New Roman" w:hAnsi="Times New Roman"/>
          <w:sz w:val="24"/>
          <w:szCs w:val="24"/>
        </w:rPr>
        <w:t>jakie wymagania podstawy programowej uczeń opanował,</w:t>
      </w:r>
    </w:p>
    <w:p w14:paraId="5AB935CB" w14:textId="77777777" w:rsidR="00FB3252" w:rsidRPr="00095401" w:rsidRDefault="00FB3252" w:rsidP="004C600E">
      <w:pPr>
        <w:pStyle w:val="Akapitzlist1"/>
        <w:numPr>
          <w:ilvl w:val="1"/>
          <w:numId w:val="127"/>
        </w:numPr>
        <w:spacing w:after="0" w:line="360" w:lineRule="auto"/>
        <w:ind w:left="1134" w:hanging="425"/>
        <w:rPr>
          <w:rFonts w:ascii="Times New Roman" w:hAnsi="Times New Roman"/>
          <w:sz w:val="24"/>
          <w:szCs w:val="24"/>
        </w:rPr>
      </w:pPr>
      <w:r w:rsidRPr="00095401">
        <w:rPr>
          <w:rFonts w:ascii="Times New Roman" w:hAnsi="Times New Roman"/>
          <w:sz w:val="24"/>
          <w:szCs w:val="24"/>
        </w:rPr>
        <w:t>jakie wymagania podstawy programowej musi jeszcze opanować.</w:t>
      </w:r>
    </w:p>
    <w:p w14:paraId="0E519B0B" w14:textId="77777777" w:rsidR="00FB3252" w:rsidRPr="00095401" w:rsidRDefault="00FB3252" w:rsidP="004C600E">
      <w:pPr>
        <w:pStyle w:val="Akapitzlist1"/>
        <w:numPr>
          <w:ilvl w:val="0"/>
          <w:numId w:val="127"/>
        </w:numPr>
        <w:spacing w:after="0" w:line="360" w:lineRule="auto"/>
        <w:ind w:left="540"/>
        <w:jc w:val="both"/>
        <w:rPr>
          <w:rFonts w:ascii="Times New Roman" w:hAnsi="Times New Roman"/>
          <w:sz w:val="24"/>
          <w:szCs w:val="24"/>
        </w:rPr>
      </w:pPr>
      <w:r w:rsidRPr="00095401">
        <w:rPr>
          <w:rFonts w:ascii="Times New Roman" w:hAnsi="Times New Roman"/>
          <w:sz w:val="24"/>
          <w:szCs w:val="24"/>
        </w:rPr>
        <w:t>Jeśli uczeń lub rodzic (prawny opiekun) uzna uzasadnienie za niewystarczające może złożyć pisemny wniosek do dyrektora szkoły o sporządzenie uzasadnienia na piśmie. Nauczyciel sporządza pisemne uzasadnienie w terminie 7 dni od dnia złożenia wniosku i składa je w sekretariacie szkoły. Dyrektor w ciągu 3 dni przekazuje uzasadnienie oceny wnioskodawcy.</w:t>
      </w:r>
    </w:p>
    <w:p w14:paraId="6BB5B6DB" w14:textId="77777777" w:rsidR="00FB3252" w:rsidRPr="00095401" w:rsidRDefault="00FB3252" w:rsidP="004C600E">
      <w:pPr>
        <w:pStyle w:val="Akapitzlist1"/>
        <w:numPr>
          <w:ilvl w:val="0"/>
          <w:numId w:val="127"/>
        </w:numPr>
        <w:spacing w:after="0" w:line="360" w:lineRule="auto"/>
        <w:ind w:left="540"/>
        <w:jc w:val="both"/>
        <w:rPr>
          <w:rFonts w:ascii="Times New Roman" w:hAnsi="Times New Roman"/>
          <w:sz w:val="24"/>
          <w:szCs w:val="24"/>
        </w:rPr>
      </w:pPr>
      <w:r w:rsidRPr="00095401">
        <w:rPr>
          <w:rFonts w:ascii="Times New Roman" w:hAnsi="Times New Roman"/>
          <w:sz w:val="24"/>
          <w:szCs w:val="24"/>
        </w:rPr>
        <w:lastRenderedPageBreak/>
        <w:t>Minimalna ilość ocen bieżących w okresie wynosi:</w:t>
      </w:r>
    </w:p>
    <w:p w14:paraId="3534E2CD" w14:textId="77777777" w:rsidR="00FB3252" w:rsidRPr="00095401" w:rsidRDefault="00FB3252" w:rsidP="002948A5">
      <w:pPr>
        <w:pStyle w:val="Akapitzlist1"/>
        <w:numPr>
          <w:ilvl w:val="0"/>
          <w:numId w:val="153"/>
        </w:numPr>
        <w:spacing w:after="0" w:line="360" w:lineRule="auto"/>
        <w:rPr>
          <w:rFonts w:ascii="Times New Roman" w:hAnsi="Times New Roman"/>
          <w:sz w:val="24"/>
          <w:szCs w:val="24"/>
        </w:rPr>
      </w:pPr>
      <w:r w:rsidRPr="00095401">
        <w:rPr>
          <w:rFonts w:ascii="Times New Roman" w:hAnsi="Times New Roman"/>
          <w:sz w:val="24"/>
          <w:szCs w:val="24"/>
        </w:rPr>
        <w:t xml:space="preserve">przy l godzinie tygodniowo </w:t>
      </w:r>
      <w:r w:rsidRPr="00095401">
        <w:rPr>
          <w:rFonts w:ascii="Times New Roman" w:hAnsi="Times New Roman"/>
          <w:sz w:val="24"/>
          <w:szCs w:val="24"/>
        </w:rPr>
        <w:tab/>
        <w:t>- 3 oceny</w:t>
      </w:r>
    </w:p>
    <w:p w14:paraId="48ED9409" w14:textId="77777777" w:rsidR="00FB3252" w:rsidRPr="00095401" w:rsidRDefault="00FB3252" w:rsidP="002948A5">
      <w:pPr>
        <w:pStyle w:val="Akapitzlist1"/>
        <w:numPr>
          <w:ilvl w:val="0"/>
          <w:numId w:val="153"/>
        </w:numPr>
        <w:spacing w:after="0" w:line="360" w:lineRule="auto"/>
        <w:rPr>
          <w:rFonts w:ascii="Times New Roman" w:hAnsi="Times New Roman"/>
          <w:sz w:val="24"/>
          <w:szCs w:val="24"/>
        </w:rPr>
      </w:pPr>
      <w:r w:rsidRPr="00095401">
        <w:rPr>
          <w:rFonts w:ascii="Times New Roman" w:hAnsi="Times New Roman"/>
          <w:sz w:val="24"/>
          <w:szCs w:val="24"/>
        </w:rPr>
        <w:t xml:space="preserve">przy 2 godzinach tygodniowo </w:t>
      </w:r>
      <w:r w:rsidRPr="00095401">
        <w:rPr>
          <w:rFonts w:ascii="Times New Roman" w:hAnsi="Times New Roman"/>
          <w:sz w:val="24"/>
          <w:szCs w:val="24"/>
        </w:rPr>
        <w:tab/>
        <w:t>- 4 oceny</w:t>
      </w:r>
    </w:p>
    <w:p w14:paraId="5D54F4A2" w14:textId="77777777" w:rsidR="00FB3252" w:rsidRPr="00095401" w:rsidRDefault="00FB3252" w:rsidP="002948A5">
      <w:pPr>
        <w:pStyle w:val="Akapitzlist1"/>
        <w:numPr>
          <w:ilvl w:val="0"/>
          <w:numId w:val="153"/>
        </w:numPr>
        <w:spacing w:after="0" w:line="360" w:lineRule="auto"/>
        <w:rPr>
          <w:rFonts w:ascii="Times New Roman" w:hAnsi="Times New Roman"/>
          <w:sz w:val="24"/>
          <w:szCs w:val="24"/>
        </w:rPr>
      </w:pPr>
      <w:r w:rsidRPr="00095401">
        <w:rPr>
          <w:rFonts w:ascii="Times New Roman" w:hAnsi="Times New Roman"/>
          <w:sz w:val="24"/>
          <w:szCs w:val="24"/>
        </w:rPr>
        <w:t xml:space="preserve">przy 3 godzinach tygodniowo </w:t>
      </w:r>
      <w:r w:rsidRPr="00095401">
        <w:rPr>
          <w:rFonts w:ascii="Times New Roman" w:hAnsi="Times New Roman"/>
          <w:sz w:val="24"/>
          <w:szCs w:val="24"/>
        </w:rPr>
        <w:tab/>
        <w:t>- 6 ocen</w:t>
      </w:r>
    </w:p>
    <w:p w14:paraId="1F39E31D" w14:textId="77777777" w:rsidR="00FB3252" w:rsidRPr="00095401" w:rsidRDefault="00FB3252" w:rsidP="004C600E">
      <w:pPr>
        <w:pStyle w:val="Akapitzlist1"/>
        <w:numPr>
          <w:ilvl w:val="0"/>
          <w:numId w:val="127"/>
        </w:numPr>
        <w:spacing w:after="0" w:line="360" w:lineRule="auto"/>
        <w:ind w:left="540"/>
        <w:jc w:val="both"/>
        <w:rPr>
          <w:rFonts w:ascii="Times New Roman" w:hAnsi="Times New Roman"/>
          <w:sz w:val="24"/>
          <w:szCs w:val="24"/>
        </w:rPr>
      </w:pPr>
      <w:r w:rsidRPr="00095401">
        <w:rPr>
          <w:rFonts w:ascii="Times New Roman" w:hAnsi="Times New Roman"/>
          <w:sz w:val="24"/>
          <w:szCs w:val="24"/>
        </w:rPr>
        <w:t>Oceny z prac pisemnych muszą być przedstawione uczniom najpóźniej po 2. tygodniach od napisania prac (wyjątek stanowią ferie, choroba nauczyciela lub inne sytuacje niezależne od nauczyciela).</w:t>
      </w:r>
    </w:p>
    <w:p w14:paraId="0ACA9778" w14:textId="77777777" w:rsidR="00FB3252" w:rsidRPr="00095401" w:rsidRDefault="00FB3252" w:rsidP="004C600E">
      <w:pPr>
        <w:pStyle w:val="Akapitzlist1"/>
        <w:numPr>
          <w:ilvl w:val="0"/>
          <w:numId w:val="127"/>
        </w:numPr>
        <w:spacing w:after="0" w:line="360" w:lineRule="auto"/>
        <w:ind w:left="540"/>
        <w:jc w:val="both"/>
        <w:rPr>
          <w:rFonts w:ascii="Times New Roman" w:hAnsi="Times New Roman"/>
          <w:sz w:val="24"/>
          <w:szCs w:val="24"/>
        </w:rPr>
      </w:pPr>
      <w:r w:rsidRPr="00095401">
        <w:rPr>
          <w:rFonts w:ascii="Times New Roman" w:hAnsi="Times New Roman"/>
          <w:sz w:val="24"/>
          <w:szCs w:val="24"/>
        </w:rPr>
        <w:t>W trakcie lekcji uczeń może być nagradzany przez nauczyciela „plusami” (+) lub karany „minusami” (-). Plusy i minusy sumują się:</w:t>
      </w:r>
    </w:p>
    <w:p w14:paraId="19219875" w14:textId="77777777" w:rsidR="00FB3252" w:rsidRPr="00095401" w:rsidRDefault="00FB3252" w:rsidP="004C600E">
      <w:pPr>
        <w:pStyle w:val="Akapitzlist1"/>
        <w:numPr>
          <w:ilvl w:val="0"/>
          <w:numId w:val="132"/>
        </w:numPr>
        <w:spacing w:after="0" w:line="360" w:lineRule="auto"/>
        <w:ind w:left="1134" w:hanging="425"/>
        <w:rPr>
          <w:rFonts w:ascii="Times New Roman" w:hAnsi="Times New Roman"/>
          <w:sz w:val="24"/>
          <w:szCs w:val="24"/>
        </w:rPr>
      </w:pPr>
      <w:r w:rsidRPr="00095401">
        <w:rPr>
          <w:rFonts w:ascii="Times New Roman" w:hAnsi="Times New Roman"/>
          <w:sz w:val="24"/>
          <w:szCs w:val="24"/>
        </w:rPr>
        <w:t>przy 1 godzinie tygodniowo za trzy „+” lub trzy „-”</w:t>
      </w:r>
    </w:p>
    <w:p w14:paraId="38E28D62" w14:textId="77777777" w:rsidR="00FB3252" w:rsidRPr="00095401" w:rsidRDefault="00FB3252" w:rsidP="004C600E">
      <w:pPr>
        <w:pStyle w:val="Akapitzlist1"/>
        <w:numPr>
          <w:ilvl w:val="0"/>
          <w:numId w:val="132"/>
        </w:numPr>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przy 2 lub więcej godzinach tygodniowo za pięć „+” lub pięć „-” </w:t>
      </w:r>
    </w:p>
    <w:p w14:paraId="6656AA03" w14:textId="77777777" w:rsidR="00FB3252" w:rsidRPr="00095401" w:rsidRDefault="00FB3252" w:rsidP="00630FA6">
      <w:pPr>
        <w:pStyle w:val="Akapitzlist1"/>
        <w:spacing w:after="0" w:line="360" w:lineRule="auto"/>
        <w:ind w:left="567" w:hanging="283"/>
        <w:rPr>
          <w:rFonts w:ascii="Times New Roman" w:hAnsi="Times New Roman"/>
          <w:sz w:val="24"/>
          <w:szCs w:val="24"/>
        </w:rPr>
      </w:pPr>
      <w:r w:rsidRPr="00095401">
        <w:rPr>
          <w:rFonts w:ascii="Times New Roman" w:hAnsi="Times New Roman"/>
          <w:sz w:val="24"/>
          <w:szCs w:val="24"/>
        </w:rPr>
        <w:t>uczeń otrzymuje odpowiednio ocenę bardzo dobrą lub niedostateczną.</w:t>
      </w:r>
    </w:p>
    <w:p w14:paraId="25C524E3" w14:textId="77777777" w:rsidR="00FB3252" w:rsidRPr="00095401" w:rsidRDefault="00FB3252" w:rsidP="00630FA6">
      <w:pPr>
        <w:spacing w:after="0" w:line="360" w:lineRule="auto"/>
        <w:ind w:left="284" w:hanging="284"/>
        <w:rPr>
          <w:rFonts w:ascii="Times New Roman" w:hAnsi="Times New Roman"/>
          <w:sz w:val="24"/>
          <w:szCs w:val="24"/>
        </w:rPr>
      </w:pPr>
    </w:p>
    <w:p w14:paraId="1724CC3E" w14:textId="77777777" w:rsidR="00FB3252" w:rsidRPr="00095401" w:rsidRDefault="00FB3252" w:rsidP="00630FA6">
      <w:pPr>
        <w:spacing w:after="0" w:line="360" w:lineRule="auto"/>
        <w:ind w:left="284" w:hanging="284"/>
        <w:jc w:val="center"/>
        <w:rPr>
          <w:rFonts w:ascii="Times New Roman" w:hAnsi="Times New Roman"/>
          <w:b/>
          <w:sz w:val="24"/>
          <w:szCs w:val="24"/>
        </w:rPr>
      </w:pPr>
      <w:r w:rsidRPr="00095401">
        <w:rPr>
          <w:rFonts w:ascii="Times New Roman" w:hAnsi="Times New Roman"/>
          <w:b/>
          <w:sz w:val="24"/>
          <w:szCs w:val="24"/>
        </w:rPr>
        <w:t>§ 83.</w:t>
      </w:r>
    </w:p>
    <w:p w14:paraId="79BC2DB4" w14:textId="77777777" w:rsidR="00FB3252" w:rsidRPr="00095401" w:rsidRDefault="00FB3252" w:rsidP="004C600E">
      <w:pPr>
        <w:pStyle w:val="Akapitzlist1"/>
        <w:numPr>
          <w:ilvl w:val="0"/>
          <w:numId w:val="12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Uczeń nieobecny na zajęciach, ma obowiązek uzupełnienia braków. Może uzupełnić je samodzielnie lub poprzez indywidualne konsultacje z nauczycielem, uczestnictwo w zajęciach wyrównawczych lub zorganizowanie pomocy koleżeńskiej w klasie.</w:t>
      </w:r>
    </w:p>
    <w:p w14:paraId="433241A9" w14:textId="77777777" w:rsidR="00FB3252" w:rsidRPr="00095401" w:rsidRDefault="00FB3252" w:rsidP="004C600E">
      <w:pPr>
        <w:pStyle w:val="Akapitzlist1"/>
        <w:numPr>
          <w:ilvl w:val="0"/>
          <w:numId w:val="12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Zeszyty przedmiotowe i ćwiczeń są prowadzone wtedy, gdy zdecydował o tym nauczyciel. Są kontrolowane przez nauczycieli pod względem zawartych w nich wiadomości merytorycznych, estetyki prowadzenia i błędów ortograficznych. Nauczyciele sprawdzają w zeszytach konkretne, wybrane prace minimum l raz w okresie.</w:t>
      </w:r>
    </w:p>
    <w:p w14:paraId="7A0DC031" w14:textId="77777777" w:rsidR="00FB3252" w:rsidRPr="00095401" w:rsidRDefault="00FB3252" w:rsidP="004C600E">
      <w:pPr>
        <w:pStyle w:val="ZARTzmartartykuempunktem"/>
        <w:numPr>
          <w:ilvl w:val="0"/>
          <w:numId w:val="128"/>
        </w:numPr>
        <w:ind w:left="567" w:hanging="425"/>
        <w:rPr>
          <w:rFonts w:ascii="Times New Roman" w:hAnsi="Times New Roman" w:cs="Times New Roman"/>
          <w:szCs w:val="24"/>
        </w:rPr>
      </w:pPr>
      <w:r w:rsidRPr="00095401">
        <w:rPr>
          <w:rFonts w:ascii="Times New Roman" w:hAnsi="Times New Roman" w:cs="Times New Roman"/>
          <w:szCs w:val="24"/>
        </w:rPr>
        <w:t xml:space="preserve">Zgłoszenie na początku lekcji braku zeszytu lub braku pracy domowej (pisemnej, ustnej, rzeczowej) oraz braku przyborów niezbędnych do realizacji zadań lekcyjnych (np. przybory geometryczne, lektura, przybory do plastyki) zaznaczane jest znakiem </w:t>
      </w:r>
      <w:r>
        <w:rPr>
          <w:rFonts w:ascii="Times New Roman" w:hAnsi="Times New Roman" w:cs="Times New Roman"/>
          <w:szCs w:val="24"/>
        </w:rPr>
        <w:t>„-„w</w:t>
      </w:r>
      <w:r w:rsidRPr="00095401">
        <w:rPr>
          <w:rFonts w:ascii="Times New Roman" w:hAnsi="Times New Roman" w:cs="Times New Roman"/>
          <w:szCs w:val="24"/>
        </w:rPr>
        <w:t> dzienniku. Ilość nieprzygotowań uzależniona jest od ilości godzin przedmiotu w tygodniu:</w:t>
      </w:r>
    </w:p>
    <w:p w14:paraId="7C9302CC" w14:textId="77777777" w:rsidR="00FB3252" w:rsidRPr="00095401" w:rsidRDefault="00FB3252" w:rsidP="002948A5">
      <w:pPr>
        <w:pStyle w:val="ZARTzmartartykuempunktem"/>
        <w:numPr>
          <w:ilvl w:val="0"/>
          <w:numId w:val="152"/>
        </w:numPr>
        <w:ind w:left="1134" w:hanging="425"/>
        <w:rPr>
          <w:rFonts w:ascii="Times New Roman" w:hAnsi="Times New Roman" w:cs="Times New Roman"/>
          <w:szCs w:val="24"/>
        </w:rPr>
      </w:pPr>
      <w:r w:rsidRPr="00095401">
        <w:rPr>
          <w:rFonts w:ascii="Times New Roman" w:hAnsi="Times New Roman" w:cs="Times New Roman"/>
          <w:szCs w:val="24"/>
        </w:rPr>
        <w:t xml:space="preserve">Przy 1 godz. lekcyjnej w tygodniu </w:t>
      </w:r>
      <w:r w:rsidRPr="00095401">
        <w:rPr>
          <w:rFonts w:ascii="Times New Roman" w:hAnsi="Times New Roman" w:cs="Times New Roman"/>
          <w:szCs w:val="24"/>
        </w:rPr>
        <w:tab/>
      </w:r>
      <w:r>
        <w:rPr>
          <w:rFonts w:ascii="Times New Roman" w:hAnsi="Times New Roman" w:cs="Times New Roman"/>
          <w:szCs w:val="24"/>
        </w:rPr>
        <w:tab/>
      </w:r>
      <w:r w:rsidRPr="00095401">
        <w:rPr>
          <w:rFonts w:ascii="Times New Roman" w:hAnsi="Times New Roman" w:cs="Times New Roman"/>
          <w:szCs w:val="24"/>
        </w:rPr>
        <w:t>- 1 np.</w:t>
      </w:r>
    </w:p>
    <w:p w14:paraId="2EDF34A3" w14:textId="77777777" w:rsidR="00FB3252" w:rsidRPr="00095401" w:rsidRDefault="00FB3252" w:rsidP="002948A5">
      <w:pPr>
        <w:pStyle w:val="ZARTzmartartykuempunktem"/>
        <w:numPr>
          <w:ilvl w:val="0"/>
          <w:numId w:val="152"/>
        </w:numPr>
        <w:ind w:left="1134" w:hanging="425"/>
        <w:rPr>
          <w:rFonts w:ascii="Times New Roman" w:hAnsi="Times New Roman" w:cs="Times New Roman"/>
          <w:szCs w:val="24"/>
        </w:rPr>
      </w:pPr>
      <w:r w:rsidRPr="00095401">
        <w:rPr>
          <w:rFonts w:ascii="Times New Roman" w:hAnsi="Times New Roman" w:cs="Times New Roman"/>
          <w:szCs w:val="24"/>
        </w:rPr>
        <w:t xml:space="preserve">Przy 2 godz. lekcyjnych w tygodniu </w:t>
      </w:r>
      <w:r w:rsidRPr="00095401">
        <w:rPr>
          <w:rFonts w:ascii="Times New Roman" w:hAnsi="Times New Roman" w:cs="Times New Roman"/>
          <w:szCs w:val="24"/>
        </w:rPr>
        <w:tab/>
        <w:t>- 2 np.</w:t>
      </w:r>
    </w:p>
    <w:p w14:paraId="43F313AD" w14:textId="77777777" w:rsidR="00FB3252" w:rsidRPr="00095401" w:rsidRDefault="00FB3252" w:rsidP="002948A5">
      <w:pPr>
        <w:pStyle w:val="ZARTzmartartykuempunktem"/>
        <w:numPr>
          <w:ilvl w:val="0"/>
          <w:numId w:val="152"/>
        </w:numPr>
        <w:ind w:left="1134" w:hanging="425"/>
        <w:rPr>
          <w:rFonts w:ascii="Times New Roman" w:hAnsi="Times New Roman" w:cs="Times New Roman"/>
          <w:szCs w:val="24"/>
        </w:rPr>
      </w:pPr>
      <w:r w:rsidRPr="00095401">
        <w:rPr>
          <w:rFonts w:ascii="Times New Roman" w:hAnsi="Times New Roman" w:cs="Times New Roman"/>
          <w:szCs w:val="24"/>
        </w:rPr>
        <w:t xml:space="preserve">Przy 3-4-5 godz. lekcyjnych w tygodniu </w:t>
      </w:r>
      <w:r w:rsidRPr="00095401">
        <w:rPr>
          <w:rFonts w:ascii="Times New Roman" w:hAnsi="Times New Roman" w:cs="Times New Roman"/>
          <w:szCs w:val="24"/>
        </w:rPr>
        <w:tab/>
        <w:t>- 3 np.</w:t>
      </w:r>
    </w:p>
    <w:p w14:paraId="5F46B21B" w14:textId="77777777" w:rsidR="00FB3252" w:rsidRPr="00095401" w:rsidRDefault="00FB3252" w:rsidP="002948A5">
      <w:pPr>
        <w:pStyle w:val="ZARTzmartartykuempunktem"/>
        <w:numPr>
          <w:ilvl w:val="0"/>
          <w:numId w:val="152"/>
        </w:numPr>
        <w:ind w:left="1134" w:hanging="425"/>
        <w:rPr>
          <w:rFonts w:ascii="Times New Roman" w:hAnsi="Times New Roman" w:cs="Times New Roman"/>
          <w:szCs w:val="24"/>
        </w:rPr>
      </w:pPr>
      <w:r w:rsidRPr="00095401">
        <w:rPr>
          <w:rFonts w:ascii="Times New Roman" w:hAnsi="Times New Roman" w:cs="Times New Roman"/>
          <w:szCs w:val="24"/>
        </w:rPr>
        <w:t>Przy kolejnym zgłoszeniu powyższej sytuacji uczeń otrzymuje ocenę niedostateczną.</w:t>
      </w:r>
    </w:p>
    <w:p w14:paraId="362BA2FB" w14:textId="77777777" w:rsidR="00FB3252" w:rsidRDefault="00FB3252" w:rsidP="002948A5">
      <w:pPr>
        <w:pStyle w:val="ZARTzmartartykuempunktem"/>
        <w:numPr>
          <w:ilvl w:val="0"/>
          <w:numId w:val="152"/>
        </w:numPr>
        <w:ind w:left="1134" w:hanging="425"/>
        <w:rPr>
          <w:rFonts w:ascii="Times New Roman" w:hAnsi="Times New Roman" w:cs="Times New Roman"/>
          <w:szCs w:val="24"/>
        </w:rPr>
      </w:pPr>
      <w:r w:rsidRPr="00095401">
        <w:rPr>
          <w:rFonts w:ascii="Times New Roman" w:hAnsi="Times New Roman" w:cs="Times New Roman"/>
          <w:szCs w:val="24"/>
        </w:rPr>
        <w:t xml:space="preserve">Wyjątek stanowią prace domowe długoterminowe, za których brak uczeń może od razu otrzymać ocenę niedostateczną. </w:t>
      </w:r>
    </w:p>
    <w:p w14:paraId="4318439C" w14:textId="77777777" w:rsidR="00FB3252" w:rsidRDefault="00FB3252" w:rsidP="002948A5">
      <w:pPr>
        <w:pStyle w:val="ZARTzmartartykuempunktem"/>
        <w:numPr>
          <w:ilvl w:val="0"/>
          <w:numId w:val="152"/>
        </w:numPr>
        <w:ind w:left="1134" w:hanging="425"/>
        <w:rPr>
          <w:rFonts w:ascii="Times New Roman" w:hAnsi="Times New Roman" w:cs="Times New Roman"/>
          <w:szCs w:val="24"/>
        </w:rPr>
      </w:pPr>
      <w:r w:rsidRPr="00095401">
        <w:rPr>
          <w:rFonts w:ascii="Times New Roman" w:hAnsi="Times New Roman" w:cs="Times New Roman"/>
          <w:szCs w:val="24"/>
        </w:rPr>
        <w:t xml:space="preserve">Ocenę niedostateczną może otrzymać również uczeń, który nie zgłosi braku zeszytu, pracy domowej czy innego przygotowania do zajęć, a zostanie to stwierdzone podczas lekcji. </w:t>
      </w:r>
    </w:p>
    <w:p w14:paraId="14E69C01" w14:textId="77777777" w:rsidR="00FB3252" w:rsidRDefault="00FB3252" w:rsidP="002948A5">
      <w:pPr>
        <w:pStyle w:val="ZARTzmartartykuempunktem"/>
        <w:numPr>
          <w:ilvl w:val="0"/>
          <w:numId w:val="152"/>
        </w:numPr>
        <w:ind w:left="1134" w:hanging="425"/>
        <w:rPr>
          <w:rFonts w:ascii="Times New Roman" w:hAnsi="Times New Roman" w:cs="Times New Roman"/>
          <w:szCs w:val="24"/>
        </w:rPr>
      </w:pPr>
      <w:r w:rsidRPr="00095401">
        <w:rPr>
          <w:rFonts w:ascii="Times New Roman" w:hAnsi="Times New Roman" w:cs="Times New Roman"/>
          <w:szCs w:val="24"/>
        </w:rPr>
        <w:lastRenderedPageBreak/>
        <w:t xml:space="preserve">W przypadkach losowych nauczyciel może usprawiedliwić powyższe sytuacje (bez ponoszenia konsekwencji przez ucznia). </w:t>
      </w:r>
    </w:p>
    <w:p w14:paraId="6DFB8E27" w14:textId="77777777" w:rsidR="00FB3252" w:rsidRDefault="00FB3252" w:rsidP="002948A5">
      <w:pPr>
        <w:pStyle w:val="ZARTzmartartykuempunktem"/>
        <w:numPr>
          <w:ilvl w:val="0"/>
          <w:numId w:val="152"/>
        </w:numPr>
        <w:ind w:left="1134" w:hanging="425"/>
        <w:rPr>
          <w:rFonts w:ascii="Times New Roman" w:hAnsi="Times New Roman" w:cs="Times New Roman"/>
          <w:szCs w:val="24"/>
        </w:rPr>
      </w:pPr>
      <w:r w:rsidRPr="00095401">
        <w:rPr>
          <w:rFonts w:ascii="Times New Roman" w:hAnsi="Times New Roman" w:cs="Times New Roman"/>
          <w:szCs w:val="24"/>
        </w:rPr>
        <w:t>Uczeń nieprzygotowany do lekcji ma obowiązek podjąć czynności wyznaczone przez nauczyciela.</w:t>
      </w:r>
    </w:p>
    <w:p w14:paraId="66896C6C" w14:textId="0021A469" w:rsidR="00EF2087" w:rsidRPr="00EF2087" w:rsidRDefault="00EF2087" w:rsidP="00BB3920">
      <w:pPr>
        <w:pStyle w:val="Akapitzlist"/>
        <w:numPr>
          <w:ilvl w:val="0"/>
          <w:numId w:val="152"/>
        </w:numPr>
        <w:rPr>
          <w:rFonts w:ascii="Times New Roman" w:hAnsi="Times New Roman"/>
          <w:sz w:val="24"/>
        </w:rPr>
      </w:pPr>
      <w:r>
        <w:rPr>
          <w:rFonts w:ascii="Times New Roman" w:hAnsi="Times New Roman"/>
          <w:sz w:val="24"/>
        </w:rPr>
        <w:t xml:space="preserve"> N</w:t>
      </w:r>
      <w:r w:rsidRPr="00EF2087">
        <w:rPr>
          <w:rFonts w:ascii="Times New Roman" w:hAnsi="Times New Roman"/>
          <w:sz w:val="24"/>
        </w:rPr>
        <w:t>auczyciel może zdecydować o dokonaniu do e dziennika wpisu „</w:t>
      </w:r>
      <w:proofErr w:type="spellStart"/>
      <w:r w:rsidRPr="00EF2087">
        <w:rPr>
          <w:rFonts w:ascii="Times New Roman" w:hAnsi="Times New Roman"/>
          <w:sz w:val="24"/>
        </w:rPr>
        <w:t>bz</w:t>
      </w:r>
      <w:proofErr w:type="spellEnd"/>
      <w:r w:rsidRPr="00EF2087">
        <w:rPr>
          <w:rFonts w:ascii="Times New Roman" w:hAnsi="Times New Roman"/>
          <w:sz w:val="24"/>
        </w:rPr>
        <w:t xml:space="preserve">”  oznaczającego brak zadania odnosząc się do indywidualnej sytuacji ucznia.  Brak uzupełnienia przez ucznia zadania w wyznaczonym przez nauczyciela czasie  spowoduje wpisanie oceny niedostatecznej ( oznaczenie  </w:t>
      </w:r>
      <w:proofErr w:type="spellStart"/>
      <w:r w:rsidRPr="00EF2087">
        <w:rPr>
          <w:rFonts w:ascii="Times New Roman" w:hAnsi="Times New Roman"/>
          <w:sz w:val="24"/>
        </w:rPr>
        <w:t>bz</w:t>
      </w:r>
      <w:proofErr w:type="spellEnd"/>
      <w:r w:rsidRPr="00EF2087">
        <w:rPr>
          <w:rFonts w:ascii="Times New Roman" w:hAnsi="Times New Roman"/>
          <w:sz w:val="24"/>
        </w:rPr>
        <w:t>/1) .</w:t>
      </w:r>
    </w:p>
    <w:p w14:paraId="4111479F" w14:textId="77777777" w:rsidR="00FB3252" w:rsidRPr="00095401" w:rsidRDefault="00FB3252" w:rsidP="004C600E">
      <w:pPr>
        <w:pStyle w:val="ZARTzmartartykuempunktem"/>
        <w:numPr>
          <w:ilvl w:val="0"/>
          <w:numId w:val="128"/>
        </w:numPr>
        <w:ind w:left="567" w:hanging="425"/>
        <w:rPr>
          <w:rFonts w:ascii="Times New Roman" w:hAnsi="Times New Roman" w:cs="Times New Roman"/>
          <w:szCs w:val="24"/>
        </w:rPr>
      </w:pPr>
      <w:r w:rsidRPr="00095401">
        <w:rPr>
          <w:rFonts w:ascii="Times New Roman" w:hAnsi="Times New Roman" w:cs="Times New Roman"/>
          <w:szCs w:val="24"/>
        </w:rPr>
        <w:t>Nauczyciel ma prawo obniżyć uczniom ocenę lub postawić niedostateczny, jeśli stwierdzi, że praca jest odpisana od kolegi, przepisana z określonego źródła lub uczeń w czasie trwania pracy klasowej korzystał ze źródeł trzecich (ściąganie).</w:t>
      </w:r>
    </w:p>
    <w:p w14:paraId="4EF5772D" w14:textId="77777777" w:rsidR="00FB3252" w:rsidRPr="00095401" w:rsidRDefault="00FB3252" w:rsidP="004C600E">
      <w:pPr>
        <w:pStyle w:val="ZARTzmartartykuempunktem"/>
        <w:numPr>
          <w:ilvl w:val="0"/>
          <w:numId w:val="128"/>
        </w:numPr>
        <w:ind w:left="567" w:hanging="567"/>
        <w:rPr>
          <w:rFonts w:ascii="Times New Roman" w:hAnsi="Times New Roman" w:cs="Times New Roman"/>
          <w:szCs w:val="24"/>
        </w:rPr>
      </w:pPr>
      <w:r w:rsidRPr="00095401">
        <w:rPr>
          <w:rFonts w:ascii="Times New Roman" w:hAnsi="Times New Roman" w:cs="Times New Roman"/>
          <w:szCs w:val="24"/>
        </w:rPr>
        <w:t>Nauczyciel ma prawo podwyższyć ocenę, jeśli uczeń wykaże się wyjątkową oryginalnością w</w:t>
      </w:r>
      <w:r>
        <w:rPr>
          <w:rFonts w:ascii="Times New Roman" w:hAnsi="Times New Roman" w:cs="Times New Roman"/>
          <w:szCs w:val="24"/>
        </w:rPr>
        <w:t> </w:t>
      </w:r>
      <w:r w:rsidRPr="00095401">
        <w:rPr>
          <w:rFonts w:ascii="Times New Roman" w:hAnsi="Times New Roman" w:cs="Times New Roman"/>
          <w:szCs w:val="24"/>
        </w:rPr>
        <w:t>rozwiązywaniu danego zagadnienia lub jeśli praca wykracza znacznie ponad poziom reprezentowany dotychczas.</w:t>
      </w:r>
    </w:p>
    <w:p w14:paraId="39E9E013" w14:textId="77777777" w:rsidR="00FB3252" w:rsidRPr="00095401" w:rsidRDefault="00FB3252" w:rsidP="004C600E">
      <w:pPr>
        <w:pStyle w:val="ZARTzmartartykuempunktem"/>
        <w:numPr>
          <w:ilvl w:val="0"/>
          <w:numId w:val="128"/>
        </w:numPr>
        <w:ind w:left="567" w:hanging="567"/>
        <w:rPr>
          <w:rFonts w:ascii="Times New Roman" w:hAnsi="Times New Roman" w:cs="Times New Roman"/>
          <w:szCs w:val="24"/>
        </w:rPr>
      </w:pPr>
      <w:r w:rsidRPr="00095401">
        <w:rPr>
          <w:rFonts w:ascii="Times New Roman" w:hAnsi="Times New Roman" w:cs="Times New Roman"/>
          <w:szCs w:val="24"/>
        </w:rPr>
        <w:t>Nauczyciel może wprowadzić system „+" do ustalania ocen za aktywność lub ocenić jedną oceną w każdym semestrze pilność, pracowitość, zaangażowanie.</w:t>
      </w:r>
    </w:p>
    <w:p w14:paraId="5C4613DD" w14:textId="77777777" w:rsidR="00FB3252" w:rsidRPr="00095401" w:rsidRDefault="00FB3252" w:rsidP="004C600E">
      <w:pPr>
        <w:pStyle w:val="ZARTzmartartykuempunktem"/>
        <w:numPr>
          <w:ilvl w:val="0"/>
          <w:numId w:val="128"/>
        </w:numPr>
        <w:ind w:left="567" w:hanging="567"/>
        <w:rPr>
          <w:rFonts w:ascii="Times New Roman" w:hAnsi="Times New Roman" w:cs="Times New Roman"/>
          <w:szCs w:val="24"/>
        </w:rPr>
      </w:pPr>
      <w:r w:rsidRPr="00095401">
        <w:rPr>
          <w:rFonts w:ascii="Times New Roman" w:hAnsi="Times New Roman" w:cs="Times New Roman"/>
          <w:szCs w:val="24"/>
        </w:rPr>
        <w:t>Laureat konkursu przedmiotowego o zasięgu wojewódzkim oraz laureat lub finalista ogólnopolskiej olimpiady przedmiotowej otrzymuje z danych zajęć edukacyjnych najwyższą pozytywną roczną ocenę klasyfikacyjną.</w:t>
      </w:r>
    </w:p>
    <w:p w14:paraId="0774F2C2" w14:textId="5C11B9DB" w:rsidR="00FB3252" w:rsidRPr="00323E61" w:rsidRDefault="00FB3252" w:rsidP="004C600E">
      <w:pPr>
        <w:pStyle w:val="ZARTzmartartykuempunktem"/>
        <w:numPr>
          <w:ilvl w:val="0"/>
          <w:numId w:val="128"/>
        </w:numPr>
        <w:ind w:left="567" w:hanging="567"/>
        <w:rPr>
          <w:rFonts w:ascii="Times New Roman" w:hAnsi="Times New Roman" w:cs="Times New Roman"/>
          <w:szCs w:val="24"/>
        </w:rPr>
      </w:pPr>
      <w:r w:rsidRPr="00095401">
        <w:rPr>
          <w:rFonts w:ascii="Times New Roman" w:hAnsi="Times New Roman" w:cs="Times New Roman"/>
        </w:rPr>
        <w:t>Uczeń, który tytuł laureata konkursu przedmiotowego o zasięgu wojewódzkim lub tytuł laureata czy finalisty ogólnopolskiej olimpiady przedmiotowej uzyskał po ustaleniu rocznej oceny klasyfikacyjnej z zajęć edukacyjnych, otrzymuje z nich najwyższą pozyty</w:t>
      </w:r>
      <w:r w:rsidR="000279CB">
        <w:rPr>
          <w:rFonts w:ascii="Times New Roman" w:hAnsi="Times New Roman" w:cs="Times New Roman"/>
        </w:rPr>
        <w:t>wną końcową ocenę klasyfikacyjną.</w:t>
      </w:r>
    </w:p>
    <w:p w14:paraId="408B047E" w14:textId="77777777" w:rsidR="00323E61" w:rsidRPr="00323E61" w:rsidRDefault="00323E61" w:rsidP="00323E61">
      <w:pPr>
        <w:suppressAutoHyphens w:val="0"/>
        <w:autoSpaceDN/>
        <w:spacing w:after="160" w:line="259" w:lineRule="auto"/>
        <w:textAlignment w:val="auto"/>
        <w:rPr>
          <w:rFonts w:ascii="Times New Roman" w:hAnsi="Times New Roman"/>
          <w:sz w:val="24"/>
          <w:szCs w:val="20"/>
        </w:rPr>
      </w:pPr>
    </w:p>
    <w:p w14:paraId="30382E31" w14:textId="1C388330" w:rsidR="00323E61" w:rsidRPr="003450BD" w:rsidRDefault="00323E61" w:rsidP="003450BD">
      <w:pPr>
        <w:pStyle w:val="Akapitzlist"/>
        <w:numPr>
          <w:ilvl w:val="0"/>
          <w:numId w:val="128"/>
        </w:num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bookmarkStart w:id="4" w:name="_Hlk52106729"/>
      <w:r w:rsidRPr="003450BD">
        <w:rPr>
          <w:rFonts w:ascii="Times New Roman" w:eastAsia="Times New Roman" w:hAnsi="Times New Roman" w:cs="Arial"/>
          <w:sz w:val="24"/>
          <w:lang w:eastAsia="pl-PL"/>
        </w:rPr>
        <w:t>„Celem oceniania podczas kształcenia na odległość jest :</w:t>
      </w:r>
    </w:p>
    <w:p w14:paraId="7650CE29" w14:textId="0079F18C" w:rsidR="00323E61" w:rsidRPr="00323E61" w:rsidRDefault="00323E61" w:rsidP="00323E61">
      <w:pPr>
        <w:pStyle w:val="Akapitzlist"/>
        <w:numPr>
          <w:ilvl w:val="0"/>
          <w:numId w:val="331"/>
        </w:num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mobilizowanie uczniów do systematycznej pracy,</w:t>
      </w:r>
    </w:p>
    <w:p w14:paraId="1501FC39" w14:textId="77777777" w:rsidR="00323E61" w:rsidRPr="00323E61" w:rsidRDefault="00323E61" w:rsidP="00323E61">
      <w:pPr>
        <w:numPr>
          <w:ilvl w:val="0"/>
          <w:numId w:val="331"/>
        </w:num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docenianie staranności w wykonywaniu zadań i pokonywaniu napotykanych trudności, </w:t>
      </w:r>
    </w:p>
    <w:p w14:paraId="0835DDF8" w14:textId="77777777" w:rsidR="00323E61" w:rsidRPr="00323E61" w:rsidRDefault="00323E61" w:rsidP="00323E61">
      <w:pPr>
        <w:numPr>
          <w:ilvl w:val="0"/>
          <w:numId w:val="331"/>
        </w:num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podawanie kryteriów sukcesu do każdego  zadania do wykonania, </w:t>
      </w:r>
    </w:p>
    <w:p w14:paraId="15911C9B" w14:textId="77777777" w:rsidR="00323E61" w:rsidRPr="00323E61" w:rsidRDefault="00323E61" w:rsidP="00323E61">
      <w:pPr>
        <w:numPr>
          <w:ilvl w:val="0"/>
          <w:numId w:val="331"/>
        </w:num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umożliwienie poprawienia każdej otrzymanej oceny,</w:t>
      </w:r>
    </w:p>
    <w:p w14:paraId="7B0331E8" w14:textId="77777777" w:rsidR="00323E61" w:rsidRPr="00323E61" w:rsidRDefault="00323E61" w:rsidP="00323E61">
      <w:pPr>
        <w:numPr>
          <w:ilvl w:val="0"/>
          <w:numId w:val="331"/>
        </w:num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uwzględnianie możliwości psychofizycznych i organizacyjno-technicznych uczniów.</w:t>
      </w:r>
    </w:p>
    <w:p w14:paraId="449E9C0C"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Zdalne nauczanie nie może polegać wyłącznie na wskazywaniu i/lub przesyłaniu zakresu materiału do samodzielnego opracowania przez ucznia.</w:t>
      </w:r>
    </w:p>
    <w:p w14:paraId="13D5617D"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Nauczyciele mają obowiązek monitorować postępy uczniów w nauce zdalnej.</w:t>
      </w:r>
    </w:p>
    <w:p w14:paraId="7C09A5D0"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lastRenderedPageBreak/>
        <w:t xml:space="preserve">Sposoby monitorowania postępów uczniów oraz weryfikacji wiedzy i umiejętności w okresie nauki zdalnej są ujęte w sposobach sprawdzania wiedzy </w:t>
      </w:r>
      <w:r w:rsidRPr="00323E61">
        <w:rPr>
          <w:rFonts w:ascii="Times New Roman" w:eastAsia="Times New Roman" w:hAnsi="Times New Roman" w:cs="Arial"/>
          <w:sz w:val="24"/>
          <w:lang w:eastAsia="pl-PL"/>
        </w:rPr>
        <w:br/>
        <w:t xml:space="preserve">z poszczególnych przedmiotów. </w:t>
      </w:r>
    </w:p>
    <w:p w14:paraId="192B1F9D"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Nauczyciel określa sposób sprawdzania wiedzy i umiejętności oraz decyduje, które zadanie będzie podlegało ocenie. </w:t>
      </w:r>
    </w:p>
    <w:p w14:paraId="2668980A"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Monitorowanie i weryfikowanie wiedzy może być dokonywane za pomocą testów, quizów, poleceń, prac umieszczonych na obowiązującej w szkole platformie edukacyjnej lub w postaci samodzielnej, udokumentowanej w sposób określony przez nauczyciela pracy w domu, ze szczególnym uwzględnieniem możliwości psychofizycznych uczniów, poziomu kompetencji informatycznych oraz dostępności posiadanego sprzętu służącego komunikowaniu.</w:t>
      </w:r>
    </w:p>
    <w:p w14:paraId="159D6E7C"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Nauczyciel może wymagać od uczniów wykonania określonych poleceń, zadań, prac, projektów umieszczonych w Internecie, np. na platformie edukacyjnej, </w:t>
      </w:r>
      <w:r w:rsidRPr="00323E61">
        <w:rPr>
          <w:rFonts w:ascii="Times New Roman" w:eastAsia="Times New Roman" w:hAnsi="Times New Roman" w:cs="Arial"/>
          <w:sz w:val="24"/>
          <w:lang w:eastAsia="pl-PL"/>
        </w:rPr>
        <w:br/>
        <w:t xml:space="preserve">lub poprosić o samodzielne wykonanie pracy w domu i udokumentowanie jej </w:t>
      </w:r>
      <w:r w:rsidRPr="00323E61">
        <w:rPr>
          <w:rFonts w:ascii="Times New Roman" w:eastAsia="Times New Roman" w:hAnsi="Times New Roman" w:cs="Arial"/>
          <w:sz w:val="24"/>
          <w:lang w:eastAsia="pl-PL"/>
        </w:rPr>
        <w:br/>
        <w:t xml:space="preserve">np. w postaci zdjęcia przesłanego drogą elektroniczną. </w:t>
      </w:r>
    </w:p>
    <w:p w14:paraId="53A43D06"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Nauczyciel archiwizuje prace domowe poszczególnych uczniów na dany tydzień (lub miesiąc) i przechowuje je do wglądu. Prace pisemne, karty pracy oraz zdjęcia wykonanych prac plastyczno-technicznych są przechowywane przez nauczyciela w specjalnie utworzonym do tego celu folderze.</w:t>
      </w:r>
    </w:p>
    <w:p w14:paraId="5EC5EEF0"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Wszystkie prace, które nauczyciel zlecił uczniom jako obowiązkowe, podlegają ocenie. Nie oznacza to jednak, że ocena musi być wyrażona stopniem. </w:t>
      </w:r>
    </w:p>
    <w:p w14:paraId="6A6C4C45"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Uczeń ma możliwość poprawienia ocen otrzymanych za zadania wykonywane </w:t>
      </w:r>
      <w:r w:rsidRPr="00323E61">
        <w:rPr>
          <w:rFonts w:ascii="Times New Roman" w:eastAsia="Times New Roman" w:hAnsi="Times New Roman" w:cs="Arial"/>
          <w:sz w:val="24"/>
          <w:lang w:eastAsia="pl-PL"/>
        </w:rPr>
        <w:br/>
        <w:t xml:space="preserve">w czasie zdalnego nauczania w sposób i w terminie ustalonym przez nauczyciela. Zasady poprawy oceny, w tym oceny z testu sprawdzającego, są zgodne z zapisami w Statucie Szkoły. </w:t>
      </w:r>
    </w:p>
    <w:p w14:paraId="57B6E029"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Nauczyciel może przygotować na ustalonych nośnikach przekazu test sprawdzający, za który uczeń otrzyma ocenę. </w:t>
      </w:r>
    </w:p>
    <w:p w14:paraId="1DC270B8"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Informacja na temat przeprowadzania testów sprawdzających wiedzę powinna być umieszczana odpowiednio wcześniej. Należy określić datę i godzinę rozpoczęcia testu oraz przewidywany czas na jego wykonanie. Pozwoli to uczniom określić, kiedy będą musieli korzystać z komputera. </w:t>
      </w:r>
    </w:p>
    <w:p w14:paraId="476B04EE"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Uczeń, który nie weźmie udziału w teście sprawdzającym wiedzę (kartkówka, sprawdzian), jest zobowiązany do napisania testu w terminie dodatkowym, ustalonym przez nauczyciela. </w:t>
      </w:r>
    </w:p>
    <w:p w14:paraId="6FA9003D"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Oceny uzyskane podczas nauczania zdalnego są dostępne w e-dzienniku.</w:t>
      </w:r>
    </w:p>
    <w:p w14:paraId="417B25F0" w14:textId="77777777" w:rsidR="00323E61" w:rsidRPr="00323E61" w:rsidRDefault="00323E61" w:rsidP="00323E61">
      <w:pPr>
        <w:numPr>
          <w:ilvl w:val="0"/>
          <w:numId w:val="128"/>
        </w:numPr>
        <w:tabs>
          <w:tab w:val="left" w:pos="709"/>
        </w:tabs>
        <w:suppressAutoHyphens w:val="0"/>
        <w:autoSpaceDN/>
        <w:spacing w:after="0" w:line="360" w:lineRule="auto"/>
        <w:ind w:left="426" w:hanging="426"/>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xml:space="preserve"> Szczegółowe warunki oceniania wynikające ze specyfiki nauczania na odległość to:</w:t>
      </w:r>
    </w:p>
    <w:p w14:paraId="2C6B32BE" w14:textId="3C0297CA" w:rsidR="00323E61" w:rsidRPr="00323E61" w:rsidRDefault="00323E61" w:rsidP="00323E61">
      <w:pPr>
        <w:tabs>
          <w:tab w:val="left" w:pos="709"/>
        </w:tabs>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lastRenderedPageBreak/>
        <w:t xml:space="preserve">1) </w:t>
      </w:r>
      <w:r w:rsidRPr="00323E61">
        <w:rPr>
          <w:rFonts w:ascii="Times New Roman" w:eastAsia="Times New Roman" w:hAnsi="Times New Roman" w:cs="Arial"/>
          <w:sz w:val="24"/>
          <w:lang w:eastAsia="pl-PL"/>
        </w:rPr>
        <w:t>Podczas oceniania pracy zdalnej uczniów nauczyciele uwzględniają ich możliwości psychofizyczne do rozwiązywania określonych zadań w wersji elektronicznej.</w:t>
      </w:r>
    </w:p>
    <w:p w14:paraId="27867299" w14:textId="49B474ED" w:rsidR="00323E61" w:rsidRPr="00323E61" w:rsidRDefault="00323E61" w:rsidP="00323E61">
      <w:pPr>
        <w:tabs>
          <w:tab w:val="left" w:pos="709"/>
        </w:tabs>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t xml:space="preserve">2) </w:t>
      </w:r>
      <w:r w:rsidRPr="00323E61">
        <w:rPr>
          <w:rFonts w:ascii="Times New Roman" w:eastAsia="Times New Roman" w:hAnsi="Times New Roman" w:cs="Arial"/>
          <w:sz w:val="24"/>
          <w:lang w:eastAsia="pl-PL"/>
        </w:rPr>
        <w:t xml:space="preserve">Na ocenę osiągnięć ucznia z danego przedmiotu nie mogą mieć wpływu czynniki związane z ograniczonym dostępem do sprzętu komputerowego i do Internetu. </w:t>
      </w:r>
    </w:p>
    <w:p w14:paraId="6BE72DAC" w14:textId="59DA3652" w:rsidR="00323E61" w:rsidRPr="00323E61" w:rsidRDefault="00323E61" w:rsidP="00323E61">
      <w:pPr>
        <w:tabs>
          <w:tab w:val="left" w:pos="709"/>
        </w:tabs>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t xml:space="preserve">3) </w:t>
      </w:r>
      <w:r w:rsidRPr="00323E61">
        <w:rPr>
          <w:rFonts w:ascii="Times New Roman" w:eastAsia="Times New Roman" w:hAnsi="Times New Roman" w:cs="Arial"/>
          <w:sz w:val="24"/>
          <w:lang w:eastAsia="pl-PL"/>
        </w:rPr>
        <w:t xml:space="preserve"> Jeśli uczeń nie jest w stanie wykonać poleceń nauczyciela w systemie nauczania zdalnego ze względu na ograniczony dostęp do sprzętu komputerowego i do Internetu lub ze względu na uwarunkowania psychofizyczne, nauczyciel powinien umożliwić uczniowi wykonanie tych zadań w alternatywny sposób. </w:t>
      </w:r>
    </w:p>
    <w:p w14:paraId="1ED01460" w14:textId="1D427887" w:rsidR="00323E61" w:rsidRPr="00323E61" w:rsidRDefault="00323E61" w:rsidP="00323E61">
      <w:p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t>4)</w:t>
      </w:r>
      <w:r w:rsidRPr="00323E61">
        <w:rPr>
          <w:rFonts w:ascii="Times New Roman" w:eastAsia="Times New Roman" w:hAnsi="Times New Roman" w:cs="Arial"/>
          <w:sz w:val="24"/>
          <w:lang w:eastAsia="pl-PL"/>
        </w:rPr>
        <w:t xml:space="preserve">Na ocenę osiągnięć ucznia z danego przedmiotu nie może mieć wpływu poziom jego kompetencji informatycznych. Nauczyciel uwzględnia zróżnicowany poziom umiejętności obsługi narzędzi informatycznych i dostosowuje poziom trudności wybranego zadania oraz czas jego wykonania do możliwości psychofizycznych ucznia. </w:t>
      </w:r>
    </w:p>
    <w:p w14:paraId="2FAA6824" w14:textId="6E13A3E6" w:rsidR="00323E61" w:rsidRPr="00323E61" w:rsidRDefault="00323E61" w:rsidP="00323E61">
      <w:p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t>5)</w:t>
      </w:r>
      <w:r w:rsidRPr="00323E61">
        <w:rPr>
          <w:rFonts w:ascii="Times New Roman" w:eastAsia="Times New Roman" w:hAnsi="Times New Roman" w:cs="Arial"/>
          <w:sz w:val="24"/>
          <w:lang w:eastAsia="pl-PL"/>
        </w:rPr>
        <w:t>Należy ograniczać liczbę prac wymagających korzystania przez ucznia z drukarki, chyba że wszyscy uczniowie mają możliwość drukowania materiałów udostępnionych przez nauczyciela.</w:t>
      </w:r>
    </w:p>
    <w:p w14:paraId="3769E892" w14:textId="0E953418" w:rsidR="00323E61" w:rsidRPr="00323E61" w:rsidRDefault="00323E61" w:rsidP="00323E61">
      <w:p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t>6)</w:t>
      </w:r>
      <w:r w:rsidRPr="00323E61">
        <w:rPr>
          <w:rFonts w:ascii="Times New Roman" w:eastAsia="Times New Roman" w:hAnsi="Times New Roman" w:cs="Arial"/>
          <w:sz w:val="24"/>
          <w:lang w:eastAsia="pl-PL"/>
        </w:rPr>
        <w:t xml:space="preserve">Jeżeli uczeń/rodzic nie przekaże wykonanej pracy w ustalonym przez nauczyciela terminie, otrzymuje przypomnienie o konieczności wywiązania się z obowiązków. </w:t>
      </w:r>
    </w:p>
    <w:p w14:paraId="750C0B6B" w14:textId="1CD96444" w:rsidR="00323E61" w:rsidRPr="00323E61" w:rsidRDefault="00323E61" w:rsidP="00323E61">
      <w:p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t>7)</w:t>
      </w:r>
      <w:r w:rsidRPr="00323E61">
        <w:rPr>
          <w:rFonts w:ascii="Times New Roman" w:eastAsia="Times New Roman" w:hAnsi="Times New Roman" w:cs="Arial"/>
          <w:sz w:val="24"/>
          <w:lang w:eastAsia="pl-PL"/>
        </w:rPr>
        <w:t xml:space="preserve">Nauczyciele w pracy zdalnej mogą przeprowadzać kartkówki, testy, sprawdziany, ze szczególnym uwzględnieniem możliwości samodzielnego wykonania pracy przez ucznia. </w:t>
      </w:r>
    </w:p>
    <w:p w14:paraId="6A1EF4AA" w14:textId="1A7AE5FB" w:rsidR="00323E61" w:rsidRPr="00323E61" w:rsidRDefault="00323E61" w:rsidP="00323E61">
      <w:p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t>8)</w:t>
      </w:r>
      <w:r w:rsidRPr="00323E61">
        <w:rPr>
          <w:rFonts w:ascii="Times New Roman" w:eastAsia="Times New Roman" w:hAnsi="Times New Roman" w:cs="Arial"/>
          <w:sz w:val="24"/>
          <w:lang w:eastAsia="pl-PL"/>
        </w:rPr>
        <w:t xml:space="preserve">Nauczyciele w pracy zdalnej mają obowiązek udzielenia dokładnych wskazówek technicznych, w jaki sposób zadanie z wykorzystaniem narzędzi informatycznych powinno zostać wykonane. </w:t>
      </w:r>
    </w:p>
    <w:p w14:paraId="409D1412" w14:textId="54E4A1AD" w:rsidR="00323E61" w:rsidRPr="00323E61" w:rsidRDefault="00323E61" w:rsidP="00323E61">
      <w:p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t>9)</w:t>
      </w:r>
      <w:r w:rsidRPr="00323E61">
        <w:rPr>
          <w:rFonts w:ascii="Times New Roman" w:eastAsia="Times New Roman" w:hAnsi="Times New Roman" w:cs="Arial"/>
          <w:sz w:val="24"/>
          <w:lang w:eastAsia="pl-PL"/>
        </w:rPr>
        <w:t xml:space="preserve">Nauczyciele w pracy zdalnej wskazują dokładny czas i ostateczny termin wykonania zadania, określając jednocześnie warunki ewentualnej poprawy, jeśli zadanie nie zostało wykonane w sposób prawidłowy lub zawiera błędy. </w:t>
      </w:r>
    </w:p>
    <w:p w14:paraId="6517C91C" w14:textId="4A78A6F2" w:rsidR="00323E61" w:rsidRPr="00323E61" w:rsidRDefault="00323E61" w:rsidP="00323E61">
      <w:pPr>
        <w:tabs>
          <w:tab w:val="left" w:pos="709"/>
        </w:tabs>
        <w:suppressAutoHyphens w:val="0"/>
        <w:autoSpaceDN/>
        <w:spacing w:after="0" w:line="360" w:lineRule="auto"/>
        <w:contextualSpacing/>
        <w:jc w:val="both"/>
        <w:textAlignment w:val="auto"/>
        <w:rPr>
          <w:rFonts w:ascii="Times New Roman" w:eastAsia="Times New Roman" w:hAnsi="Times New Roman" w:cs="Arial"/>
          <w:sz w:val="24"/>
          <w:lang w:eastAsia="pl-PL"/>
        </w:rPr>
      </w:pPr>
      <w:r>
        <w:rPr>
          <w:rFonts w:ascii="Times New Roman" w:eastAsia="Times New Roman" w:hAnsi="Times New Roman" w:cs="Arial"/>
          <w:sz w:val="24"/>
          <w:lang w:eastAsia="pl-PL"/>
        </w:rPr>
        <w:t>10)</w:t>
      </w:r>
      <w:r w:rsidRPr="00323E61">
        <w:rPr>
          <w:rFonts w:ascii="Times New Roman" w:eastAsia="Times New Roman" w:hAnsi="Times New Roman" w:cs="Arial"/>
          <w:sz w:val="24"/>
          <w:lang w:eastAsia="pl-PL"/>
        </w:rPr>
        <w:t>W czasie pracy zdalnej nauczyciele ustalają oceny bieżące za wykonywane zadania, w szczególności za:</w:t>
      </w:r>
    </w:p>
    <w:p w14:paraId="5C8B1774" w14:textId="77777777" w:rsidR="00323E61" w:rsidRPr="00323E61" w:rsidRDefault="00323E61" w:rsidP="00323E61">
      <w:pPr>
        <w:tabs>
          <w:tab w:val="left" w:pos="709"/>
        </w:tabs>
        <w:autoSpaceDN/>
        <w:spacing w:after="0" w:line="360" w:lineRule="auto"/>
        <w:ind w:left="1134"/>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pracę domową (prace pisemne, karty pracy, zdjęcie wykonanej pracy, nagranie itp.),</w:t>
      </w:r>
    </w:p>
    <w:p w14:paraId="5F0FA6A3" w14:textId="77777777" w:rsidR="00323E61" w:rsidRPr="00323E61" w:rsidRDefault="00323E61" w:rsidP="00323E61">
      <w:pPr>
        <w:tabs>
          <w:tab w:val="left" w:pos="709"/>
        </w:tabs>
        <w:autoSpaceDN/>
        <w:spacing w:after="0" w:line="360" w:lineRule="auto"/>
        <w:ind w:left="1134"/>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-wypracowanie,</w:t>
      </w:r>
    </w:p>
    <w:p w14:paraId="7678B1D3" w14:textId="77777777" w:rsidR="00323E61" w:rsidRPr="00323E61" w:rsidRDefault="00323E61" w:rsidP="00323E61">
      <w:pPr>
        <w:tabs>
          <w:tab w:val="left" w:pos="709"/>
        </w:tabs>
        <w:autoSpaceDN/>
        <w:spacing w:after="0" w:line="360" w:lineRule="auto"/>
        <w:ind w:left="1134"/>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udział w dyskusjach on-line, wypowiedź na forum,</w:t>
      </w:r>
    </w:p>
    <w:p w14:paraId="0F4ADA1A" w14:textId="77777777" w:rsidR="00323E61" w:rsidRPr="00323E61" w:rsidRDefault="00323E61" w:rsidP="00323E61">
      <w:pPr>
        <w:tabs>
          <w:tab w:val="left" w:pos="709"/>
        </w:tabs>
        <w:autoSpaceDN/>
        <w:spacing w:after="0" w:line="360" w:lineRule="auto"/>
        <w:ind w:left="1134"/>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 inne prace, np.: referaty, prezentacje, projekty itp.,</w:t>
      </w:r>
    </w:p>
    <w:p w14:paraId="459DC108" w14:textId="77777777" w:rsidR="00323E61" w:rsidRPr="00323E61" w:rsidRDefault="00323E61" w:rsidP="00323E61">
      <w:pPr>
        <w:tabs>
          <w:tab w:val="left" w:pos="709"/>
        </w:tabs>
        <w:autoSpaceDN/>
        <w:spacing w:after="0" w:line="360" w:lineRule="auto"/>
        <w:ind w:left="1134"/>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-rozwiązywanie testów, quizów, rebusów itp.,</w:t>
      </w:r>
    </w:p>
    <w:p w14:paraId="5003227A" w14:textId="77777777" w:rsidR="00323E61" w:rsidRPr="00323E61" w:rsidRDefault="00323E61" w:rsidP="00323E61">
      <w:pPr>
        <w:tabs>
          <w:tab w:val="left" w:pos="709"/>
        </w:tabs>
        <w:autoSpaceDN/>
        <w:spacing w:after="0" w:line="360" w:lineRule="auto"/>
        <w:ind w:left="1134"/>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-wszelkie formy aktywności wskazane przez nauczyciela,</w:t>
      </w:r>
    </w:p>
    <w:p w14:paraId="234E829B" w14:textId="11A96D1B" w:rsidR="00323E61" w:rsidRPr="00323E61" w:rsidRDefault="00323E61" w:rsidP="00323E61">
      <w:pPr>
        <w:tabs>
          <w:tab w:val="left" w:pos="709"/>
        </w:tabs>
        <w:autoSpaceDN/>
        <w:spacing w:after="0" w:line="360" w:lineRule="auto"/>
        <w:ind w:left="1134"/>
        <w:contextualSpacing/>
        <w:jc w:val="both"/>
        <w:textAlignment w:val="auto"/>
        <w:rPr>
          <w:rFonts w:ascii="Times New Roman" w:eastAsia="Times New Roman" w:hAnsi="Times New Roman" w:cs="Arial"/>
          <w:sz w:val="24"/>
          <w:lang w:eastAsia="pl-PL"/>
        </w:rPr>
      </w:pPr>
      <w:r w:rsidRPr="00323E61">
        <w:rPr>
          <w:rFonts w:ascii="Times New Roman" w:eastAsia="Times New Roman" w:hAnsi="Times New Roman" w:cs="Arial"/>
          <w:sz w:val="24"/>
          <w:lang w:eastAsia="pl-PL"/>
        </w:rPr>
        <w:t>-odpowiedź ustną.</w:t>
      </w:r>
    </w:p>
    <w:p w14:paraId="2F140065" w14:textId="77777777" w:rsidR="00323E61" w:rsidRPr="000279CB" w:rsidRDefault="00323E61" w:rsidP="00323E61">
      <w:pPr>
        <w:pStyle w:val="ZARTzmartartykuempunktem"/>
        <w:rPr>
          <w:rFonts w:ascii="Times New Roman" w:hAnsi="Times New Roman" w:cs="Times New Roman"/>
          <w:szCs w:val="24"/>
        </w:rPr>
      </w:pPr>
    </w:p>
    <w:p w14:paraId="0C2C0679" w14:textId="77777777" w:rsidR="00FB3252" w:rsidRPr="00095401" w:rsidRDefault="00FB3252" w:rsidP="00630FA6">
      <w:pPr>
        <w:pStyle w:val="Bezodstpw1"/>
        <w:spacing w:line="360" w:lineRule="auto"/>
        <w:rPr>
          <w:rFonts w:ascii="Times New Roman" w:hAnsi="Times New Roman"/>
          <w:sz w:val="24"/>
          <w:szCs w:val="24"/>
        </w:rPr>
      </w:pPr>
    </w:p>
    <w:bookmarkEnd w:id="4"/>
    <w:p w14:paraId="1000FE1E"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lastRenderedPageBreak/>
        <w:t>Rozdział 3</w:t>
      </w:r>
    </w:p>
    <w:p w14:paraId="1121742E"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xml:space="preserve">Dostosowywanie wymagań </w:t>
      </w:r>
    </w:p>
    <w:p w14:paraId="4B72D3CA" w14:textId="77777777" w:rsidR="00FB3252" w:rsidRPr="00095401" w:rsidRDefault="00FB3252" w:rsidP="00630FA6">
      <w:pPr>
        <w:spacing w:after="0" w:line="360" w:lineRule="auto"/>
        <w:jc w:val="center"/>
        <w:rPr>
          <w:rFonts w:ascii="Times New Roman" w:hAnsi="Times New Roman"/>
          <w:b/>
          <w:sz w:val="24"/>
          <w:szCs w:val="24"/>
        </w:rPr>
      </w:pPr>
    </w:p>
    <w:p w14:paraId="0F33C660"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84.</w:t>
      </w:r>
    </w:p>
    <w:p w14:paraId="504E0A1F" w14:textId="77777777" w:rsidR="00FB3252" w:rsidRPr="00B545A9" w:rsidRDefault="00FB3252" w:rsidP="002948A5">
      <w:pPr>
        <w:pStyle w:val="Akapitzlist"/>
        <w:numPr>
          <w:ilvl w:val="0"/>
          <w:numId w:val="284"/>
        </w:numPr>
        <w:spacing w:line="360" w:lineRule="auto"/>
        <w:ind w:left="567" w:hanging="425"/>
        <w:jc w:val="both"/>
        <w:rPr>
          <w:rFonts w:ascii="Times New Roman" w:hAnsi="Times New Roman"/>
          <w:sz w:val="24"/>
          <w:szCs w:val="24"/>
        </w:rPr>
      </w:pPr>
      <w:r w:rsidRPr="00B545A9">
        <w:rPr>
          <w:rFonts w:ascii="Times New Roman" w:hAnsi="Times New Roman"/>
          <w:sz w:val="24"/>
          <w:szCs w:val="24"/>
        </w:rPr>
        <w:t xml:space="preserve">Nauczyciel jest obowiązany, indywidualizować pracę z uczniem na obowiązkowych i dodatkowych zajęciach edukacyjnych, odpowiednio do potrzeb rozwojowych i edukacyjnych oraz możliwości psychofizycznych ucznia. </w:t>
      </w:r>
    </w:p>
    <w:p w14:paraId="5CE71868" w14:textId="77777777" w:rsidR="00FB3252" w:rsidRPr="00B545A9" w:rsidRDefault="00FB3252" w:rsidP="002948A5">
      <w:pPr>
        <w:pStyle w:val="Akapitzlist"/>
        <w:numPr>
          <w:ilvl w:val="0"/>
          <w:numId w:val="284"/>
        </w:numPr>
        <w:spacing w:after="120" w:line="360" w:lineRule="auto"/>
        <w:ind w:left="567" w:hanging="425"/>
        <w:jc w:val="both"/>
        <w:rPr>
          <w:rFonts w:ascii="Times New Roman" w:hAnsi="Times New Roman"/>
          <w:sz w:val="24"/>
          <w:szCs w:val="24"/>
        </w:rPr>
      </w:pPr>
      <w:r w:rsidRPr="00B545A9">
        <w:rPr>
          <w:rFonts w:ascii="Times New Roman" w:hAnsi="Times New Roman"/>
          <w:sz w:val="24"/>
          <w:szCs w:val="24"/>
        </w:rPr>
        <w:t>Nauczyciel jest obowiązany dostosować wymagania edukacyjne do indywidualnych potrzeb rozwojowych i edukacyjnych oraz możliwości psychofizycznych ucznia:</w:t>
      </w:r>
    </w:p>
    <w:p w14:paraId="28A0431F" w14:textId="77777777" w:rsidR="00FB3252" w:rsidRPr="00095401" w:rsidRDefault="00FB3252" w:rsidP="004C600E">
      <w:pPr>
        <w:numPr>
          <w:ilvl w:val="1"/>
          <w:numId w:val="130"/>
        </w:numPr>
        <w:suppressAutoHyphens w:val="0"/>
        <w:autoSpaceDN/>
        <w:spacing w:after="12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w:t>
      </w:r>
    </w:p>
    <w:p w14:paraId="273BC0F9" w14:textId="77777777" w:rsidR="00FB3252" w:rsidRPr="00095401" w:rsidRDefault="00FB3252" w:rsidP="004C600E">
      <w:pPr>
        <w:numPr>
          <w:ilvl w:val="1"/>
          <w:numId w:val="130"/>
        </w:numPr>
        <w:suppressAutoHyphens w:val="0"/>
        <w:autoSpaceDN/>
        <w:spacing w:after="12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posiadającego orzeczenie o potrzebie indywidualnego nauczania — na podstawie tego orzeczenia oraz ustaleń zawartych w planie działań wspierających, opracowanym dla ucznia na podstawie przepisów w sprawie zasad udzielania i organizacji pomocy psychologiczno- pedagogicznej w publicznych przedszkolach, szkołach i placówkach;</w:t>
      </w:r>
    </w:p>
    <w:p w14:paraId="3A66D996" w14:textId="77777777" w:rsidR="00FB3252" w:rsidRPr="00095401" w:rsidRDefault="00FB3252" w:rsidP="004C600E">
      <w:pPr>
        <w:numPr>
          <w:ilvl w:val="1"/>
          <w:numId w:val="130"/>
        </w:numPr>
        <w:suppressAutoHyphens w:val="0"/>
        <w:autoSpaceDN/>
        <w:spacing w:after="12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 oraz ustaleń zawartych w planie działań wspierających, opracowanym dla ucznia na podstawie przepisów, o których mowa po literą b;</w:t>
      </w:r>
    </w:p>
    <w:p w14:paraId="16B63420" w14:textId="77777777" w:rsidR="00FB3252" w:rsidRPr="00095401" w:rsidRDefault="00FB3252" w:rsidP="004C600E">
      <w:pPr>
        <w:numPr>
          <w:ilvl w:val="1"/>
          <w:numId w:val="130"/>
        </w:numPr>
        <w:suppressAutoHyphens w:val="0"/>
        <w:autoSpaceDN/>
        <w:spacing w:after="12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nieposiadającego orzeczenia lub opinii wymienionych w punktach 1,2 i 3, który objęty jest pomocą psychologiczno-pedagogiczną w szkole — na podstawie ustaleń zawartych w planie działań wspierających, opracowanym dla ucznia na podstawie przepisów, o których mowa pod literą b.”</w:t>
      </w:r>
    </w:p>
    <w:p w14:paraId="66FA60ED" w14:textId="77777777" w:rsidR="00FB3252" w:rsidRPr="00095401" w:rsidRDefault="00FB3252" w:rsidP="002948A5">
      <w:pPr>
        <w:pStyle w:val="Akapitzlist"/>
        <w:numPr>
          <w:ilvl w:val="0"/>
          <w:numId w:val="284"/>
        </w:numPr>
        <w:spacing w:line="360" w:lineRule="auto"/>
        <w:ind w:left="567" w:hanging="425"/>
        <w:jc w:val="both"/>
        <w:rPr>
          <w:rFonts w:ascii="Times New Roman" w:hAnsi="Times New Roman"/>
          <w:sz w:val="24"/>
          <w:szCs w:val="24"/>
        </w:rPr>
      </w:pPr>
      <w:r w:rsidRPr="00B545A9">
        <w:rPr>
          <w:rFonts w:ascii="Times New Roman" w:hAnsi="Times New Roman"/>
          <w:sz w:val="24"/>
          <w:szCs w:val="24"/>
        </w:rPr>
        <w:t xml:space="preserve">Jeżeli w wyniku klasyfikacji śródrocznej stwierdzi się, że poziom osiągnięć edukacyjnych ucznia uniemożliwia lub utrudnia mu kontynuowanie nauki w klasie programowo wyższej, szkoła w miarę możliwości stworzy uczniowi szansę uzupełniania braków. Opracowany </w:t>
      </w:r>
      <w:r w:rsidRPr="00B545A9">
        <w:rPr>
          <w:rFonts w:ascii="Times New Roman" w:hAnsi="Times New Roman"/>
          <w:sz w:val="24"/>
          <w:szCs w:val="24"/>
        </w:rPr>
        <w:lastRenderedPageBreak/>
        <w:t>przez nauczyciela (zespół nauczycieli) i pedagoga program pomocy uczniowi zostanie przedstawiony dyrektorowi, a następnie uczniowi i jego rodzicom (prawnym opiekunom).</w:t>
      </w:r>
    </w:p>
    <w:p w14:paraId="2E6551DE" w14:textId="77777777" w:rsidR="00FB3252" w:rsidRPr="00095401" w:rsidRDefault="00FB3252" w:rsidP="00630FA6">
      <w:pPr>
        <w:spacing w:after="0" w:line="360" w:lineRule="auto"/>
        <w:ind w:left="284" w:hanging="284"/>
        <w:jc w:val="center"/>
        <w:rPr>
          <w:rFonts w:ascii="Times New Roman" w:hAnsi="Times New Roman"/>
          <w:b/>
          <w:sz w:val="24"/>
          <w:szCs w:val="24"/>
        </w:rPr>
      </w:pPr>
    </w:p>
    <w:p w14:paraId="00028F76" w14:textId="77777777" w:rsidR="00FB3252" w:rsidRPr="00095401" w:rsidRDefault="00FB3252" w:rsidP="00630FA6">
      <w:pPr>
        <w:spacing w:after="0" w:line="360" w:lineRule="auto"/>
        <w:ind w:left="284" w:hanging="284"/>
        <w:jc w:val="center"/>
        <w:rPr>
          <w:rFonts w:ascii="Times New Roman" w:hAnsi="Times New Roman"/>
          <w:b/>
          <w:sz w:val="24"/>
          <w:szCs w:val="24"/>
        </w:rPr>
      </w:pPr>
      <w:r w:rsidRPr="00095401">
        <w:rPr>
          <w:rFonts w:ascii="Times New Roman" w:hAnsi="Times New Roman"/>
          <w:b/>
          <w:sz w:val="24"/>
          <w:szCs w:val="24"/>
        </w:rPr>
        <w:t>§ 85.</w:t>
      </w:r>
    </w:p>
    <w:p w14:paraId="7D466539" w14:textId="77777777" w:rsidR="00FB3252" w:rsidRPr="00095401" w:rsidRDefault="00FB3252" w:rsidP="004C600E">
      <w:pPr>
        <w:pStyle w:val="Akapitzlist1"/>
        <w:numPr>
          <w:ilvl w:val="0"/>
          <w:numId w:val="129"/>
        </w:numPr>
        <w:spacing w:line="360" w:lineRule="auto"/>
        <w:ind w:left="284" w:hanging="284"/>
        <w:jc w:val="both"/>
        <w:rPr>
          <w:rFonts w:ascii="Times New Roman" w:hAnsi="Times New Roman"/>
          <w:sz w:val="24"/>
          <w:szCs w:val="24"/>
        </w:rPr>
      </w:pPr>
      <w:r w:rsidRPr="00095401">
        <w:rPr>
          <w:rFonts w:ascii="Times New Roman" w:hAnsi="Times New Roman"/>
          <w:sz w:val="24"/>
          <w:szCs w:val="24"/>
        </w:rPr>
        <w:t>Przy ustalaniu oceny z wychowania fizycznego, zajęć technicznych, plastyki, muzyki i zajęć artystycznych należy w szczególności brać pod uwagę wysiłek wkładany przez ucznia w wywiązywaniu się z obowiązków wynikających ze specyfiki tych zajęć, a w przypadku wychowania fizycznego- także systematyczność udziału ucznia w zajęciach oraz aktywność ucznia w działaniach podejmowanych przez szkołę na rzecz kultury fizycznej.</w:t>
      </w:r>
    </w:p>
    <w:p w14:paraId="10A6473A" w14:textId="77777777" w:rsidR="00FB3252" w:rsidRPr="00095401" w:rsidRDefault="00FB3252" w:rsidP="004C600E">
      <w:pPr>
        <w:pStyle w:val="Akapitzlist1"/>
        <w:numPr>
          <w:ilvl w:val="0"/>
          <w:numId w:val="129"/>
        </w:numPr>
        <w:spacing w:line="360" w:lineRule="auto"/>
        <w:ind w:left="284" w:hanging="284"/>
        <w:jc w:val="both"/>
        <w:rPr>
          <w:rFonts w:ascii="Times New Roman" w:hAnsi="Times New Roman"/>
          <w:sz w:val="24"/>
          <w:szCs w:val="24"/>
        </w:rPr>
      </w:pPr>
      <w:r w:rsidRPr="00095401">
        <w:rPr>
          <w:rFonts w:ascii="Times New Roman" w:hAnsi="Times New Roman"/>
          <w:sz w:val="24"/>
          <w:szCs w:val="24"/>
        </w:rPr>
        <w:t>Dyrektor szkoły zwalnia ucznia z realizacji zajęć wychowania fizycznego i informatyki, na podstawie opinii o braku możliwości uczestniczenia ucznia w tych zajęciach wydanej przez lekarza, na czas określony w tej opinii. Jeżeli okres zwolnienia ucznia z realizacji wymienionych zajęć uniemożliwia ustalenie śródrocznej lub rocznej oceny klasyfikacyjnej, w dokumentacji przebiegu nauczania zamiast oceny klasyfikacyjnej wpisuje się „zwolniony” albo „zwolniona”.</w:t>
      </w:r>
    </w:p>
    <w:p w14:paraId="560745B9" w14:textId="77777777" w:rsidR="00FB3252" w:rsidRPr="00095401" w:rsidRDefault="00FB3252" w:rsidP="004C600E">
      <w:pPr>
        <w:pStyle w:val="Akapitzlist1"/>
        <w:numPr>
          <w:ilvl w:val="0"/>
          <w:numId w:val="129"/>
        </w:numPr>
        <w:spacing w:line="360" w:lineRule="auto"/>
        <w:ind w:left="284" w:hanging="284"/>
        <w:jc w:val="both"/>
        <w:rPr>
          <w:rFonts w:ascii="Times New Roman" w:hAnsi="Times New Roman"/>
          <w:sz w:val="24"/>
          <w:szCs w:val="24"/>
        </w:rPr>
      </w:pPr>
      <w:r w:rsidRPr="00095401">
        <w:rPr>
          <w:rFonts w:ascii="Times New Roman" w:hAnsi="Times New Roman"/>
          <w:sz w:val="24"/>
          <w:szCs w:val="24"/>
        </w:rPr>
        <w:t>Dyrektor szkoły może zwolnić ucznia z wykonywania określonych ćwiczeń fizycznych na zajęciach wychowania fizycznego, na podstawie opinii o ograniczonych możliwościach wykonywania przez ucznia tych ćwiczeń, wydanej przez lekarza, na czas określony w tej opinii. W</w:t>
      </w:r>
      <w:r>
        <w:rPr>
          <w:rFonts w:ascii="Times New Roman" w:hAnsi="Times New Roman"/>
          <w:sz w:val="24"/>
          <w:szCs w:val="24"/>
        </w:rPr>
        <w:t> </w:t>
      </w:r>
      <w:r w:rsidRPr="00095401">
        <w:rPr>
          <w:rFonts w:ascii="Times New Roman" w:hAnsi="Times New Roman"/>
          <w:sz w:val="24"/>
          <w:szCs w:val="24"/>
        </w:rPr>
        <w:t>takim przypadku uczeń uczestniczy w realizacji zajęć wychowania fizycznego z ograniczeniem wykonywania niektórych, wskazanych przez lekarza ćwiczeń fizycznych. Uczeń ten jest przez nauczyciela oceniany i klasyfikowany, a nauczyciel wychowania fizycznego jest obowiązany dostosować wymagania edukacyjne niezbędne do otrzymania przez ucznia oceny klasyfikacyjnej do indywidualnych potrzeb i możliwości określonych w opinii o ograniczonych możliwościach wykonywania przez ucznia określonych ćwiczeń fizycznych na zajęciach wychowania fizycznego, wydanej przez lekarza.</w:t>
      </w:r>
    </w:p>
    <w:p w14:paraId="700AB940" w14:textId="77777777" w:rsidR="00FB3252" w:rsidRPr="00095401" w:rsidRDefault="00FB3252" w:rsidP="004C600E">
      <w:pPr>
        <w:pStyle w:val="Akapitzlist1"/>
        <w:numPr>
          <w:ilvl w:val="0"/>
          <w:numId w:val="129"/>
        </w:numPr>
        <w:spacing w:line="360" w:lineRule="auto"/>
        <w:ind w:left="284" w:hanging="284"/>
        <w:jc w:val="both"/>
        <w:rPr>
          <w:rFonts w:ascii="Times New Roman" w:hAnsi="Times New Roman"/>
          <w:sz w:val="24"/>
          <w:szCs w:val="24"/>
        </w:rPr>
      </w:pPr>
      <w:r w:rsidRPr="00095401">
        <w:rPr>
          <w:rFonts w:ascii="Times New Roman" w:hAnsi="Times New Roman"/>
          <w:sz w:val="24"/>
          <w:szCs w:val="24"/>
        </w:rPr>
        <w:t>Rodzice (prawni opiekunowie) ucznia zobowiązani są złożyć podanie do Dyrektora szkoły z</w:t>
      </w:r>
      <w:r>
        <w:rPr>
          <w:rFonts w:ascii="Times New Roman" w:hAnsi="Times New Roman"/>
          <w:sz w:val="24"/>
          <w:szCs w:val="24"/>
        </w:rPr>
        <w:t> </w:t>
      </w:r>
      <w:r w:rsidRPr="00095401">
        <w:rPr>
          <w:rFonts w:ascii="Times New Roman" w:hAnsi="Times New Roman"/>
          <w:sz w:val="24"/>
          <w:szCs w:val="24"/>
        </w:rPr>
        <w:t xml:space="preserve">prośbą o zwolnienie dziecka z zajęć wymienionych w ust. 2 i 3 załączając opinię wydaną przez lekarza. Opinia wydana przez lekarza będzie respektowana od momentu złożenia w sekretariacie szkoły. </w:t>
      </w:r>
    </w:p>
    <w:p w14:paraId="6671AD6E" w14:textId="77777777" w:rsidR="00FB3252" w:rsidRPr="00095401" w:rsidRDefault="00FB3252" w:rsidP="004C600E">
      <w:pPr>
        <w:pStyle w:val="Akapitzlist1"/>
        <w:numPr>
          <w:ilvl w:val="0"/>
          <w:numId w:val="129"/>
        </w:numPr>
        <w:spacing w:line="360" w:lineRule="auto"/>
        <w:ind w:left="284" w:hanging="284"/>
        <w:jc w:val="both"/>
        <w:rPr>
          <w:rFonts w:ascii="Times New Roman" w:hAnsi="Times New Roman"/>
          <w:sz w:val="24"/>
          <w:szCs w:val="24"/>
        </w:rPr>
      </w:pPr>
      <w:r w:rsidRPr="00095401">
        <w:rPr>
          <w:rFonts w:ascii="Times New Roman" w:hAnsi="Times New Roman"/>
          <w:sz w:val="24"/>
          <w:szCs w:val="24"/>
        </w:rPr>
        <w:t xml:space="preserve">Dyrektor szkoły, na wniosek rodziców (prawnych opiekunów) oraz na podstawie opinii poradni psychologiczno- pedagogicznej, w tym poradni specjalistycznej, zwalnia do końca danego etapu edukacyjnego ucznia z wadą słuchu, z głęboką dysleksją rozwojową, z afazją, z niepełnosprawnościami sprzężonymi lub z autyzmem, w tym zespołem Aspergera, z nauki drugiego języka obcego. W przypadku ucznia posiadającego orzeczenia o potrzebie kształcenia </w:t>
      </w:r>
      <w:r w:rsidRPr="00095401">
        <w:rPr>
          <w:rFonts w:ascii="Times New Roman" w:hAnsi="Times New Roman"/>
          <w:sz w:val="24"/>
          <w:szCs w:val="24"/>
        </w:rPr>
        <w:lastRenderedPageBreak/>
        <w:t>specjalnego albo indywidualnego nauczania, zwolnienie z nauki drugiego języka obcego może nastąpić na podstawie tego orzeczenia.</w:t>
      </w:r>
    </w:p>
    <w:p w14:paraId="3217456E" w14:textId="77777777" w:rsidR="00FB3252" w:rsidRPr="00095401" w:rsidRDefault="00FB3252" w:rsidP="00630FA6">
      <w:pPr>
        <w:pStyle w:val="Akapitzlist1"/>
        <w:spacing w:line="360" w:lineRule="auto"/>
        <w:ind w:left="284"/>
        <w:jc w:val="both"/>
        <w:rPr>
          <w:rFonts w:ascii="Times New Roman" w:hAnsi="Times New Roman"/>
          <w:sz w:val="24"/>
          <w:szCs w:val="24"/>
        </w:rPr>
      </w:pPr>
      <w:r w:rsidRPr="00095401">
        <w:rPr>
          <w:rFonts w:ascii="Times New Roman" w:hAnsi="Times New Roman"/>
          <w:sz w:val="24"/>
          <w:szCs w:val="24"/>
        </w:rPr>
        <w:t>W przypadku zwolnienia ucznia z nauki drugiego języka obcego w dokumentacji przebiegu nauczania zamiast oceny klasyfikacyjnej wpisuje się „zwolniony” albo „zwolniona”.</w:t>
      </w:r>
    </w:p>
    <w:p w14:paraId="41CF5917" w14:textId="77777777" w:rsidR="00FB3252" w:rsidRDefault="00FB3252" w:rsidP="00630FA6">
      <w:pPr>
        <w:spacing w:after="0" w:line="360" w:lineRule="auto"/>
        <w:jc w:val="center"/>
        <w:rPr>
          <w:rFonts w:ascii="Times New Roman" w:hAnsi="Times New Roman"/>
          <w:b/>
          <w:sz w:val="24"/>
          <w:szCs w:val="24"/>
        </w:rPr>
      </w:pPr>
    </w:p>
    <w:p w14:paraId="4A998FD0" w14:textId="77777777" w:rsidR="00FB3252" w:rsidRDefault="00FB3252" w:rsidP="00630FA6">
      <w:pPr>
        <w:spacing w:after="0" w:line="360" w:lineRule="auto"/>
        <w:jc w:val="center"/>
        <w:rPr>
          <w:rFonts w:ascii="Times New Roman" w:hAnsi="Times New Roman"/>
          <w:b/>
          <w:sz w:val="24"/>
          <w:szCs w:val="24"/>
        </w:rPr>
      </w:pPr>
    </w:p>
    <w:p w14:paraId="002EEAD8"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4</w:t>
      </w:r>
    </w:p>
    <w:p w14:paraId="22F41080"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Klasyfikowanie uczniów</w:t>
      </w:r>
    </w:p>
    <w:p w14:paraId="0829C28A" w14:textId="77777777" w:rsidR="00FB3252" w:rsidRPr="00095401" w:rsidRDefault="00FB3252" w:rsidP="00630FA6">
      <w:pPr>
        <w:pStyle w:val="1Rozdzialy"/>
        <w:spacing w:before="0" w:after="0" w:line="360" w:lineRule="auto"/>
        <w:ind w:left="567"/>
        <w:rPr>
          <w:rFonts w:ascii="Times New Roman" w:hAnsi="Times New Roman" w:cs="Times New Roman"/>
          <w:szCs w:val="24"/>
        </w:rPr>
      </w:pPr>
    </w:p>
    <w:p w14:paraId="4518E74C" w14:textId="77777777" w:rsidR="00FB3252" w:rsidRPr="00095401" w:rsidRDefault="00FB3252" w:rsidP="00630FA6">
      <w:pPr>
        <w:pStyle w:val="1Rozdzialy"/>
        <w:spacing w:before="0" w:after="0" w:line="360" w:lineRule="auto"/>
        <w:ind w:left="567" w:hanging="567"/>
        <w:rPr>
          <w:rFonts w:ascii="Times New Roman" w:hAnsi="Times New Roman" w:cs="Times New Roman"/>
          <w:szCs w:val="24"/>
        </w:rPr>
      </w:pPr>
      <w:r w:rsidRPr="00095401">
        <w:rPr>
          <w:rFonts w:ascii="Times New Roman" w:hAnsi="Times New Roman" w:cs="Times New Roman"/>
          <w:szCs w:val="24"/>
        </w:rPr>
        <w:t>§ 86.</w:t>
      </w:r>
    </w:p>
    <w:p w14:paraId="676E2D2B" w14:textId="77777777" w:rsidR="00FB3252" w:rsidRPr="00095401" w:rsidRDefault="00FB3252" w:rsidP="002948A5">
      <w:pPr>
        <w:pStyle w:val="Akapitzlist2"/>
        <w:numPr>
          <w:ilvl w:val="0"/>
          <w:numId w:val="155"/>
        </w:numPr>
        <w:spacing w:after="0" w:line="360" w:lineRule="auto"/>
        <w:ind w:left="567" w:hanging="425"/>
        <w:rPr>
          <w:rFonts w:ascii="Times New Roman" w:hAnsi="Times New Roman"/>
          <w:sz w:val="24"/>
          <w:szCs w:val="24"/>
        </w:rPr>
      </w:pPr>
      <w:r w:rsidRPr="00095401">
        <w:rPr>
          <w:rFonts w:ascii="Times New Roman" w:hAnsi="Times New Roman"/>
          <w:sz w:val="24"/>
          <w:szCs w:val="24"/>
        </w:rPr>
        <w:t>Klasyfikacja uczniów odbywa się dwukrotnie w ciągu roku szkolnego:</w:t>
      </w:r>
    </w:p>
    <w:p w14:paraId="08C7AD4E" w14:textId="77777777" w:rsidR="00FB3252" w:rsidRPr="00095401" w:rsidRDefault="00FB3252" w:rsidP="002948A5">
      <w:pPr>
        <w:pStyle w:val="Akapitzlist2"/>
        <w:numPr>
          <w:ilvl w:val="0"/>
          <w:numId w:val="285"/>
        </w:numPr>
        <w:spacing w:after="0" w:line="360" w:lineRule="auto"/>
        <w:ind w:left="1134" w:hanging="425"/>
        <w:rPr>
          <w:rFonts w:ascii="Times New Roman" w:hAnsi="Times New Roman"/>
          <w:sz w:val="24"/>
          <w:szCs w:val="24"/>
        </w:rPr>
      </w:pPr>
      <w:r w:rsidRPr="00095401">
        <w:rPr>
          <w:rFonts w:ascii="Times New Roman" w:hAnsi="Times New Roman"/>
          <w:sz w:val="24"/>
          <w:szCs w:val="24"/>
        </w:rPr>
        <w:t>klasyfikacja śródroczna w styczniu</w:t>
      </w:r>
    </w:p>
    <w:p w14:paraId="6F504547" w14:textId="77777777" w:rsidR="00FB3252" w:rsidRPr="00095401" w:rsidRDefault="00FB3252" w:rsidP="002948A5">
      <w:pPr>
        <w:pStyle w:val="Akapitzlist2"/>
        <w:numPr>
          <w:ilvl w:val="0"/>
          <w:numId w:val="285"/>
        </w:numPr>
        <w:spacing w:after="0" w:line="360" w:lineRule="auto"/>
        <w:ind w:left="1134" w:hanging="425"/>
        <w:rPr>
          <w:rFonts w:ascii="Times New Roman" w:hAnsi="Times New Roman"/>
          <w:sz w:val="24"/>
          <w:szCs w:val="24"/>
        </w:rPr>
      </w:pPr>
      <w:r w:rsidRPr="00095401">
        <w:rPr>
          <w:rFonts w:ascii="Times New Roman" w:hAnsi="Times New Roman"/>
          <w:sz w:val="24"/>
          <w:szCs w:val="24"/>
        </w:rPr>
        <w:t>klasyfikacja roczna w czerwcu.</w:t>
      </w:r>
    </w:p>
    <w:p w14:paraId="757E9A9E" w14:textId="77777777" w:rsidR="00FB3252" w:rsidRPr="00095401" w:rsidRDefault="00FB3252" w:rsidP="002948A5">
      <w:pPr>
        <w:pStyle w:val="Akapitzlist2"/>
        <w:numPr>
          <w:ilvl w:val="0"/>
          <w:numId w:val="155"/>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Klasyfikowanie śródroczne polega na okresowym podsumowaniu osiągnięć edukacyjnych ucznia z zajęć edukacyjnych określonych w szkolnym planie nauczania i ustaleniu ocen klasyfikacyjnych oraz oceny zachowania. </w:t>
      </w:r>
    </w:p>
    <w:p w14:paraId="14FE99E9" w14:textId="77777777" w:rsidR="00FB3252" w:rsidRPr="00095401" w:rsidRDefault="00FB3252" w:rsidP="00630FA6">
      <w:pPr>
        <w:pStyle w:val="Akapitzlist2"/>
        <w:spacing w:after="0" w:line="360" w:lineRule="auto"/>
        <w:ind w:left="567"/>
        <w:jc w:val="both"/>
        <w:rPr>
          <w:rFonts w:ascii="Times New Roman" w:hAnsi="Times New Roman"/>
          <w:sz w:val="24"/>
          <w:szCs w:val="24"/>
        </w:rPr>
      </w:pPr>
      <w:r w:rsidRPr="00095401">
        <w:rPr>
          <w:rFonts w:ascii="Times New Roman" w:hAnsi="Times New Roman"/>
          <w:sz w:val="24"/>
          <w:szCs w:val="24"/>
        </w:rPr>
        <w:t>Klasyfikowanie roczne polega na podsumowaniu osiągnięć edukacyjnych ucznia w danym roku szkolnym z zajęć edukacyjnych określonych w szkolnym planie nauczania i ustaleniu ocen klasyfikacyjnych oraz oceny zachowania.</w:t>
      </w:r>
    </w:p>
    <w:p w14:paraId="06633286" w14:textId="77777777" w:rsidR="00FB3252" w:rsidRPr="00095401" w:rsidRDefault="00FB3252" w:rsidP="002948A5">
      <w:pPr>
        <w:pStyle w:val="Akapitzlist2"/>
        <w:numPr>
          <w:ilvl w:val="0"/>
          <w:numId w:val="155"/>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Po ustaleniu oceny śródrocznej z danych zajęć edukacyjnych, nauczyciel może oceniać postępy uczniów na bieżąco, wpisując stopnie na kolejny okres.</w:t>
      </w:r>
    </w:p>
    <w:p w14:paraId="2695FEF8" w14:textId="77777777" w:rsidR="00FB3252" w:rsidRPr="00095401" w:rsidRDefault="00FB3252" w:rsidP="002948A5">
      <w:pPr>
        <w:pStyle w:val="Akapitzlist2"/>
        <w:numPr>
          <w:ilvl w:val="0"/>
          <w:numId w:val="155"/>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przypadku, gdy zajęcia edukacyjne odbywają się w danym roku szkolnym tylko w jednym (pierwszym) okresie ocena klasyfikacyjna za ten okres (pierwszy) jest jednocześnie oceną roczną (bez możliwości zmiany w czasie klasyfikacji rocznej).</w:t>
      </w:r>
    </w:p>
    <w:p w14:paraId="63634416" w14:textId="77777777" w:rsidR="00FB3252" w:rsidRDefault="00FB3252" w:rsidP="002948A5">
      <w:pPr>
        <w:pStyle w:val="Akapitzlist2"/>
        <w:numPr>
          <w:ilvl w:val="0"/>
          <w:numId w:val="155"/>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Nauczyciele prowadzący zajęcia edukacyjne i wychowawcze klasy mają obowiązek wystawić oceny z nauki i zachowania najpóźniej do dnia poprzedzającego śródroczną (roczną) pedagogiczną radę klasyfikacyjną</w:t>
      </w:r>
      <w:r w:rsidR="005664D5">
        <w:rPr>
          <w:rFonts w:ascii="Times New Roman" w:hAnsi="Times New Roman"/>
          <w:sz w:val="24"/>
          <w:szCs w:val="24"/>
        </w:rPr>
        <w:t>.</w:t>
      </w:r>
    </w:p>
    <w:p w14:paraId="7237F195" w14:textId="77777777" w:rsidR="005664D5" w:rsidRPr="00095401" w:rsidRDefault="005664D5" w:rsidP="005664D5">
      <w:pPr>
        <w:pStyle w:val="Akapitzlist2"/>
        <w:spacing w:after="0" w:line="360" w:lineRule="auto"/>
        <w:ind w:left="567"/>
        <w:jc w:val="both"/>
        <w:rPr>
          <w:rFonts w:ascii="Times New Roman" w:hAnsi="Times New Roman"/>
          <w:sz w:val="24"/>
          <w:szCs w:val="24"/>
        </w:rPr>
      </w:pPr>
    </w:p>
    <w:p w14:paraId="673BC90D" w14:textId="77777777" w:rsidR="00FB3252" w:rsidRPr="00095401" w:rsidRDefault="00FB3252" w:rsidP="00EE3FD4">
      <w:pPr>
        <w:pStyle w:val="Bezodstpw"/>
      </w:pPr>
    </w:p>
    <w:p w14:paraId="7B9CF586" w14:textId="77777777" w:rsidR="00FB3252" w:rsidRPr="00095401" w:rsidRDefault="00FB3252" w:rsidP="00630FA6">
      <w:pPr>
        <w:pStyle w:val="1Rozdzialy"/>
        <w:spacing w:before="0" w:line="360" w:lineRule="auto"/>
        <w:ind w:left="567" w:hanging="567"/>
        <w:rPr>
          <w:rFonts w:ascii="Times New Roman" w:hAnsi="Times New Roman" w:cs="Times New Roman"/>
          <w:szCs w:val="24"/>
        </w:rPr>
      </w:pPr>
      <w:r w:rsidRPr="00095401">
        <w:rPr>
          <w:rFonts w:ascii="Times New Roman" w:hAnsi="Times New Roman" w:cs="Times New Roman"/>
          <w:szCs w:val="24"/>
        </w:rPr>
        <w:t>§ 87.</w:t>
      </w:r>
    </w:p>
    <w:p w14:paraId="4F8414E8" w14:textId="77777777" w:rsidR="00FB3252" w:rsidRPr="00095401" w:rsidRDefault="00FB3252" w:rsidP="002948A5">
      <w:pPr>
        <w:pStyle w:val="Akapitzlist2"/>
        <w:numPr>
          <w:ilvl w:val="0"/>
          <w:numId w:val="15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Tydzień przed rocznym, śródrocznym klasyfikacyjnym posiedzeniem Rady Pedagogicznej nauczyciele przedmiotów są zobowiązani poinformować ucznia lub jego rodziców (prawnych opiekunów) o przewidywanych dla ucznia ocenach klasyfikacyjnych.</w:t>
      </w:r>
    </w:p>
    <w:p w14:paraId="1922F29B" w14:textId="77777777" w:rsidR="00FB3252" w:rsidRPr="00095401" w:rsidRDefault="00FB3252" w:rsidP="002948A5">
      <w:pPr>
        <w:pStyle w:val="Akapitzlist2"/>
        <w:numPr>
          <w:ilvl w:val="0"/>
          <w:numId w:val="156"/>
        </w:numPr>
        <w:spacing w:after="0" w:line="360" w:lineRule="auto"/>
        <w:ind w:left="567" w:hanging="425"/>
        <w:jc w:val="both"/>
        <w:rPr>
          <w:rFonts w:ascii="Times New Roman" w:hAnsi="Times New Roman"/>
          <w:sz w:val="24"/>
          <w:szCs w:val="24"/>
        </w:rPr>
      </w:pPr>
      <w:r w:rsidRPr="00095401">
        <w:rPr>
          <w:rFonts w:ascii="Times New Roman" w:hAnsi="Times New Roman"/>
          <w:sz w:val="24"/>
        </w:rPr>
        <w:lastRenderedPageBreak/>
        <w:t>Miesiąc przed rocznym, śródrocznym klasyfikacyjnym posiedzeniem Rady Pedagogicznej wychowawca jest zobowiązany poinformować ucznia i jego rodziców (prawnych opiekunów) o zagrożeniach ocenami niedostatecznymi z nauki i oceną naganną lub nieodpowiednią z zachowania na piśmie, a rodzic (prawny opiekun) ma obowiązek potwierdzić przyjęcie do wiadomości tych faktów własnoręcznym podpisem.</w:t>
      </w:r>
    </w:p>
    <w:p w14:paraId="6CC1F47B" w14:textId="77777777" w:rsidR="00FB3252" w:rsidRPr="00095401" w:rsidRDefault="00FB3252" w:rsidP="00EE3FD4">
      <w:pPr>
        <w:pStyle w:val="Bezodstpw"/>
      </w:pPr>
    </w:p>
    <w:p w14:paraId="67CCFA28" w14:textId="77777777" w:rsidR="00FB3252" w:rsidRPr="00095401" w:rsidRDefault="00FB3252" w:rsidP="00630FA6">
      <w:pPr>
        <w:pStyle w:val="1Rozdzialy"/>
        <w:spacing w:before="0" w:after="0" w:line="360" w:lineRule="auto"/>
        <w:ind w:left="567" w:hanging="567"/>
        <w:rPr>
          <w:rFonts w:ascii="Times New Roman" w:hAnsi="Times New Roman" w:cs="Times New Roman"/>
          <w:szCs w:val="24"/>
        </w:rPr>
      </w:pPr>
      <w:r w:rsidRPr="00095401">
        <w:rPr>
          <w:rFonts w:ascii="Times New Roman" w:hAnsi="Times New Roman" w:cs="Times New Roman"/>
          <w:szCs w:val="24"/>
        </w:rPr>
        <w:t>§ 88.</w:t>
      </w:r>
    </w:p>
    <w:p w14:paraId="3DA5CAE4" w14:textId="77777777" w:rsidR="00FB3252" w:rsidRPr="00095401" w:rsidRDefault="00FB3252" w:rsidP="002948A5">
      <w:pPr>
        <w:pStyle w:val="1Rozdzialy"/>
        <w:numPr>
          <w:ilvl w:val="0"/>
          <w:numId w:val="286"/>
        </w:numPr>
        <w:spacing w:before="0" w:after="0" w:line="360" w:lineRule="auto"/>
        <w:ind w:left="567" w:hanging="425"/>
        <w:jc w:val="both"/>
        <w:rPr>
          <w:rFonts w:ascii="Times New Roman" w:hAnsi="Times New Roman" w:cs="Times New Roman"/>
          <w:b w:val="0"/>
          <w:szCs w:val="24"/>
        </w:rPr>
      </w:pPr>
      <w:r w:rsidRPr="00095401">
        <w:rPr>
          <w:rFonts w:ascii="Times New Roman" w:hAnsi="Times New Roman" w:cs="Times New Roman"/>
          <w:b w:val="0"/>
          <w:szCs w:val="24"/>
        </w:rPr>
        <w:t>Klasyfikację końcową dokonuje się w klasie programowo najwyższej.</w:t>
      </w:r>
    </w:p>
    <w:p w14:paraId="1C65580F" w14:textId="77777777" w:rsidR="00FB3252" w:rsidRPr="00095401" w:rsidRDefault="00FB3252" w:rsidP="002948A5">
      <w:pPr>
        <w:pStyle w:val="1Rozdzialy"/>
        <w:numPr>
          <w:ilvl w:val="0"/>
          <w:numId w:val="286"/>
        </w:numPr>
        <w:spacing w:before="0" w:after="0" w:line="360" w:lineRule="auto"/>
        <w:ind w:left="567" w:hanging="425"/>
        <w:jc w:val="both"/>
        <w:rPr>
          <w:rFonts w:ascii="Times New Roman" w:hAnsi="Times New Roman" w:cs="Times New Roman"/>
          <w:b w:val="0"/>
          <w:szCs w:val="24"/>
        </w:rPr>
      </w:pPr>
      <w:r w:rsidRPr="00095401">
        <w:rPr>
          <w:rFonts w:ascii="Times New Roman" w:hAnsi="Times New Roman" w:cs="Times New Roman"/>
          <w:b w:val="0"/>
          <w:szCs w:val="24"/>
        </w:rPr>
        <w:t>Na klasyfikację końcową składają się:</w:t>
      </w:r>
    </w:p>
    <w:p w14:paraId="76EFF902" w14:textId="77777777" w:rsidR="00FB3252" w:rsidRPr="00095401" w:rsidRDefault="00FB3252" w:rsidP="00411AAA">
      <w:pPr>
        <w:pStyle w:val="1Rozdzialy"/>
        <w:numPr>
          <w:ilvl w:val="0"/>
          <w:numId w:val="23"/>
        </w:numPr>
        <w:spacing w:before="0" w:after="0" w:line="360" w:lineRule="auto"/>
        <w:ind w:left="1134" w:hanging="425"/>
        <w:jc w:val="both"/>
        <w:rPr>
          <w:rFonts w:ascii="Times New Roman" w:hAnsi="Times New Roman" w:cs="Times New Roman"/>
          <w:b w:val="0"/>
          <w:szCs w:val="24"/>
        </w:rPr>
      </w:pPr>
      <w:r w:rsidRPr="00095401">
        <w:rPr>
          <w:rFonts w:ascii="Times New Roman" w:hAnsi="Times New Roman" w:cs="Times New Roman"/>
          <w:b w:val="0"/>
          <w:szCs w:val="24"/>
        </w:rPr>
        <w:t>roczne oceny klasyfikacyjne z zajęć edukacyjnych, ustalone odpowiednio w klasie programowo najwyższej;</w:t>
      </w:r>
    </w:p>
    <w:p w14:paraId="6F30BF74" w14:textId="77777777" w:rsidR="00FB3252" w:rsidRPr="00095401" w:rsidRDefault="00FB3252" w:rsidP="00411AAA">
      <w:pPr>
        <w:pStyle w:val="1Rozdzialy"/>
        <w:numPr>
          <w:ilvl w:val="0"/>
          <w:numId w:val="23"/>
        </w:numPr>
        <w:spacing w:before="0" w:after="0" w:line="360" w:lineRule="auto"/>
        <w:ind w:left="1134" w:hanging="425"/>
        <w:jc w:val="both"/>
        <w:rPr>
          <w:rFonts w:ascii="Times New Roman" w:hAnsi="Times New Roman" w:cs="Times New Roman"/>
          <w:b w:val="0"/>
          <w:szCs w:val="24"/>
        </w:rPr>
      </w:pPr>
      <w:r w:rsidRPr="00095401">
        <w:rPr>
          <w:rFonts w:ascii="Times New Roman" w:hAnsi="Times New Roman" w:cs="Times New Roman"/>
          <w:b w:val="0"/>
          <w:szCs w:val="24"/>
        </w:rPr>
        <w:t>roczne oceny klasyfikacyjne z zajęć edukacyjnych, których realizacja zakończyła się odpowiednio w klasach programowo niższych;</w:t>
      </w:r>
    </w:p>
    <w:p w14:paraId="3C2DBD8D" w14:textId="77777777" w:rsidR="00FB3252" w:rsidRPr="00095401" w:rsidRDefault="00FB3252" w:rsidP="00411AAA">
      <w:pPr>
        <w:pStyle w:val="1Rozdzialy"/>
        <w:numPr>
          <w:ilvl w:val="0"/>
          <w:numId w:val="23"/>
        </w:numPr>
        <w:spacing w:before="0" w:after="0" w:line="360" w:lineRule="auto"/>
        <w:ind w:left="1134" w:hanging="425"/>
        <w:jc w:val="both"/>
        <w:rPr>
          <w:rFonts w:ascii="Times New Roman" w:hAnsi="Times New Roman" w:cs="Times New Roman"/>
          <w:b w:val="0"/>
          <w:szCs w:val="24"/>
        </w:rPr>
      </w:pPr>
      <w:r w:rsidRPr="00095401">
        <w:rPr>
          <w:rFonts w:ascii="Times New Roman" w:hAnsi="Times New Roman" w:cs="Times New Roman"/>
          <w:b w:val="0"/>
          <w:szCs w:val="24"/>
        </w:rPr>
        <w:t>roczna ocena klasyfikacyjna zachowania ustalona w klasie programowo najwyższej.</w:t>
      </w:r>
    </w:p>
    <w:p w14:paraId="41CDA02A" w14:textId="77777777" w:rsidR="00FB3252" w:rsidRPr="00095401" w:rsidRDefault="00FB3252" w:rsidP="002948A5">
      <w:pPr>
        <w:pStyle w:val="1Rozdzialy"/>
        <w:numPr>
          <w:ilvl w:val="0"/>
          <w:numId w:val="286"/>
        </w:numPr>
        <w:spacing w:before="0" w:after="0" w:line="360" w:lineRule="auto"/>
        <w:ind w:left="567" w:hanging="425"/>
        <w:jc w:val="both"/>
        <w:rPr>
          <w:rFonts w:ascii="Times New Roman" w:hAnsi="Times New Roman" w:cs="Times New Roman"/>
          <w:b w:val="0"/>
          <w:szCs w:val="24"/>
        </w:rPr>
      </w:pPr>
      <w:r w:rsidRPr="00095401">
        <w:rPr>
          <w:rFonts w:ascii="Times New Roman" w:hAnsi="Times New Roman" w:cs="Times New Roman"/>
          <w:b w:val="0"/>
          <w:szCs w:val="24"/>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o którym mowa w § 2 pkt 17.</w:t>
      </w:r>
    </w:p>
    <w:p w14:paraId="08865237" w14:textId="77777777" w:rsidR="00FB3252" w:rsidRPr="00095401" w:rsidRDefault="00FB3252" w:rsidP="00EE3FD4">
      <w:pPr>
        <w:pStyle w:val="Bezodstpw"/>
      </w:pPr>
    </w:p>
    <w:p w14:paraId="240CAB20" w14:textId="77777777" w:rsidR="00FB3252" w:rsidRPr="00095401" w:rsidRDefault="00FB3252" w:rsidP="00D47119">
      <w:pPr>
        <w:pStyle w:val="1Rozdzialy"/>
        <w:tabs>
          <w:tab w:val="center" w:pos="4819"/>
          <w:tab w:val="left" w:pos="7890"/>
        </w:tabs>
        <w:spacing w:before="0" w:after="0" w:line="360" w:lineRule="auto"/>
        <w:ind w:left="567"/>
        <w:rPr>
          <w:rFonts w:ascii="Times New Roman" w:hAnsi="Times New Roman" w:cs="Times New Roman"/>
          <w:szCs w:val="24"/>
        </w:rPr>
      </w:pPr>
      <w:r w:rsidRPr="00095401">
        <w:rPr>
          <w:rFonts w:ascii="Times New Roman" w:hAnsi="Times New Roman" w:cs="Times New Roman"/>
          <w:szCs w:val="24"/>
        </w:rPr>
        <w:t>§ 89.</w:t>
      </w:r>
    </w:p>
    <w:p w14:paraId="150DA55F" w14:textId="77777777" w:rsidR="00FB3252" w:rsidRPr="00095401" w:rsidRDefault="00FB3252" w:rsidP="002948A5">
      <w:pPr>
        <w:pStyle w:val="1Rozdzialy"/>
        <w:numPr>
          <w:ilvl w:val="0"/>
          <w:numId w:val="287"/>
        </w:numPr>
        <w:spacing w:before="0" w:after="0" w:line="360" w:lineRule="auto"/>
        <w:ind w:left="567" w:hanging="425"/>
        <w:jc w:val="both"/>
        <w:rPr>
          <w:rFonts w:ascii="Times New Roman" w:hAnsi="Times New Roman" w:cs="Times New Roman"/>
          <w:b w:val="0"/>
          <w:szCs w:val="24"/>
        </w:rPr>
      </w:pPr>
      <w:r w:rsidRPr="00095401">
        <w:rPr>
          <w:rFonts w:ascii="Times New Roman" w:hAnsi="Times New Roman" w:cs="Times New Roman"/>
          <w:b w:val="0"/>
          <w:szCs w:val="24"/>
        </w:rPr>
        <w:t>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14:paraId="478DF093" w14:textId="77777777" w:rsidR="00FB3252" w:rsidRPr="00095401" w:rsidRDefault="00FB3252" w:rsidP="002948A5">
      <w:pPr>
        <w:pStyle w:val="1Rozdzialy"/>
        <w:numPr>
          <w:ilvl w:val="0"/>
          <w:numId w:val="287"/>
        </w:numPr>
        <w:spacing w:before="0" w:after="0" w:line="360" w:lineRule="auto"/>
        <w:ind w:left="567" w:hanging="425"/>
        <w:jc w:val="both"/>
        <w:rPr>
          <w:rFonts w:ascii="Times New Roman" w:hAnsi="Times New Roman" w:cs="Times New Roman"/>
          <w:szCs w:val="24"/>
        </w:rPr>
      </w:pPr>
      <w:r w:rsidRPr="00095401">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14:paraId="2B5300AF" w14:textId="77777777" w:rsidR="00FB3252" w:rsidRPr="00095401" w:rsidRDefault="00FB3252" w:rsidP="00EE3FD4">
      <w:pPr>
        <w:pStyle w:val="Bezodstpw"/>
      </w:pPr>
    </w:p>
    <w:p w14:paraId="2A4E05C7" w14:textId="77777777" w:rsidR="00FB3252" w:rsidRDefault="00FB3252" w:rsidP="00EE3FD4">
      <w:pPr>
        <w:pStyle w:val="Bezodstpw"/>
      </w:pPr>
    </w:p>
    <w:p w14:paraId="0E4072B8" w14:textId="1D2415B9" w:rsidR="005664D5" w:rsidRDefault="005664D5" w:rsidP="00EE3FD4">
      <w:pPr>
        <w:pStyle w:val="Bezodstpw"/>
      </w:pPr>
    </w:p>
    <w:p w14:paraId="0C62285D" w14:textId="2CB32D36" w:rsidR="003450BD" w:rsidRDefault="003450BD" w:rsidP="00EE3FD4">
      <w:pPr>
        <w:pStyle w:val="Bezodstpw"/>
      </w:pPr>
    </w:p>
    <w:p w14:paraId="70DA37A6" w14:textId="7E95BCA2" w:rsidR="003450BD" w:rsidRDefault="003450BD" w:rsidP="00EE3FD4">
      <w:pPr>
        <w:pStyle w:val="Bezodstpw"/>
      </w:pPr>
    </w:p>
    <w:p w14:paraId="51729141" w14:textId="333B54F0" w:rsidR="003450BD" w:rsidRDefault="003450BD" w:rsidP="00EE3FD4">
      <w:pPr>
        <w:pStyle w:val="Bezodstpw"/>
      </w:pPr>
    </w:p>
    <w:p w14:paraId="06364B5D" w14:textId="6BF5EFE5" w:rsidR="003450BD" w:rsidRDefault="003450BD" w:rsidP="00EE3FD4">
      <w:pPr>
        <w:pStyle w:val="Bezodstpw"/>
      </w:pPr>
    </w:p>
    <w:p w14:paraId="55011E79" w14:textId="26FAF295" w:rsidR="003450BD" w:rsidRDefault="003450BD" w:rsidP="00EE3FD4">
      <w:pPr>
        <w:pStyle w:val="Bezodstpw"/>
      </w:pPr>
    </w:p>
    <w:p w14:paraId="043903D1" w14:textId="1A54198F" w:rsidR="003450BD" w:rsidRDefault="003450BD" w:rsidP="00EE3FD4">
      <w:pPr>
        <w:pStyle w:val="Bezodstpw"/>
      </w:pPr>
    </w:p>
    <w:p w14:paraId="27653202" w14:textId="703C2CE6" w:rsidR="003450BD" w:rsidRDefault="003450BD" w:rsidP="00EE3FD4">
      <w:pPr>
        <w:pStyle w:val="Bezodstpw"/>
      </w:pPr>
    </w:p>
    <w:p w14:paraId="4F9359E8" w14:textId="77777777" w:rsidR="003450BD" w:rsidRDefault="003450BD" w:rsidP="00EE3FD4">
      <w:pPr>
        <w:pStyle w:val="Bezodstpw"/>
      </w:pPr>
    </w:p>
    <w:p w14:paraId="597DC500"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lastRenderedPageBreak/>
        <w:t>Rozdział 5</w:t>
      </w:r>
    </w:p>
    <w:p w14:paraId="48FB67C4" w14:textId="77777777" w:rsidR="00FB3252"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xml:space="preserve">Zasady uzyskiwania wyższej śródrocznej lub rocznej oceny klasyfikacyjnej </w:t>
      </w:r>
      <w:r>
        <w:rPr>
          <w:rFonts w:ascii="Times New Roman" w:hAnsi="Times New Roman"/>
          <w:b/>
          <w:sz w:val="24"/>
          <w:szCs w:val="24"/>
        </w:rPr>
        <w:br/>
      </w:r>
      <w:r w:rsidRPr="00095401">
        <w:rPr>
          <w:rFonts w:ascii="Times New Roman" w:hAnsi="Times New Roman"/>
          <w:b/>
          <w:sz w:val="24"/>
          <w:szCs w:val="24"/>
        </w:rPr>
        <w:t>z zajęć edukacyjnych</w:t>
      </w:r>
    </w:p>
    <w:p w14:paraId="6FC8B114" w14:textId="77777777" w:rsidR="00FB3252" w:rsidRPr="00095401" w:rsidRDefault="00FB3252" w:rsidP="00EE3FD4">
      <w:pPr>
        <w:pStyle w:val="Bezodstpw"/>
      </w:pPr>
    </w:p>
    <w:p w14:paraId="013E352B" w14:textId="77777777" w:rsidR="00FB3252" w:rsidRPr="00095401" w:rsidRDefault="00FB3252" w:rsidP="00630FA6">
      <w:pPr>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90.</w:t>
      </w:r>
    </w:p>
    <w:p w14:paraId="4A8A717C" w14:textId="77777777" w:rsidR="00FB3252" w:rsidRPr="00220ADB" w:rsidRDefault="00FB3252" w:rsidP="004C600E">
      <w:pPr>
        <w:pStyle w:val="Akapitzlist"/>
        <w:numPr>
          <w:ilvl w:val="0"/>
          <w:numId w:val="46"/>
        </w:numPr>
        <w:spacing w:after="0" w:line="360" w:lineRule="auto"/>
        <w:ind w:left="567" w:hanging="425"/>
        <w:jc w:val="both"/>
        <w:rPr>
          <w:rFonts w:ascii="Times New Roman" w:hAnsi="Times New Roman"/>
          <w:sz w:val="24"/>
          <w:szCs w:val="24"/>
        </w:rPr>
      </w:pPr>
      <w:r w:rsidRPr="00220ADB">
        <w:rPr>
          <w:rFonts w:ascii="Times New Roman" w:hAnsi="Times New Roman"/>
          <w:sz w:val="24"/>
          <w:szCs w:val="24"/>
        </w:rPr>
        <w:t>Uczeń i jego rodzice mogą wystąpić do dyrektora szkoły, z zaopiniowaną przez wychowawcę, pisemną prośbą o umożliwienie uzyskania wyższej niż przewidywana oceny śródrocznej lub rocznej z jednego lub dwóch zajęć edukacyjnych oraz zachowania najpóźniej na dwa dni przed klasyfikacyjnym posiedzeniem rady pedagogicznej.</w:t>
      </w:r>
    </w:p>
    <w:p w14:paraId="3C308B19" w14:textId="77777777" w:rsidR="00FB3252" w:rsidRPr="00095401" w:rsidRDefault="00FB3252" w:rsidP="004C600E">
      <w:pPr>
        <w:pStyle w:val="Akapitzlist"/>
        <w:keepNext/>
        <w:keepLines/>
        <w:numPr>
          <w:ilvl w:val="0"/>
          <w:numId w:val="46"/>
        </w:numPr>
        <w:suppressAutoHyphens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Uczniowi przysługuje prawo ubiegania się o wyższą niż przewidywana ocenę śródroczną lub</w:t>
      </w:r>
      <w:r>
        <w:rPr>
          <w:rFonts w:ascii="Times New Roman" w:hAnsi="Times New Roman"/>
          <w:sz w:val="24"/>
          <w:szCs w:val="24"/>
        </w:rPr>
        <w:t> </w:t>
      </w:r>
      <w:r w:rsidRPr="00095401">
        <w:rPr>
          <w:rFonts w:ascii="Times New Roman" w:hAnsi="Times New Roman"/>
          <w:sz w:val="24"/>
          <w:szCs w:val="24"/>
        </w:rPr>
        <w:t>roczną z obowiązkowych i dodatkowych zajęć edukacyjnych, jeżeli w trakcie danego okresu roku szkolnego:</w:t>
      </w:r>
    </w:p>
    <w:p w14:paraId="2D551659" w14:textId="77777777" w:rsidR="00FB3252" w:rsidRPr="00095401" w:rsidRDefault="00FB3252" w:rsidP="004C600E">
      <w:pPr>
        <w:numPr>
          <w:ilvl w:val="1"/>
          <w:numId w:val="4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 ma nieusprawiedliwionych godzin nieobecności z danego przedmiotu;</w:t>
      </w:r>
    </w:p>
    <w:p w14:paraId="34472D20" w14:textId="77777777" w:rsidR="00FB3252" w:rsidRPr="00095401" w:rsidRDefault="00FB3252" w:rsidP="004C600E">
      <w:pPr>
        <w:numPr>
          <w:ilvl w:val="1"/>
          <w:numId w:val="4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ilość godzin nieobecności na zajęciach z danego przedmiotu nie przekracza 15%;</w:t>
      </w:r>
    </w:p>
    <w:p w14:paraId="299AE178" w14:textId="77777777" w:rsidR="00FB3252" w:rsidRPr="00095401" w:rsidRDefault="00FB3252" w:rsidP="004C600E">
      <w:pPr>
        <w:numPr>
          <w:ilvl w:val="1"/>
          <w:numId w:val="4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uczeń przystąpił do wszystkich prac klasowych oraz wykorzystał możliwości ich poprawy;</w:t>
      </w:r>
    </w:p>
    <w:p w14:paraId="35C87EF4" w14:textId="77777777" w:rsidR="00FB3252" w:rsidRPr="00095401" w:rsidRDefault="00FB3252" w:rsidP="004C600E">
      <w:pPr>
        <w:numPr>
          <w:ilvl w:val="1"/>
          <w:numId w:val="4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ocena za pierwszy okres była przynajmniej taka, o jaką ubiega się uczeń na koniec roku.</w:t>
      </w:r>
    </w:p>
    <w:p w14:paraId="67BB1F9E" w14:textId="77777777" w:rsidR="00FB3252" w:rsidRPr="00095401" w:rsidRDefault="00FB3252" w:rsidP="004C600E">
      <w:pPr>
        <w:pStyle w:val="Akapitzlist"/>
        <w:numPr>
          <w:ilvl w:val="0"/>
          <w:numId w:val="4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Wychowawca ucznia po sprawdzeniu spełnienia warunków z pkt. 2 i zasięgnięciu pisemnej informacji od nauczyciela przedmiotu, opiniuje podanie.</w:t>
      </w:r>
    </w:p>
    <w:p w14:paraId="10B8ED75" w14:textId="77777777" w:rsidR="00FB3252" w:rsidRPr="00095401" w:rsidRDefault="00FB3252" w:rsidP="004C600E">
      <w:pPr>
        <w:pStyle w:val="Akapitzlist"/>
        <w:numPr>
          <w:ilvl w:val="0"/>
          <w:numId w:val="4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Dyrektor szkoły po zapoznaniu się z opinią wychowawcy, poleca nauczycielowi zajęć edukacyjnych wyznaczenie terminu sprawdzianu.</w:t>
      </w:r>
    </w:p>
    <w:p w14:paraId="217A5B0D" w14:textId="77777777" w:rsidR="00FB3252" w:rsidRPr="00095401" w:rsidRDefault="00FB3252" w:rsidP="004C600E">
      <w:pPr>
        <w:pStyle w:val="Akapitzlist"/>
        <w:numPr>
          <w:ilvl w:val="0"/>
          <w:numId w:val="4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 Sprawdzian obejmuje umiejętności i wiadomości z danego przedmiotu zgodnie z</w:t>
      </w:r>
      <w:r>
        <w:rPr>
          <w:rFonts w:ascii="Times New Roman" w:hAnsi="Times New Roman"/>
          <w:sz w:val="24"/>
          <w:szCs w:val="24"/>
        </w:rPr>
        <w:t> </w:t>
      </w:r>
      <w:r w:rsidRPr="00095401">
        <w:rPr>
          <w:rFonts w:ascii="Times New Roman" w:hAnsi="Times New Roman"/>
          <w:sz w:val="24"/>
          <w:szCs w:val="24"/>
        </w:rPr>
        <w:t>wymaganiami na daną ocenę, o którą ubiega się uczeń, określonymi w wymaganiach edukacyjnych opracowanych przez nauczyciela danego przedmiotu. Zakres materiału obejmuje odpowiednio I lub II okres.</w:t>
      </w:r>
    </w:p>
    <w:p w14:paraId="6E03C861" w14:textId="77777777" w:rsidR="00FB3252" w:rsidRPr="00095401" w:rsidRDefault="00FB3252" w:rsidP="004C600E">
      <w:pPr>
        <w:pStyle w:val="Akapitzlist"/>
        <w:numPr>
          <w:ilvl w:val="0"/>
          <w:numId w:val="4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Sprawdzian przeprowadza się w formie pisemnej, z wyjątkiem sprawdzianu z informatyki, muzyki, plastyki, zajęć technicznych, zajęć artystycznych lub wychowania fizycznego, z</w:t>
      </w:r>
      <w:r>
        <w:rPr>
          <w:rFonts w:ascii="Times New Roman" w:hAnsi="Times New Roman"/>
          <w:sz w:val="24"/>
          <w:szCs w:val="24"/>
        </w:rPr>
        <w:t> </w:t>
      </w:r>
      <w:r w:rsidRPr="00095401">
        <w:rPr>
          <w:rFonts w:ascii="Times New Roman" w:hAnsi="Times New Roman"/>
          <w:sz w:val="24"/>
          <w:szCs w:val="24"/>
        </w:rPr>
        <w:t>których ma formę zajęć praktycznych.</w:t>
      </w:r>
    </w:p>
    <w:p w14:paraId="222B1618" w14:textId="77777777" w:rsidR="00FB3252" w:rsidRPr="00095401" w:rsidRDefault="00FB3252" w:rsidP="004C600E">
      <w:pPr>
        <w:pStyle w:val="Akapitzlist"/>
        <w:numPr>
          <w:ilvl w:val="0"/>
          <w:numId w:val="4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Sprawdzian przeprowadza i sprawdza nauczyciel przedmiotu, z którego uczeń ubiega się o</w:t>
      </w:r>
      <w:r>
        <w:rPr>
          <w:rFonts w:ascii="Times New Roman" w:hAnsi="Times New Roman"/>
          <w:sz w:val="24"/>
          <w:szCs w:val="24"/>
        </w:rPr>
        <w:t> </w:t>
      </w:r>
      <w:r w:rsidRPr="00095401">
        <w:rPr>
          <w:rFonts w:ascii="Times New Roman" w:hAnsi="Times New Roman"/>
          <w:sz w:val="24"/>
          <w:szCs w:val="24"/>
        </w:rPr>
        <w:t>zmianę oceny.</w:t>
      </w:r>
    </w:p>
    <w:p w14:paraId="69FB5D13" w14:textId="77777777" w:rsidR="00FB3252" w:rsidRPr="00095401" w:rsidRDefault="00FB3252" w:rsidP="004C600E">
      <w:pPr>
        <w:pStyle w:val="Akapitzlist"/>
        <w:numPr>
          <w:ilvl w:val="0"/>
          <w:numId w:val="4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Ustalona ocena nie może być niższa od wystawionej oceny klasyfikacyjnej z danych zajęć edukacyjnych. </w:t>
      </w:r>
    </w:p>
    <w:p w14:paraId="6B2E913E" w14:textId="77777777" w:rsidR="00FB3252" w:rsidRPr="00095401" w:rsidRDefault="00FB3252" w:rsidP="004C600E">
      <w:pPr>
        <w:pStyle w:val="Akapitzlist"/>
        <w:numPr>
          <w:ilvl w:val="0"/>
          <w:numId w:val="46"/>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lastRenderedPageBreak/>
        <w:t>Wynik sprawdzianu odnotowuje się w dzienniku elektronicznym. Sprawdzian jest do wglądu u nauczyciela przedmiotu.</w:t>
      </w:r>
    </w:p>
    <w:p w14:paraId="7486F493" w14:textId="77777777" w:rsidR="00FB3252" w:rsidRPr="00095401" w:rsidRDefault="00FB3252" w:rsidP="00EE3FD4">
      <w:pPr>
        <w:pStyle w:val="Bezodstpw"/>
      </w:pPr>
    </w:p>
    <w:p w14:paraId="7861B1BF" w14:textId="77777777" w:rsidR="00FB3252" w:rsidRPr="00095401" w:rsidRDefault="00FB3252" w:rsidP="00EE3FD4">
      <w:pPr>
        <w:pStyle w:val="Bezodstpw"/>
        <w:rPr>
          <w:b/>
        </w:rPr>
      </w:pPr>
    </w:p>
    <w:p w14:paraId="56ECE073"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6</w:t>
      </w:r>
    </w:p>
    <w:p w14:paraId="586B838D"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Egzaminy klasyfikacyjne</w:t>
      </w:r>
    </w:p>
    <w:p w14:paraId="2FA2A804" w14:textId="77777777" w:rsidR="00FB3252" w:rsidRPr="00095401" w:rsidRDefault="00FB3252" w:rsidP="00EE3FD4">
      <w:pPr>
        <w:pStyle w:val="Bezodstpw"/>
      </w:pPr>
    </w:p>
    <w:p w14:paraId="0E147B98"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91.</w:t>
      </w:r>
    </w:p>
    <w:p w14:paraId="42D63D67"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Egzamin klasyfikacyjny przeprowadza komisja powołana przez dyrektora szkoły.</w:t>
      </w:r>
    </w:p>
    <w:p w14:paraId="2FFE6153" w14:textId="77777777" w:rsidR="00FB3252" w:rsidRPr="00095401" w:rsidRDefault="00FB3252" w:rsidP="002948A5">
      <w:pPr>
        <w:pStyle w:val="ZARTzmartartykuempunktem"/>
        <w:numPr>
          <w:ilvl w:val="0"/>
          <w:numId w:val="288"/>
        </w:numPr>
        <w:ind w:left="567" w:hanging="425"/>
        <w:rPr>
          <w:rFonts w:ascii="Times New Roman" w:hAnsi="Times New Roman" w:cs="Times New Roman"/>
          <w:szCs w:val="24"/>
        </w:rPr>
      </w:pPr>
      <w:r w:rsidRPr="00095401">
        <w:rPr>
          <w:rFonts w:ascii="Times New Roman" w:hAnsi="Times New Roman" w:cs="Times New Roman"/>
          <w:szCs w:val="24"/>
        </w:rPr>
        <w:t>Egzamin klasyfikacyjny przeprowadza się dla:</w:t>
      </w:r>
    </w:p>
    <w:p w14:paraId="4CE87CE0" w14:textId="77777777" w:rsidR="00FB3252" w:rsidRPr="00095401" w:rsidRDefault="00FB3252" w:rsidP="004C600E">
      <w:pPr>
        <w:pStyle w:val="ZARTzmartartykuempunktem"/>
        <w:numPr>
          <w:ilvl w:val="2"/>
          <w:numId w:val="127"/>
        </w:numPr>
        <w:ind w:left="1134" w:hanging="425"/>
        <w:rPr>
          <w:rFonts w:ascii="Times New Roman" w:hAnsi="Times New Roman" w:cs="Times New Roman"/>
          <w:szCs w:val="24"/>
        </w:rPr>
      </w:pPr>
      <w:r w:rsidRPr="00095401">
        <w:rPr>
          <w:rFonts w:ascii="Times New Roman" w:hAnsi="Times New Roman" w:cs="Times New Roman"/>
          <w:szCs w:val="24"/>
        </w:rPr>
        <w:t>uczniów, o których mowa w § 89 ust. 2;</w:t>
      </w:r>
    </w:p>
    <w:p w14:paraId="0E0B8168" w14:textId="77777777" w:rsidR="00FB3252" w:rsidRPr="00095401" w:rsidRDefault="00FB3252" w:rsidP="004C600E">
      <w:pPr>
        <w:pStyle w:val="ZARTzmartartykuempunktem"/>
        <w:numPr>
          <w:ilvl w:val="2"/>
          <w:numId w:val="127"/>
        </w:numPr>
        <w:ind w:left="1134" w:hanging="425"/>
        <w:rPr>
          <w:rFonts w:ascii="Times New Roman" w:hAnsi="Times New Roman" w:cs="Times New Roman"/>
          <w:szCs w:val="24"/>
        </w:rPr>
      </w:pPr>
      <w:r w:rsidRPr="00095401">
        <w:rPr>
          <w:rFonts w:ascii="Times New Roman" w:hAnsi="Times New Roman" w:cs="Times New Roman"/>
          <w:szCs w:val="24"/>
        </w:rPr>
        <w:t>ucznia realizującego obowiązek szkolny poza szkołą;</w:t>
      </w:r>
    </w:p>
    <w:p w14:paraId="6A703910" w14:textId="77777777" w:rsidR="00FB3252" w:rsidRPr="00095401" w:rsidRDefault="00FB3252" w:rsidP="004C600E">
      <w:pPr>
        <w:pStyle w:val="ZARTzmartartykuempunktem"/>
        <w:numPr>
          <w:ilvl w:val="2"/>
          <w:numId w:val="127"/>
        </w:numPr>
        <w:ind w:left="1134" w:hanging="425"/>
        <w:rPr>
          <w:rFonts w:ascii="Times New Roman" w:hAnsi="Times New Roman" w:cs="Times New Roman"/>
          <w:szCs w:val="24"/>
        </w:rPr>
      </w:pPr>
      <w:r w:rsidRPr="00095401">
        <w:rPr>
          <w:rFonts w:ascii="Times New Roman" w:hAnsi="Times New Roman" w:cs="Times New Roman"/>
          <w:szCs w:val="24"/>
        </w:rPr>
        <w:t>ucznia realizującego indywidualny tok nauki;</w:t>
      </w:r>
    </w:p>
    <w:p w14:paraId="6E4A032F" w14:textId="77777777" w:rsidR="00FB3252" w:rsidRPr="00095401" w:rsidRDefault="00FB3252" w:rsidP="004C600E">
      <w:pPr>
        <w:pStyle w:val="ZARTzmartartykuempunktem"/>
        <w:numPr>
          <w:ilvl w:val="2"/>
          <w:numId w:val="127"/>
        </w:numPr>
        <w:ind w:left="1134" w:hanging="425"/>
        <w:rPr>
          <w:rFonts w:ascii="Times New Roman" w:hAnsi="Times New Roman" w:cs="Times New Roman"/>
          <w:szCs w:val="24"/>
        </w:rPr>
      </w:pPr>
      <w:r w:rsidRPr="00095401">
        <w:rPr>
          <w:rFonts w:ascii="Times New Roman" w:hAnsi="Times New Roman" w:cs="Times New Roman"/>
          <w:szCs w:val="24"/>
        </w:rPr>
        <w:t xml:space="preserve">ucznia, który indywidualnie uzupełnia ustalone z dyrektorem zajęcia edukacyjne. </w:t>
      </w:r>
    </w:p>
    <w:p w14:paraId="28692341"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 xml:space="preserve">W skład komisji, o której mowa w ust. 1, dla ucznia, o którym mowa w ust. 2 pkt 1 wchodzą: </w:t>
      </w:r>
    </w:p>
    <w:p w14:paraId="647A2DC8" w14:textId="77777777" w:rsidR="00FB3252" w:rsidRPr="00095401" w:rsidRDefault="00FB3252" w:rsidP="004C600E">
      <w:pPr>
        <w:pStyle w:val="ZARTzmartartykuempunktem"/>
        <w:numPr>
          <w:ilvl w:val="0"/>
          <w:numId w:val="77"/>
        </w:numPr>
        <w:ind w:left="1134" w:hanging="425"/>
        <w:rPr>
          <w:rFonts w:ascii="Times New Roman" w:hAnsi="Times New Roman" w:cs="Times New Roman"/>
          <w:szCs w:val="24"/>
        </w:rPr>
      </w:pPr>
      <w:r w:rsidRPr="00095401">
        <w:rPr>
          <w:rFonts w:ascii="Times New Roman" w:hAnsi="Times New Roman" w:cs="Times New Roman"/>
          <w:szCs w:val="24"/>
        </w:rPr>
        <w:t>nauczyciel prowadzący dane zajęcia edukacyjne – jako przewodniczący;</w:t>
      </w:r>
    </w:p>
    <w:p w14:paraId="3E3B4233" w14:textId="77777777" w:rsidR="00FB3252" w:rsidRPr="00095401" w:rsidRDefault="00FB3252" w:rsidP="004C600E">
      <w:pPr>
        <w:pStyle w:val="ZARTzmartartykuempunktem"/>
        <w:numPr>
          <w:ilvl w:val="0"/>
          <w:numId w:val="77"/>
        </w:numPr>
        <w:ind w:left="1134" w:hanging="425"/>
        <w:rPr>
          <w:rFonts w:ascii="Times New Roman" w:hAnsi="Times New Roman" w:cs="Times New Roman"/>
          <w:szCs w:val="24"/>
        </w:rPr>
      </w:pPr>
      <w:r w:rsidRPr="00095401">
        <w:rPr>
          <w:rFonts w:ascii="Times New Roman" w:hAnsi="Times New Roman" w:cs="Times New Roman"/>
          <w:szCs w:val="24"/>
        </w:rPr>
        <w:t>nauczyciel prowadzący takie same lub pokrewne zajęcia edukacyjne.</w:t>
      </w:r>
    </w:p>
    <w:p w14:paraId="026771A0"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Dla ucznia, o którym mowa w ust. 2 pkt 2-4, egzamin klasyfikacyjny przeprowadza komisja w składzie:</w:t>
      </w:r>
    </w:p>
    <w:p w14:paraId="557ECB75" w14:textId="77777777" w:rsidR="00FB3252" w:rsidRPr="00095401" w:rsidRDefault="00FB3252" w:rsidP="004C600E">
      <w:pPr>
        <w:pStyle w:val="ZARTzmartartykuempunktem"/>
        <w:numPr>
          <w:ilvl w:val="2"/>
          <w:numId w:val="46"/>
        </w:numPr>
        <w:ind w:left="1134" w:hanging="425"/>
        <w:rPr>
          <w:rFonts w:ascii="Times New Roman" w:hAnsi="Times New Roman" w:cs="Times New Roman"/>
          <w:szCs w:val="24"/>
        </w:rPr>
      </w:pPr>
      <w:r w:rsidRPr="00095401">
        <w:rPr>
          <w:rFonts w:ascii="Times New Roman" w:hAnsi="Times New Roman" w:cs="Times New Roman"/>
          <w:szCs w:val="24"/>
        </w:rPr>
        <w:t>dyrektor szkoły albo nauczyciel wyznaczony przez dyrektora szkoły – jako przewodniczący;</w:t>
      </w:r>
    </w:p>
    <w:p w14:paraId="7C503A85" w14:textId="77777777" w:rsidR="00FB3252" w:rsidRPr="00095401" w:rsidRDefault="00FB3252" w:rsidP="004C600E">
      <w:pPr>
        <w:pStyle w:val="ZARTzmartartykuempunktem"/>
        <w:numPr>
          <w:ilvl w:val="2"/>
          <w:numId w:val="46"/>
        </w:numPr>
        <w:ind w:left="1134" w:hanging="425"/>
        <w:rPr>
          <w:rFonts w:ascii="Times New Roman" w:hAnsi="Times New Roman" w:cs="Times New Roman"/>
          <w:szCs w:val="24"/>
        </w:rPr>
      </w:pPr>
      <w:r w:rsidRPr="00095401">
        <w:rPr>
          <w:rFonts w:ascii="Times New Roman" w:hAnsi="Times New Roman" w:cs="Times New Roman"/>
          <w:szCs w:val="24"/>
        </w:rPr>
        <w:t>nauczyciel albo nauczyciele obowiązkowych zajęć edukacyjnych, z których jest przeprowadzany egzamin.</w:t>
      </w:r>
    </w:p>
    <w:p w14:paraId="2CE1EA31"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Przewodniczący komisji uzgadnia z uczniem, o którym mowa w ust. 2 pkt 2-4 oraz z jego rodzicami liczbę zajęć edukacyjnych, z których uczeń może przystąpić do egzaminów klasyfikacyjnych w ciągu jednego dnia.</w:t>
      </w:r>
    </w:p>
    <w:p w14:paraId="71E22699"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Egzamin klasyfikacyjny przeprowadza się nie później niż w dniu poprzedzającym dzień zakończenia rocznych zajęć dydaktyczno-wychowawczych. Termin egzaminu klasyfikacyjnego uzgadnia się z uczniem i jego rodzicami.</w:t>
      </w:r>
    </w:p>
    <w:p w14:paraId="0BEFC2C2"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Uczeń, który z przyczyn usprawiedliwionych nie przystąpił do egzaminu klasyfikacyjnego w</w:t>
      </w:r>
      <w:r>
        <w:rPr>
          <w:rFonts w:ascii="Times New Roman" w:hAnsi="Times New Roman"/>
          <w:sz w:val="24"/>
          <w:szCs w:val="24"/>
        </w:rPr>
        <w:t> </w:t>
      </w:r>
      <w:r w:rsidRPr="00C4581D">
        <w:rPr>
          <w:rFonts w:ascii="Times New Roman" w:hAnsi="Times New Roman"/>
          <w:sz w:val="24"/>
          <w:szCs w:val="24"/>
        </w:rPr>
        <w:t>terminie ustalonym zgodnie z ust. 6, może przystąpić do niego w dodatkowym terminie wyznaczonym przez dyrektora szkoły.</w:t>
      </w:r>
    </w:p>
    <w:p w14:paraId="080F33AB"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Egzamin klasyfikacyjny przeprowadza się w formie pisemnej i ustnej.</w:t>
      </w:r>
    </w:p>
    <w:p w14:paraId="4A3DDA86"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lastRenderedPageBreak/>
        <w:t>Egzamin klasyfikacyjny z plastyki, muzyki, zajęć technicznych,</w:t>
      </w:r>
      <w:r>
        <w:rPr>
          <w:rFonts w:ascii="Times New Roman" w:hAnsi="Times New Roman"/>
          <w:sz w:val="24"/>
          <w:szCs w:val="24"/>
        </w:rPr>
        <w:t xml:space="preserve"> zajęć artystycznych</w:t>
      </w:r>
      <w:r w:rsidRPr="00C4581D">
        <w:rPr>
          <w:rFonts w:ascii="Times New Roman" w:hAnsi="Times New Roman"/>
          <w:sz w:val="24"/>
          <w:szCs w:val="24"/>
        </w:rPr>
        <w:t xml:space="preserve"> informatyki i wychowania fizycznego ma przede wszystkim formę zadań praktycznych.</w:t>
      </w:r>
    </w:p>
    <w:p w14:paraId="41F51162"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Dla ucznia realizującego obowiązek szkolny poza szkołą nie przeprowadza się egzaminów klasyfikacyjnych z:</w:t>
      </w:r>
    </w:p>
    <w:p w14:paraId="71A8BA1C" w14:textId="77777777" w:rsidR="00FB3252" w:rsidRPr="00095401" w:rsidRDefault="00FB3252" w:rsidP="004C600E">
      <w:pPr>
        <w:pStyle w:val="ZARTzmartartykuempunktem"/>
        <w:numPr>
          <w:ilvl w:val="2"/>
          <w:numId w:val="99"/>
        </w:numPr>
        <w:ind w:left="1134" w:hanging="426"/>
        <w:rPr>
          <w:rFonts w:ascii="Times New Roman" w:hAnsi="Times New Roman" w:cs="Times New Roman"/>
          <w:szCs w:val="24"/>
        </w:rPr>
      </w:pPr>
      <w:r w:rsidRPr="00095401">
        <w:rPr>
          <w:rFonts w:ascii="Times New Roman" w:hAnsi="Times New Roman" w:cs="Times New Roman"/>
          <w:szCs w:val="24"/>
        </w:rPr>
        <w:t>obowiązkowych zajęć edukacyjnych: plastyki, muzyki, zajęć technicznych i</w:t>
      </w:r>
      <w:r>
        <w:rPr>
          <w:rFonts w:ascii="Times New Roman" w:hAnsi="Times New Roman" w:cs="Times New Roman"/>
          <w:szCs w:val="24"/>
        </w:rPr>
        <w:t> </w:t>
      </w:r>
      <w:r w:rsidRPr="00095401">
        <w:rPr>
          <w:rFonts w:ascii="Times New Roman" w:hAnsi="Times New Roman" w:cs="Times New Roman"/>
          <w:szCs w:val="24"/>
        </w:rPr>
        <w:t>wychowania fizycznego;</w:t>
      </w:r>
    </w:p>
    <w:p w14:paraId="70F8B862" w14:textId="77777777" w:rsidR="00FB3252" w:rsidRPr="00095401" w:rsidRDefault="00FB3252" w:rsidP="004C600E">
      <w:pPr>
        <w:pStyle w:val="ZARTzmartartykuempunktem"/>
        <w:numPr>
          <w:ilvl w:val="2"/>
          <w:numId w:val="99"/>
        </w:numPr>
        <w:ind w:left="1134" w:hanging="426"/>
        <w:rPr>
          <w:rFonts w:ascii="Times New Roman" w:hAnsi="Times New Roman" w:cs="Times New Roman"/>
          <w:szCs w:val="24"/>
        </w:rPr>
      </w:pPr>
      <w:r w:rsidRPr="00095401">
        <w:rPr>
          <w:rFonts w:ascii="Times New Roman" w:hAnsi="Times New Roman" w:cs="Times New Roman"/>
          <w:szCs w:val="24"/>
        </w:rPr>
        <w:t>dodatkowych zajęć edukacyjnych.</w:t>
      </w:r>
    </w:p>
    <w:p w14:paraId="10C67D51"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W trakcie egzaminu klasyfikacyjnego mogą być obecni rodzice ucznia.</w:t>
      </w:r>
    </w:p>
    <w:p w14:paraId="29C24DB1"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Ocena ustalona w wyniku egzaminu klasyfikacyjnego jest ostateczna, z zastrzeżeniem § 92 ust. 1 oraz § 93 ust. 1.</w:t>
      </w:r>
    </w:p>
    <w:p w14:paraId="1E2B3ACC"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Egzamin klasyfikacyjny, dla uczniów, o których mowa w ust. 2 pkt. 3-4 nie obejmuje zajęć z</w:t>
      </w:r>
      <w:r>
        <w:rPr>
          <w:rFonts w:ascii="Times New Roman" w:hAnsi="Times New Roman"/>
          <w:sz w:val="24"/>
          <w:szCs w:val="24"/>
        </w:rPr>
        <w:t> </w:t>
      </w:r>
      <w:r w:rsidRPr="00C4581D">
        <w:rPr>
          <w:rFonts w:ascii="Times New Roman" w:hAnsi="Times New Roman"/>
          <w:sz w:val="24"/>
          <w:szCs w:val="24"/>
        </w:rPr>
        <w:t>wychowania fizycznego oraz dodatkowych zajęć edukacyjnych.</w:t>
      </w:r>
    </w:p>
    <w:p w14:paraId="7B7B6020" w14:textId="77777777" w:rsidR="00FB3252" w:rsidRPr="00C4581D"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C4581D">
        <w:rPr>
          <w:rFonts w:ascii="Times New Roman" w:hAnsi="Times New Roman"/>
          <w:sz w:val="24"/>
          <w:szCs w:val="24"/>
        </w:rPr>
        <w:t>Z egzaminu klasyfikacyjnego sporządza się protokół zawierający w szczególności:</w:t>
      </w:r>
    </w:p>
    <w:p w14:paraId="4723986C" w14:textId="77777777" w:rsidR="00FB3252" w:rsidRPr="00095401" w:rsidRDefault="00FB3252" w:rsidP="00C4581D">
      <w:pPr>
        <w:pStyle w:val="ZARTzmartartykuempunktem"/>
        <w:numPr>
          <w:ilvl w:val="0"/>
          <w:numId w:val="24"/>
        </w:numPr>
        <w:ind w:left="1134" w:hanging="425"/>
        <w:rPr>
          <w:rFonts w:ascii="Times New Roman" w:hAnsi="Times New Roman" w:cs="Times New Roman"/>
          <w:szCs w:val="24"/>
        </w:rPr>
      </w:pPr>
      <w:r w:rsidRPr="00095401">
        <w:rPr>
          <w:rFonts w:ascii="Times New Roman" w:hAnsi="Times New Roman" w:cs="Times New Roman"/>
          <w:szCs w:val="24"/>
        </w:rPr>
        <w:t>nazwę zajęć edukacyjnych, z których był przeprowadzony egzamin;</w:t>
      </w:r>
    </w:p>
    <w:p w14:paraId="3B9B372F" w14:textId="77777777" w:rsidR="00FB3252" w:rsidRPr="00095401" w:rsidRDefault="00FB3252" w:rsidP="00C4581D">
      <w:pPr>
        <w:pStyle w:val="ZARTzmartartykuempunktem"/>
        <w:numPr>
          <w:ilvl w:val="0"/>
          <w:numId w:val="24"/>
        </w:numPr>
        <w:ind w:left="1134" w:hanging="425"/>
        <w:rPr>
          <w:rFonts w:ascii="Times New Roman" w:hAnsi="Times New Roman" w:cs="Times New Roman"/>
          <w:szCs w:val="24"/>
        </w:rPr>
      </w:pPr>
      <w:r w:rsidRPr="00095401">
        <w:rPr>
          <w:rFonts w:ascii="Times New Roman" w:hAnsi="Times New Roman" w:cs="Times New Roman"/>
          <w:szCs w:val="24"/>
        </w:rPr>
        <w:t>imiona i nazwiska osób wchodzących w skład komisji, o której mowa w ust. 3 i 4;</w:t>
      </w:r>
    </w:p>
    <w:p w14:paraId="4CA0D8A5" w14:textId="77777777" w:rsidR="00FB3252" w:rsidRPr="00095401" w:rsidRDefault="00FB3252" w:rsidP="00C4581D">
      <w:pPr>
        <w:pStyle w:val="ZARTzmartartykuempunktem"/>
        <w:numPr>
          <w:ilvl w:val="0"/>
          <w:numId w:val="24"/>
        </w:numPr>
        <w:ind w:left="1134" w:hanging="425"/>
        <w:rPr>
          <w:rFonts w:ascii="Times New Roman" w:hAnsi="Times New Roman" w:cs="Times New Roman"/>
          <w:szCs w:val="24"/>
        </w:rPr>
      </w:pPr>
      <w:r w:rsidRPr="00095401">
        <w:rPr>
          <w:rFonts w:ascii="Times New Roman" w:hAnsi="Times New Roman" w:cs="Times New Roman"/>
          <w:szCs w:val="24"/>
        </w:rPr>
        <w:t>termin egzaminu klasyfikacyjnego;</w:t>
      </w:r>
    </w:p>
    <w:p w14:paraId="51A41239" w14:textId="77777777" w:rsidR="00FB3252" w:rsidRPr="00095401" w:rsidRDefault="00FB3252" w:rsidP="00C4581D">
      <w:pPr>
        <w:pStyle w:val="ZARTzmartartykuempunktem"/>
        <w:numPr>
          <w:ilvl w:val="0"/>
          <w:numId w:val="24"/>
        </w:numPr>
        <w:ind w:left="1134" w:hanging="425"/>
        <w:rPr>
          <w:rFonts w:ascii="Times New Roman" w:hAnsi="Times New Roman" w:cs="Times New Roman"/>
          <w:szCs w:val="24"/>
        </w:rPr>
      </w:pPr>
      <w:r w:rsidRPr="00095401">
        <w:rPr>
          <w:rFonts w:ascii="Times New Roman" w:hAnsi="Times New Roman" w:cs="Times New Roman"/>
          <w:szCs w:val="24"/>
        </w:rPr>
        <w:t>imię i nazwisko ucznia;</w:t>
      </w:r>
    </w:p>
    <w:p w14:paraId="1E5BFE35" w14:textId="77777777" w:rsidR="00FB3252" w:rsidRPr="00095401" w:rsidRDefault="00FB3252" w:rsidP="00C4581D">
      <w:pPr>
        <w:pStyle w:val="ZARTzmartartykuempunktem"/>
        <w:numPr>
          <w:ilvl w:val="0"/>
          <w:numId w:val="24"/>
        </w:numPr>
        <w:ind w:left="1134" w:hanging="425"/>
        <w:rPr>
          <w:rFonts w:ascii="Times New Roman" w:hAnsi="Times New Roman" w:cs="Times New Roman"/>
          <w:szCs w:val="24"/>
        </w:rPr>
      </w:pPr>
      <w:r w:rsidRPr="00095401">
        <w:rPr>
          <w:rFonts w:ascii="Times New Roman" w:hAnsi="Times New Roman" w:cs="Times New Roman"/>
          <w:szCs w:val="24"/>
        </w:rPr>
        <w:t xml:space="preserve"> zadania egzaminacyjne;</w:t>
      </w:r>
    </w:p>
    <w:p w14:paraId="4A340780" w14:textId="77777777" w:rsidR="00FB3252" w:rsidRPr="00095401" w:rsidRDefault="00FB3252" w:rsidP="00C4581D">
      <w:pPr>
        <w:pStyle w:val="ZARTzmartartykuempunktem"/>
        <w:numPr>
          <w:ilvl w:val="0"/>
          <w:numId w:val="24"/>
        </w:numPr>
        <w:ind w:left="1134" w:hanging="425"/>
        <w:rPr>
          <w:rFonts w:ascii="Times New Roman" w:hAnsi="Times New Roman" w:cs="Times New Roman"/>
          <w:szCs w:val="24"/>
        </w:rPr>
      </w:pPr>
      <w:r w:rsidRPr="00095401">
        <w:rPr>
          <w:rFonts w:ascii="Times New Roman" w:hAnsi="Times New Roman" w:cs="Times New Roman"/>
          <w:szCs w:val="24"/>
        </w:rPr>
        <w:t>ustaloną ocenę klasyfikacyjną.</w:t>
      </w:r>
    </w:p>
    <w:p w14:paraId="4910A7F2" w14:textId="77777777" w:rsidR="00FB3252" w:rsidRPr="00095401" w:rsidRDefault="00FB3252" w:rsidP="002948A5">
      <w:pPr>
        <w:pStyle w:val="Akapitzlist"/>
        <w:numPr>
          <w:ilvl w:val="0"/>
          <w:numId w:val="288"/>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Do protokołu dołącza się odpowiednio pisemne prace ucznia, zwięzłą informację o ustnych odpowiedziach ucznia i zwięzłą informację o wykonaniu przez ucznia zadania praktycznego. Protokół stanowi załącznik do arkusza ocen ucznia. </w:t>
      </w:r>
    </w:p>
    <w:p w14:paraId="1F07BEB7" w14:textId="77777777" w:rsidR="00FB3252" w:rsidRPr="00095401" w:rsidRDefault="00FB3252" w:rsidP="00EE3FD4">
      <w:pPr>
        <w:pStyle w:val="Bezodstpw"/>
      </w:pPr>
    </w:p>
    <w:p w14:paraId="072C371E" w14:textId="77777777" w:rsidR="00FB3252" w:rsidRPr="00095401" w:rsidRDefault="00FB3252" w:rsidP="00EE3FD4">
      <w:pPr>
        <w:pStyle w:val="Bezodstpw"/>
      </w:pPr>
    </w:p>
    <w:p w14:paraId="464B3C0F"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7</w:t>
      </w:r>
    </w:p>
    <w:p w14:paraId="4F4BF433"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Egzamin poprawkowy</w:t>
      </w:r>
    </w:p>
    <w:p w14:paraId="2FE41FD2" w14:textId="77777777" w:rsidR="00FB3252" w:rsidRPr="00095401" w:rsidRDefault="00FB3252" w:rsidP="00EE3FD4">
      <w:pPr>
        <w:pStyle w:val="Bezodstpw"/>
      </w:pPr>
    </w:p>
    <w:p w14:paraId="5DA58637" w14:textId="77777777" w:rsidR="00FB3252" w:rsidRPr="00095401" w:rsidRDefault="00FB3252" w:rsidP="00630FA6">
      <w:pPr>
        <w:pStyle w:val="2Paragrafy"/>
        <w:spacing w:before="0" w:after="0" w:line="360" w:lineRule="auto"/>
        <w:ind w:left="567" w:hanging="567"/>
        <w:rPr>
          <w:rFonts w:ascii="Times New Roman" w:hAnsi="Times New Roman" w:cs="Times New Roman"/>
          <w:sz w:val="24"/>
          <w:szCs w:val="24"/>
        </w:rPr>
      </w:pPr>
      <w:r w:rsidRPr="00095401">
        <w:rPr>
          <w:rFonts w:ascii="Times New Roman" w:hAnsi="Times New Roman" w:cs="Times New Roman"/>
          <w:sz w:val="24"/>
          <w:szCs w:val="24"/>
        </w:rPr>
        <w:t>§ 92.</w:t>
      </w:r>
    </w:p>
    <w:p w14:paraId="321ADE66" w14:textId="77777777" w:rsidR="00FB3252" w:rsidRPr="00095401" w:rsidRDefault="00FB3252" w:rsidP="002948A5">
      <w:pPr>
        <w:pStyle w:val="2Paragrafy"/>
        <w:numPr>
          <w:ilvl w:val="0"/>
          <w:numId w:val="289"/>
        </w:numPr>
        <w:spacing w:before="0" w:after="0" w:line="360" w:lineRule="auto"/>
        <w:ind w:left="567" w:hanging="425"/>
        <w:jc w:val="both"/>
        <w:rPr>
          <w:rFonts w:ascii="Times New Roman" w:hAnsi="Times New Roman" w:cs="Times New Roman"/>
          <w:sz w:val="24"/>
          <w:szCs w:val="24"/>
        </w:rPr>
      </w:pPr>
      <w:r w:rsidRPr="00095401">
        <w:rPr>
          <w:rFonts w:ascii="Times New Roman" w:hAnsi="Times New Roman" w:cs="Times New Roman"/>
          <w:b w:val="0"/>
          <w:sz w:val="24"/>
          <w:szCs w:val="24"/>
        </w:rPr>
        <w:t>Uczeń, który w wyniku klasyfikacji rocznej otrzymał negatywną ocenę klasyfikacyjną, o której mowa w § 71 ust. 1 zdanie 2, z jednych albo dwóch obowiązkowych zajęć edukacyjnych – może przystąpić do egzaminu poprawkowego z tych zajęć.</w:t>
      </w:r>
    </w:p>
    <w:p w14:paraId="4BD2B08B" w14:textId="77777777" w:rsidR="00FB3252" w:rsidRPr="001524A0" w:rsidRDefault="00FB3252" w:rsidP="002948A5">
      <w:pPr>
        <w:pStyle w:val="Akapitzlist"/>
        <w:numPr>
          <w:ilvl w:val="0"/>
          <w:numId w:val="289"/>
        </w:numPr>
        <w:tabs>
          <w:tab w:val="left" w:pos="567"/>
        </w:tabs>
        <w:autoSpaceDE w:val="0"/>
        <w:spacing w:after="0" w:line="360" w:lineRule="auto"/>
        <w:ind w:left="567" w:hanging="425"/>
        <w:jc w:val="both"/>
        <w:rPr>
          <w:rFonts w:ascii="Times New Roman" w:hAnsi="Times New Roman"/>
          <w:sz w:val="24"/>
          <w:szCs w:val="24"/>
        </w:rPr>
      </w:pPr>
      <w:r w:rsidRPr="001524A0">
        <w:rPr>
          <w:rFonts w:ascii="Times New Roman" w:hAnsi="Times New Roman"/>
          <w:sz w:val="24"/>
          <w:szCs w:val="24"/>
        </w:rPr>
        <w:t>Egzamin poprawkowy przeprowadza komisja powołana przez dyrektora szkoły.</w:t>
      </w:r>
    </w:p>
    <w:p w14:paraId="6CCB94E4" w14:textId="77777777" w:rsidR="00FB3252" w:rsidRPr="001524A0" w:rsidRDefault="00FB3252" w:rsidP="002948A5">
      <w:pPr>
        <w:pStyle w:val="Akapitzlist"/>
        <w:numPr>
          <w:ilvl w:val="0"/>
          <w:numId w:val="289"/>
        </w:numPr>
        <w:tabs>
          <w:tab w:val="left" w:pos="1560"/>
        </w:tabs>
        <w:autoSpaceDE w:val="0"/>
        <w:spacing w:after="0" w:line="360" w:lineRule="auto"/>
        <w:ind w:left="567" w:hanging="425"/>
        <w:jc w:val="both"/>
        <w:rPr>
          <w:rFonts w:ascii="Times New Roman" w:hAnsi="Times New Roman"/>
          <w:sz w:val="24"/>
          <w:szCs w:val="24"/>
        </w:rPr>
      </w:pPr>
      <w:r w:rsidRPr="001524A0">
        <w:rPr>
          <w:rFonts w:ascii="Times New Roman" w:hAnsi="Times New Roman"/>
          <w:sz w:val="24"/>
          <w:szCs w:val="24"/>
        </w:rPr>
        <w:t>Uczeń, który z przyczyn usprawiedliwionych nie przystąpił do egzaminu poprawkowego w</w:t>
      </w:r>
      <w:r>
        <w:rPr>
          <w:rFonts w:ascii="Times New Roman" w:hAnsi="Times New Roman"/>
          <w:sz w:val="24"/>
          <w:szCs w:val="24"/>
        </w:rPr>
        <w:t> </w:t>
      </w:r>
      <w:r w:rsidRPr="001524A0">
        <w:rPr>
          <w:rFonts w:ascii="Times New Roman" w:hAnsi="Times New Roman"/>
          <w:sz w:val="24"/>
          <w:szCs w:val="24"/>
        </w:rPr>
        <w:t>wyznaczonym terminie, może przystąpić do niego w dodatkowym terminie wyznaczonym przez dyrektora szkoły, nie później niż do końca września.</w:t>
      </w:r>
    </w:p>
    <w:p w14:paraId="591BEB35" w14:textId="77777777" w:rsidR="00FB3252" w:rsidRPr="001524A0" w:rsidRDefault="00FB3252" w:rsidP="002948A5">
      <w:pPr>
        <w:pStyle w:val="Akapitzlist"/>
        <w:numPr>
          <w:ilvl w:val="0"/>
          <w:numId w:val="289"/>
        </w:numPr>
        <w:tabs>
          <w:tab w:val="left" w:pos="1560"/>
        </w:tabs>
        <w:autoSpaceDE w:val="0"/>
        <w:spacing w:after="0" w:line="360" w:lineRule="auto"/>
        <w:ind w:left="567" w:hanging="425"/>
        <w:jc w:val="both"/>
        <w:rPr>
          <w:rFonts w:ascii="Times New Roman" w:hAnsi="Times New Roman"/>
          <w:sz w:val="24"/>
          <w:szCs w:val="24"/>
        </w:rPr>
      </w:pPr>
      <w:r w:rsidRPr="001524A0">
        <w:rPr>
          <w:rFonts w:ascii="Times New Roman" w:hAnsi="Times New Roman"/>
          <w:sz w:val="24"/>
          <w:szCs w:val="24"/>
        </w:rPr>
        <w:lastRenderedPageBreak/>
        <w:t>Egzamin poprawkowy przeprowadza się w formie pisemnej i ustnej.</w:t>
      </w:r>
    </w:p>
    <w:p w14:paraId="1F1B3E2D" w14:textId="77777777" w:rsidR="00FB3252" w:rsidRPr="001524A0" w:rsidRDefault="00FB3252" w:rsidP="002948A5">
      <w:pPr>
        <w:pStyle w:val="Akapitzlist"/>
        <w:numPr>
          <w:ilvl w:val="0"/>
          <w:numId w:val="289"/>
        </w:numPr>
        <w:tabs>
          <w:tab w:val="left" w:pos="1560"/>
        </w:tabs>
        <w:autoSpaceDE w:val="0"/>
        <w:spacing w:after="0" w:line="360" w:lineRule="auto"/>
        <w:ind w:left="567" w:hanging="425"/>
        <w:jc w:val="both"/>
        <w:rPr>
          <w:rFonts w:ascii="Times New Roman" w:hAnsi="Times New Roman"/>
          <w:sz w:val="24"/>
          <w:szCs w:val="24"/>
        </w:rPr>
      </w:pPr>
      <w:r w:rsidRPr="001524A0">
        <w:rPr>
          <w:rFonts w:ascii="Times New Roman" w:hAnsi="Times New Roman"/>
          <w:sz w:val="24"/>
          <w:szCs w:val="24"/>
        </w:rPr>
        <w:t>Egzamin poprawkowy z plastyki, muzyki, techniki, informatyki</w:t>
      </w:r>
      <w:r>
        <w:rPr>
          <w:rFonts w:ascii="Times New Roman" w:hAnsi="Times New Roman"/>
          <w:sz w:val="24"/>
          <w:szCs w:val="24"/>
        </w:rPr>
        <w:t xml:space="preserve">, zajęć artystycznych </w:t>
      </w:r>
      <w:r w:rsidRPr="001524A0">
        <w:rPr>
          <w:rFonts w:ascii="Times New Roman" w:hAnsi="Times New Roman"/>
          <w:sz w:val="24"/>
          <w:szCs w:val="24"/>
        </w:rPr>
        <w:t>i</w:t>
      </w:r>
      <w:r>
        <w:rPr>
          <w:rFonts w:ascii="Times New Roman" w:hAnsi="Times New Roman"/>
          <w:sz w:val="24"/>
          <w:szCs w:val="24"/>
        </w:rPr>
        <w:t> </w:t>
      </w:r>
      <w:r w:rsidRPr="001524A0">
        <w:rPr>
          <w:rFonts w:ascii="Times New Roman" w:hAnsi="Times New Roman"/>
          <w:sz w:val="24"/>
          <w:szCs w:val="24"/>
        </w:rPr>
        <w:t>wychowania fizycznego ma</w:t>
      </w:r>
      <w:r>
        <w:rPr>
          <w:rFonts w:ascii="Times New Roman" w:hAnsi="Times New Roman"/>
          <w:sz w:val="24"/>
          <w:szCs w:val="24"/>
        </w:rPr>
        <w:t> </w:t>
      </w:r>
      <w:r w:rsidRPr="001524A0">
        <w:rPr>
          <w:rFonts w:ascii="Times New Roman" w:hAnsi="Times New Roman"/>
          <w:sz w:val="24"/>
          <w:szCs w:val="24"/>
        </w:rPr>
        <w:t>przede wszystkim formę zadań praktycznych.</w:t>
      </w:r>
    </w:p>
    <w:p w14:paraId="732D09BA" w14:textId="77777777" w:rsidR="00FB3252" w:rsidRPr="001524A0" w:rsidRDefault="00FB3252" w:rsidP="002948A5">
      <w:pPr>
        <w:pStyle w:val="Akapitzlist"/>
        <w:numPr>
          <w:ilvl w:val="0"/>
          <w:numId w:val="289"/>
        </w:numPr>
        <w:tabs>
          <w:tab w:val="left" w:pos="1560"/>
        </w:tabs>
        <w:autoSpaceDE w:val="0"/>
        <w:spacing w:after="0" w:line="360" w:lineRule="auto"/>
        <w:ind w:left="567" w:hanging="425"/>
        <w:jc w:val="both"/>
        <w:rPr>
          <w:rFonts w:ascii="Times New Roman" w:hAnsi="Times New Roman"/>
          <w:sz w:val="24"/>
          <w:szCs w:val="24"/>
        </w:rPr>
      </w:pPr>
      <w:r w:rsidRPr="001524A0">
        <w:rPr>
          <w:rFonts w:ascii="Times New Roman" w:hAnsi="Times New Roman"/>
          <w:sz w:val="24"/>
          <w:szCs w:val="24"/>
        </w:rPr>
        <w:t>Egzamin poprawkowy przeprowadza się w ostatnim tygodniu ferii letnich. Termin egzaminu poprawkowego wyznacza dyrektor szkoły do dnia zakończenia rocznych zajęć dydaktyczno-wychowawczych.</w:t>
      </w:r>
    </w:p>
    <w:p w14:paraId="21DB2C6B" w14:textId="77777777" w:rsidR="00FB3252" w:rsidRPr="001524A0" w:rsidRDefault="00FB3252" w:rsidP="002948A5">
      <w:pPr>
        <w:pStyle w:val="2Paragrafy"/>
        <w:numPr>
          <w:ilvl w:val="0"/>
          <w:numId w:val="289"/>
        </w:numPr>
        <w:spacing w:before="0" w:after="0" w:line="360" w:lineRule="auto"/>
        <w:ind w:left="567" w:hanging="425"/>
        <w:jc w:val="both"/>
        <w:rPr>
          <w:rFonts w:ascii="Times New Roman" w:hAnsi="Times New Roman" w:cs="Times New Roman"/>
          <w:b w:val="0"/>
          <w:sz w:val="24"/>
          <w:szCs w:val="24"/>
        </w:rPr>
      </w:pPr>
      <w:r w:rsidRPr="001524A0">
        <w:rPr>
          <w:rFonts w:ascii="Times New Roman" w:hAnsi="Times New Roman" w:cs="Times New Roman"/>
          <w:b w:val="0"/>
          <w:sz w:val="24"/>
          <w:szCs w:val="24"/>
        </w:rPr>
        <w:t>Egzamin poprawkowy przeprowadza komisja w składzie:</w:t>
      </w:r>
    </w:p>
    <w:p w14:paraId="7043C47C" w14:textId="77777777" w:rsidR="00FB3252" w:rsidRPr="00095401" w:rsidRDefault="00FB3252" w:rsidP="00211D56">
      <w:pPr>
        <w:pStyle w:val="ZUSTzmustartykuempunktem"/>
        <w:numPr>
          <w:ilvl w:val="0"/>
          <w:numId w:val="25"/>
        </w:numPr>
        <w:tabs>
          <w:tab w:val="left" w:pos="1134"/>
        </w:tabs>
        <w:ind w:left="1134" w:hanging="425"/>
        <w:rPr>
          <w:rFonts w:ascii="Times New Roman" w:hAnsi="Times New Roman" w:cs="Times New Roman"/>
          <w:szCs w:val="24"/>
        </w:rPr>
      </w:pPr>
      <w:r w:rsidRPr="00095401">
        <w:rPr>
          <w:rFonts w:ascii="Times New Roman" w:hAnsi="Times New Roman" w:cs="Times New Roman"/>
          <w:szCs w:val="24"/>
        </w:rPr>
        <w:t>dyrektor szkoły albo nauczyciel wyznaczony przez dyrektora szkoły jako przewodniczący;</w:t>
      </w:r>
    </w:p>
    <w:p w14:paraId="72D5AB0D" w14:textId="77777777" w:rsidR="00FB3252" w:rsidRPr="00095401" w:rsidRDefault="00FB3252" w:rsidP="00211D56">
      <w:pPr>
        <w:pStyle w:val="ZUSTzmustartykuempunktem"/>
        <w:numPr>
          <w:ilvl w:val="0"/>
          <w:numId w:val="25"/>
        </w:numPr>
        <w:tabs>
          <w:tab w:val="left" w:pos="1134"/>
        </w:tabs>
        <w:ind w:left="1134" w:hanging="425"/>
        <w:rPr>
          <w:rFonts w:ascii="Times New Roman" w:hAnsi="Times New Roman" w:cs="Times New Roman"/>
          <w:szCs w:val="24"/>
        </w:rPr>
      </w:pPr>
      <w:r w:rsidRPr="00095401">
        <w:rPr>
          <w:rFonts w:ascii="Times New Roman" w:hAnsi="Times New Roman" w:cs="Times New Roman"/>
          <w:szCs w:val="24"/>
        </w:rPr>
        <w:t>nauczyciel prowadzący dane zajęcia edukacyjne;</w:t>
      </w:r>
    </w:p>
    <w:p w14:paraId="0A10020B" w14:textId="77777777" w:rsidR="00FB3252" w:rsidRPr="00095401" w:rsidRDefault="00FB3252" w:rsidP="00211D56">
      <w:pPr>
        <w:pStyle w:val="ZUSTzmustartykuempunktem"/>
        <w:numPr>
          <w:ilvl w:val="0"/>
          <w:numId w:val="25"/>
        </w:numPr>
        <w:tabs>
          <w:tab w:val="left" w:pos="1134"/>
        </w:tabs>
        <w:ind w:left="1134" w:hanging="425"/>
        <w:rPr>
          <w:rFonts w:ascii="Times New Roman" w:hAnsi="Times New Roman" w:cs="Times New Roman"/>
          <w:szCs w:val="24"/>
        </w:rPr>
      </w:pPr>
      <w:r w:rsidRPr="00095401">
        <w:rPr>
          <w:rFonts w:ascii="Times New Roman" w:hAnsi="Times New Roman" w:cs="Times New Roman"/>
          <w:szCs w:val="24"/>
        </w:rPr>
        <w:t>nauczyciel prowadzący takie same lub pokrewne zajęcia edukacyjne.</w:t>
      </w:r>
    </w:p>
    <w:p w14:paraId="232B1E43" w14:textId="77777777" w:rsidR="00FB3252" w:rsidRPr="001524A0" w:rsidRDefault="00FB3252" w:rsidP="002948A5">
      <w:pPr>
        <w:pStyle w:val="2Paragrafy"/>
        <w:numPr>
          <w:ilvl w:val="0"/>
          <w:numId w:val="289"/>
        </w:numPr>
        <w:spacing w:before="0" w:after="0" w:line="360" w:lineRule="auto"/>
        <w:ind w:left="567" w:hanging="425"/>
        <w:jc w:val="both"/>
        <w:rPr>
          <w:rFonts w:ascii="Times New Roman" w:hAnsi="Times New Roman" w:cs="Times New Roman"/>
          <w:b w:val="0"/>
          <w:sz w:val="24"/>
          <w:szCs w:val="24"/>
        </w:rPr>
      </w:pPr>
      <w:r w:rsidRPr="001524A0">
        <w:rPr>
          <w:rFonts w:ascii="Times New Roman" w:hAnsi="Times New Roman" w:cs="Times New Roman"/>
          <w:b w:val="0"/>
          <w:sz w:val="24"/>
          <w:szCs w:val="24"/>
        </w:rPr>
        <w:t>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14:paraId="4834C801" w14:textId="77777777" w:rsidR="00FB3252" w:rsidRPr="001524A0" w:rsidRDefault="00FB3252" w:rsidP="002948A5">
      <w:pPr>
        <w:pStyle w:val="2Paragrafy"/>
        <w:numPr>
          <w:ilvl w:val="0"/>
          <w:numId w:val="289"/>
        </w:numPr>
        <w:spacing w:before="0" w:after="0" w:line="360" w:lineRule="auto"/>
        <w:ind w:left="567" w:hanging="425"/>
        <w:jc w:val="both"/>
        <w:rPr>
          <w:rFonts w:ascii="Times New Roman" w:hAnsi="Times New Roman" w:cs="Times New Roman"/>
          <w:b w:val="0"/>
          <w:sz w:val="24"/>
          <w:szCs w:val="24"/>
        </w:rPr>
      </w:pPr>
      <w:r w:rsidRPr="001524A0">
        <w:rPr>
          <w:rFonts w:ascii="Times New Roman" w:hAnsi="Times New Roman" w:cs="Times New Roman"/>
          <w:b w:val="0"/>
          <w:sz w:val="24"/>
          <w:szCs w:val="24"/>
        </w:rPr>
        <w:t>Roczna ocena klasyfikacyjna ustalona w wyniku egzaminu poprawkowego jest ostateczna, z</w:t>
      </w:r>
      <w:r>
        <w:rPr>
          <w:rFonts w:ascii="Times New Roman" w:hAnsi="Times New Roman" w:cs="Times New Roman"/>
          <w:b w:val="0"/>
          <w:sz w:val="24"/>
          <w:szCs w:val="24"/>
        </w:rPr>
        <w:t> </w:t>
      </w:r>
      <w:r w:rsidRPr="001524A0">
        <w:rPr>
          <w:rFonts w:ascii="Times New Roman" w:hAnsi="Times New Roman" w:cs="Times New Roman"/>
          <w:b w:val="0"/>
          <w:sz w:val="24"/>
          <w:szCs w:val="24"/>
        </w:rPr>
        <w:t>zastrzeżeniem § 93. ust. 1.</w:t>
      </w:r>
    </w:p>
    <w:p w14:paraId="2BE9BC23" w14:textId="77777777" w:rsidR="00FB3252" w:rsidRPr="001524A0" w:rsidRDefault="00FB3252" w:rsidP="002948A5">
      <w:pPr>
        <w:pStyle w:val="2Paragrafy"/>
        <w:numPr>
          <w:ilvl w:val="0"/>
          <w:numId w:val="289"/>
        </w:numPr>
        <w:spacing w:before="0" w:after="0" w:line="360" w:lineRule="auto"/>
        <w:ind w:left="567" w:hanging="425"/>
        <w:jc w:val="both"/>
        <w:rPr>
          <w:rFonts w:ascii="Times New Roman" w:hAnsi="Times New Roman" w:cs="Times New Roman"/>
          <w:b w:val="0"/>
          <w:sz w:val="24"/>
          <w:szCs w:val="24"/>
        </w:rPr>
      </w:pPr>
      <w:r w:rsidRPr="001524A0">
        <w:rPr>
          <w:rFonts w:ascii="Times New Roman" w:hAnsi="Times New Roman" w:cs="Times New Roman"/>
          <w:b w:val="0"/>
          <w:sz w:val="24"/>
          <w:szCs w:val="24"/>
        </w:rPr>
        <w:t>Z egzaminu poprawkowego sporządza się protokół zawierający w szczególności:</w:t>
      </w:r>
    </w:p>
    <w:p w14:paraId="40E34229" w14:textId="77777777" w:rsidR="00FB3252" w:rsidRPr="00095401" w:rsidRDefault="00FB3252" w:rsidP="00211D56">
      <w:pPr>
        <w:pStyle w:val="ZARTzmartartykuempunktem"/>
        <w:numPr>
          <w:ilvl w:val="0"/>
          <w:numId w:val="26"/>
        </w:numPr>
        <w:ind w:left="1134" w:hanging="425"/>
        <w:rPr>
          <w:rFonts w:ascii="Times New Roman" w:hAnsi="Times New Roman" w:cs="Times New Roman"/>
          <w:szCs w:val="24"/>
        </w:rPr>
      </w:pPr>
      <w:r w:rsidRPr="00095401">
        <w:rPr>
          <w:rFonts w:ascii="Times New Roman" w:hAnsi="Times New Roman" w:cs="Times New Roman"/>
          <w:szCs w:val="24"/>
        </w:rPr>
        <w:t>nazwę zajęć edukacyjnych, z których był przeprowadzony egzamin;</w:t>
      </w:r>
    </w:p>
    <w:p w14:paraId="696E089E" w14:textId="77777777" w:rsidR="00FB3252" w:rsidRPr="00095401" w:rsidRDefault="00FB3252" w:rsidP="00211D56">
      <w:pPr>
        <w:pStyle w:val="ZARTzmartartykuempunktem"/>
        <w:numPr>
          <w:ilvl w:val="0"/>
          <w:numId w:val="26"/>
        </w:numPr>
        <w:ind w:left="1134" w:hanging="425"/>
        <w:rPr>
          <w:rFonts w:ascii="Times New Roman" w:hAnsi="Times New Roman" w:cs="Times New Roman"/>
          <w:szCs w:val="24"/>
        </w:rPr>
      </w:pPr>
      <w:r w:rsidRPr="00095401">
        <w:rPr>
          <w:rFonts w:ascii="Times New Roman" w:hAnsi="Times New Roman" w:cs="Times New Roman"/>
          <w:szCs w:val="24"/>
        </w:rPr>
        <w:t>imiona i nazwiska osób wchodzących w skład komisji, o której mowa w ust. 7;</w:t>
      </w:r>
    </w:p>
    <w:p w14:paraId="3D4D7A8D" w14:textId="77777777" w:rsidR="00FB3252" w:rsidRPr="00095401" w:rsidRDefault="00FB3252" w:rsidP="00211D56">
      <w:pPr>
        <w:pStyle w:val="ZARTzmartartykuempunktem"/>
        <w:numPr>
          <w:ilvl w:val="0"/>
          <w:numId w:val="26"/>
        </w:numPr>
        <w:ind w:left="1134" w:hanging="425"/>
        <w:rPr>
          <w:rFonts w:ascii="Times New Roman" w:hAnsi="Times New Roman" w:cs="Times New Roman"/>
          <w:szCs w:val="24"/>
        </w:rPr>
      </w:pPr>
      <w:r w:rsidRPr="00095401">
        <w:rPr>
          <w:rFonts w:ascii="Times New Roman" w:hAnsi="Times New Roman" w:cs="Times New Roman"/>
          <w:szCs w:val="24"/>
        </w:rPr>
        <w:t>termin egzaminu poprawkowego;</w:t>
      </w:r>
    </w:p>
    <w:p w14:paraId="6063554D" w14:textId="77777777" w:rsidR="00FB3252" w:rsidRPr="00095401" w:rsidRDefault="00FB3252" w:rsidP="00211D56">
      <w:pPr>
        <w:pStyle w:val="ZARTzmartartykuempunktem"/>
        <w:numPr>
          <w:ilvl w:val="0"/>
          <w:numId w:val="26"/>
        </w:numPr>
        <w:ind w:left="1134" w:hanging="425"/>
        <w:rPr>
          <w:rFonts w:ascii="Times New Roman" w:hAnsi="Times New Roman" w:cs="Times New Roman"/>
          <w:szCs w:val="24"/>
        </w:rPr>
      </w:pPr>
      <w:r w:rsidRPr="00095401">
        <w:rPr>
          <w:rFonts w:ascii="Times New Roman" w:hAnsi="Times New Roman" w:cs="Times New Roman"/>
          <w:szCs w:val="24"/>
        </w:rPr>
        <w:t>imię i nazwisko ucznia;</w:t>
      </w:r>
    </w:p>
    <w:p w14:paraId="5DCC6242" w14:textId="77777777" w:rsidR="00FB3252" w:rsidRPr="00095401" w:rsidRDefault="00FB3252" w:rsidP="00211D56">
      <w:pPr>
        <w:pStyle w:val="ZARTzmartartykuempunktem"/>
        <w:numPr>
          <w:ilvl w:val="0"/>
          <w:numId w:val="26"/>
        </w:numPr>
        <w:ind w:left="1134" w:hanging="425"/>
        <w:rPr>
          <w:rFonts w:ascii="Times New Roman" w:hAnsi="Times New Roman" w:cs="Times New Roman"/>
          <w:szCs w:val="24"/>
        </w:rPr>
      </w:pPr>
      <w:r w:rsidRPr="00095401">
        <w:rPr>
          <w:rFonts w:ascii="Times New Roman" w:hAnsi="Times New Roman" w:cs="Times New Roman"/>
          <w:szCs w:val="24"/>
        </w:rPr>
        <w:t>ustaloną ocenę klasyfikacyjną.</w:t>
      </w:r>
    </w:p>
    <w:p w14:paraId="04E25E6A" w14:textId="77777777" w:rsidR="00FB3252" w:rsidRPr="001524A0" w:rsidRDefault="00FB3252" w:rsidP="002948A5">
      <w:pPr>
        <w:pStyle w:val="2Paragrafy"/>
        <w:numPr>
          <w:ilvl w:val="0"/>
          <w:numId w:val="289"/>
        </w:numPr>
        <w:spacing w:before="0" w:after="0" w:line="360" w:lineRule="auto"/>
        <w:ind w:left="567" w:hanging="425"/>
        <w:jc w:val="both"/>
        <w:rPr>
          <w:rFonts w:ascii="Times New Roman" w:hAnsi="Times New Roman" w:cs="Times New Roman"/>
          <w:b w:val="0"/>
          <w:sz w:val="24"/>
          <w:szCs w:val="24"/>
        </w:rPr>
      </w:pPr>
      <w:r w:rsidRPr="001524A0">
        <w:rPr>
          <w:rFonts w:ascii="Times New Roman" w:hAnsi="Times New Roman" w:cs="Times New Roman"/>
          <w:b w:val="0"/>
          <w:sz w:val="24"/>
          <w:szCs w:val="24"/>
        </w:rPr>
        <w:t>Do protokołu dołącza się odpowiednio pisemne prace ucznia, zwięzłą informację o ustnych odpowiedziach ucznia i zwięzłą informację o wykonaniu przez ucznia zadania praktycznego. Protokół stanowi załącznik do arkusza ocen ucznia.</w:t>
      </w:r>
    </w:p>
    <w:p w14:paraId="7B4CB337" w14:textId="77777777" w:rsidR="00FB3252" w:rsidRPr="001524A0" w:rsidRDefault="00FB3252" w:rsidP="002948A5">
      <w:pPr>
        <w:pStyle w:val="2Paragrafy"/>
        <w:numPr>
          <w:ilvl w:val="0"/>
          <w:numId w:val="289"/>
        </w:numPr>
        <w:spacing w:before="0" w:after="0" w:line="360" w:lineRule="auto"/>
        <w:ind w:left="567" w:hanging="425"/>
        <w:jc w:val="both"/>
        <w:rPr>
          <w:rFonts w:ascii="Times New Roman" w:hAnsi="Times New Roman" w:cs="Times New Roman"/>
          <w:b w:val="0"/>
          <w:sz w:val="24"/>
          <w:szCs w:val="24"/>
        </w:rPr>
      </w:pPr>
      <w:r w:rsidRPr="001524A0">
        <w:rPr>
          <w:rFonts w:ascii="Times New Roman" w:hAnsi="Times New Roman" w:cs="Times New Roman"/>
          <w:b w:val="0"/>
          <w:sz w:val="24"/>
          <w:szCs w:val="24"/>
        </w:rPr>
        <w:t>Uczeń, który nie zdał egzaminu poprawkowego, nie otrzymuje promocji do klasy programowo wyższej i powtarza klasę z zastrzeżeniem : uwzględniając możliw</w:t>
      </w:r>
      <w:r w:rsidR="002E56C6">
        <w:rPr>
          <w:rFonts w:ascii="Times New Roman" w:hAnsi="Times New Roman" w:cs="Times New Roman"/>
          <w:b w:val="0"/>
          <w:sz w:val="24"/>
          <w:szCs w:val="24"/>
        </w:rPr>
        <w:t xml:space="preserve">ości edukacyjne ucznia </w:t>
      </w:r>
      <w:r w:rsidRPr="001524A0">
        <w:rPr>
          <w:rFonts w:ascii="Times New Roman" w:hAnsi="Times New Roman" w:cs="Times New Roman"/>
          <w:b w:val="0"/>
          <w:sz w:val="24"/>
          <w:szCs w:val="24"/>
        </w:rPr>
        <w:t>,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4884335A" w14:textId="77777777" w:rsidR="00FB3252" w:rsidRDefault="00FB3252" w:rsidP="00630FA6">
      <w:pPr>
        <w:spacing w:after="0" w:line="360" w:lineRule="auto"/>
        <w:jc w:val="center"/>
        <w:rPr>
          <w:rFonts w:ascii="Times New Roman" w:hAnsi="Times New Roman"/>
          <w:b/>
          <w:sz w:val="24"/>
          <w:szCs w:val="24"/>
        </w:rPr>
      </w:pPr>
    </w:p>
    <w:p w14:paraId="12B2CC9B" w14:textId="77777777" w:rsidR="00FB3252" w:rsidRDefault="00FB3252" w:rsidP="00630FA6">
      <w:pPr>
        <w:spacing w:after="0" w:line="360" w:lineRule="auto"/>
        <w:jc w:val="center"/>
        <w:rPr>
          <w:rFonts w:ascii="Times New Roman" w:hAnsi="Times New Roman"/>
          <w:b/>
          <w:sz w:val="24"/>
          <w:szCs w:val="24"/>
        </w:rPr>
      </w:pPr>
    </w:p>
    <w:p w14:paraId="705FFFAB"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8</w:t>
      </w:r>
    </w:p>
    <w:p w14:paraId="2DE02727"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Tryb wnoszenia zastrzeżeń do oceny ustalonej niezgodnie z obowiązującymi przepisami</w:t>
      </w:r>
    </w:p>
    <w:p w14:paraId="0B4AC987" w14:textId="77777777" w:rsidR="00FB3252" w:rsidRPr="00095401" w:rsidRDefault="00FB3252" w:rsidP="00630FA6">
      <w:pPr>
        <w:pStyle w:val="2Paragrafy"/>
        <w:spacing w:before="0" w:after="0" w:line="360" w:lineRule="auto"/>
        <w:ind w:left="567"/>
        <w:jc w:val="both"/>
        <w:rPr>
          <w:rFonts w:ascii="Times New Roman" w:hAnsi="Times New Roman" w:cs="Times New Roman"/>
          <w:sz w:val="24"/>
          <w:szCs w:val="24"/>
        </w:rPr>
      </w:pPr>
    </w:p>
    <w:p w14:paraId="4F220906" w14:textId="77777777" w:rsidR="00FB3252" w:rsidRPr="00095401" w:rsidRDefault="00FB3252" w:rsidP="00630FA6">
      <w:pPr>
        <w:pStyle w:val="2Paragrafy"/>
        <w:spacing w:before="0" w:after="0" w:line="360" w:lineRule="auto"/>
        <w:ind w:left="567" w:hanging="567"/>
        <w:rPr>
          <w:rFonts w:ascii="Times New Roman" w:hAnsi="Times New Roman" w:cs="Times New Roman"/>
          <w:sz w:val="24"/>
          <w:szCs w:val="24"/>
        </w:rPr>
      </w:pPr>
      <w:r w:rsidRPr="00095401">
        <w:rPr>
          <w:rFonts w:ascii="Times New Roman" w:hAnsi="Times New Roman" w:cs="Times New Roman"/>
          <w:sz w:val="24"/>
          <w:szCs w:val="24"/>
        </w:rPr>
        <w:t>§ 93.</w:t>
      </w:r>
    </w:p>
    <w:p w14:paraId="67C101DF" w14:textId="77777777" w:rsidR="00FB3252" w:rsidRPr="00095401" w:rsidRDefault="00FB3252" w:rsidP="002948A5">
      <w:pPr>
        <w:pStyle w:val="2Paragrafy"/>
        <w:numPr>
          <w:ilvl w:val="0"/>
          <w:numId w:val="290"/>
        </w:numPr>
        <w:spacing w:before="0" w:after="0" w:line="360" w:lineRule="auto"/>
        <w:ind w:left="567" w:hanging="425"/>
        <w:jc w:val="both"/>
        <w:rPr>
          <w:rFonts w:ascii="Times New Roman" w:hAnsi="Times New Roman" w:cs="Times New Roman"/>
          <w:sz w:val="24"/>
          <w:szCs w:val="24"/>
        </w:rPr>
      </w:pPr>
      <w:r w:rsidRPr="00095401">
        <w:rPr>
          <w:rFonts w:ascii="Times New Roman" w:hAnsi="Times New Roman" w:cs="Times New Roman"/>
          <w:b w:val="0"/>
          <w:sz w:val="24"/>
          <w:szCs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7271A7EB" w14:textId="77777777" w:rsidR="00FB3252" w:rsidRPr="00056BCA"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56BCA">
        <w:rPr>
          <w:rFonts w:ascii="Times New Roman" w:hAnsi="Times New Roman"/>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0D43CF65" w14:textId="77777777" w:rsidR="00FB3252" w:rsidRPr="00056BCA"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56BCA">
        <w:rPr>
          <w:rFonts w:ascii="Times New Roman" w:hAnsi="Times New Roman"/>
          <w:sz w:val="24"/>
          <w:szCs w:val="24"/>
        </w:rPr>
        <w:t>W przypadku stwierdzenia, że roczna ocena klasyfikacyjna z zajęć edukacyjnych lub</w:t>
      </w:r>
      <w:r>
        <w:rPr>
          <w:rFonts w:ascii="Times New Roman" w:hAnsi="Times New Roman"/>
          <w:sz w:val="24"/>
          <w:szCs w:val="24"/>
        </w:rPr>
        <w:t> </w:t>
      </w:r>
      <w:r w:rsidRPr="00056BCA">
        <w:rPr>
          <w:rFonts w:ascii="Times New Roman" w:hAnsi="Times New Roman"/>
          <w:sz w:val="24"/>
          <w:szCs w:val="24"/>
        </w:rPr>
        <w:t>zachowania została ustalona niezgodnie z przepisami dotyczącymi trybu ustalania tej oceny, dyrektor szkoły powołuje komisję, która:</w:t>
      </w:r>
    </w:p>
    <w:p w14:paraId="7D781441" w14:textId="77777777" w:rsidR="00FB3252" w:rsidRPr="00095401" w:rsidRDefault="00FB3252" w:rsidP="00056BCA">
      <w:pPr>
        <w:pStyle w:val="ZPKTzmpktartykuempunktem"/>
        <w:numPr>
          <w:ilvl w:val="0"/>
          <w:numId w:val="27"/>
        </w:numPr>
        <w:tabs>
          <w:tab w:val="left" w:pos="1134"/>
        </w:tabs>
        <w:ind w:left="1134" w:hanging="425"/>
        <w:rPr>
          <w:rFonts w:ascii="Times New Roman" w:hAnsi="Times New Roman" w:cs="Times New Roman"/>
          <w:szCs w:val="24"/>
        </w:rPr>
      </w:pPr>
      <w:r w:rsidRPr="00095401">
        <w:rPr>
          <w:rFonts w:ascii="Times New Roman" w:hAnsi="Times New Roman" w:cs="Times New Roman"/>
          <w:szCs w:val="24"/>
        </w:rPr>
        <w:t>w przypadku rocznej oceny klasyfikacyjnej z zajęć edukacyjnych – przeprowadza sprawdzian wiadomości i umiejętności ucznia oraz ustala roczną ocenę klasyfikacyjną z</w:t>
      </w:r>
      <w:r>
        <w:rPr>
          <w:rFonts w:ascii="Times New Roman" w:hAnsi="Times New Roman" w:cs="Times New Roman"/>
          <w:szCs w:val="24"/>
        </w:rPr>
        <w:t> </w:t>
      </w:r>
      <w:r w:rsidRPr="00095401">
        <w:rPr>
          <w:rFonts w:ascii="Times New Roman" w:hAnsi="Times New Roman" w:cs="Times New Roman"/>
          <w:szCs w:val="24"/>
        </w:rPr>
        <w:t>danych zajęć edukacyjnych;</w:t>
      </w:r>
    </w:p>
    <w:p w14:paraId="02ADF528" w14:textId="77777777" w:rsidR="00FB3252" w:rsidRPr="00095401" w:rsidRDefault="00FB3252" w:rsidP="00056BCA">
      <w:pPr>
        <w:pStyle w:val="ZPKTzmpktartykuempunktem"/>
        <w:numPr>
          <w:ilvl w:val="0"/>
          <w:numId w:val="27"/>
        </w:numPr>
        <w:tabs>
          <w:tab w:val="left" w:pos="1134"/>
        </w:tabs>
        <w:ind w:left="1134" w:hanging="425"/>
        <w:rPr>
          <w:rFonts w:ascii="Times New Roman" w:hAnsi="Times New Roman" w:cs="Times New Roman"/>
          <w:szCs w:val="24"/>
        </w:rPr>
      </w:pPr>
      <w:r w:rsidRPr="00095401">
        <w:rPr>
          <w:rFonts w:ascii="Times New Roman" w:hAnsi="Times New Roman" w:cs="Times New Roman"/>
          <w:szCs w:val="24"/>
        </w:rPr>
        <w:t>w przypadku rocznej oceny klasyfikacyjnej zachowania – ustala roczną ocenę klasyfikacyjną zachowania.</w:t>
      </w:r>
    </w:p>
    <w:p w14:paraId="66A2B69A"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o którym mowa w § 92 ust. 1.</w:t>
      </w:r>
    </w:p>
    <w:p w14:paraId="0B441F32"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Uczeń, który z przyczyn usprawiedliwionych nie przystąpił do sprawdzianu, o którym mowa w ust. 3 pkt 1, w wyznaczonym terminie, może przystąpić do niego w dodatkowym terminie wyznaczonym przez dyrektora szkoły w uzgodnieniu z uczniem i jego rodzicami.</w:t>
      </w:r>
    </w:p>
    <w:p w14:paraId="4F6D8533"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Sprawdzian wiadomości i umiejętności ucznia, o którym mowa w ust. 3 pkt. 1, przeprowadza się w formie pisemnej i ustnej.</w:t>
      </w:r>
    </w:p>
    <w:p w14:paraId="379BCCAB"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Sprawdzian wiadomości i umiejętności ucznia z plastyki, muzyki, techniki, informatyki i</w:t>
      </w:r>
      <w:r>
        <w:rPr>
          <w:rFonts w:ascii="Times New Roman" w:hAnsi="Times New Roman"/>
          <w:sz w:val="24"/>
          <w:szCs w:val="24"/>
        </w:rPr>
        <w:t> </w:t>
      </w:r>
      <w:r w:rsidRPr="00095401">
        <w:rPr>
          <w:rFonts w:ascii="Times New Roman" w:hAnsi="Times New Roman"/>
          <w:sz w:val="24"/>
          <w:szCs w:val="24"/>
        </w:rPr>
        <w:t>wychowania fizycznego ma przede wszystkim formę zadań praktycznych.</w:t>
      </w:r>
    </w:p>
    <w:p w14:paraId="6F079F79"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lastRenderedPageBreak/>
        <w:t>Sprawdzian wiadomości i umiejętności ucznia przeprowadza się nie później niż w terminie 5</w:t>
      </w:r>
      <w:r>
        <w:rPr>
          <w:rFonts w:ascii="Times New Roman" w:hAnsi="Times New Roman"/>
          <w:sz w:val="24"/>
          <w:szCs w:val="24"/>
        </w:rPr>
        <w:t> </w:t>
      </w:r>
      <w:r w:rsidRPr="00095401">
        <w:rPr>
          <w:rFonts w:ascii="Times New Roman" w:hAnsi="Times New Roman"/>
          <w:sz w:val="24"/>
          <w:szCs w:val="24"/>
        </w:rPr>
        <w:t>dni od dnia zgłoszenia zastrzeżeń, o których mowa w ust. 1. Termin sprawdzianu uzgadnia się z uczniem i jego rodzicami.</w:t>
      </w:r>
    </w:p>
    <w:p w14:paraId="127DDF9E"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skład komisji, o której mowa w ust. 3 pkt. 1 wchodzą:</w:t>
      </w:r>
    </w:p>
    <w:p w14:paraId="01F87137" w14:textId="77777777" w:rsidR="00FB3252" w:rsidRPr="00095401" w:rsidRDefault="00FB3252" w:rsidP="00056BCA">
      <w:pPr>
        <w:pStyle w:val="ZUSTzmustartykuempunktem"/>
        <w:numPr>
          <w:ilvl w:val="0"/>
          <w:numId w:val="28"/>
        </w:numPr>
        <w:ind w:left="1134" w:hanging="425"/>
        <w:rPr>
          <w:rFonts w:ascii="Times New Roman" w:hAnsi="Times New Roman" w:cs="Times New Roman"/>
          <w:szCs w:val="24"/>
        </w:rPr>
      </w:pPr>
      <w:r w:rsidRPr="00095401">
        <w:rPr>
          <w:rFonts w:ascii="Times New Roman" w:hAnsi="Times New Roman" w:cs="Times New Roman"/>
          <w:szCs w:val="24"/>
        </w:rPr>
        <w:t>dyrektor szkoły albo nauczyciel wyznaczony przez dyrektora szkoły jako przewodniczący;</w:t>
      </w:r>
    </w:p>
    <w:p w14:paraId="331C0307" w14:textId="77777777" w:rsidR="00FB3252" w:rsidRPr="00095401" w:rsidRDefault="00FB3252" w:rsidP="00056BCA">
      <w:pPr>
        <w:pStyle w:val="ZUSTzmustartykuempunktem"/>
        <w:numPr>
          <w:ilvl w:val="0"/>
          <w:numId w:val="28"/>
        </w:numPr>
        <w:ind w:left="1134" w:hanging="425"/>
        <w:rPr>
          <w:rFonts w:ascii="Times New Roman" w:hAnsi="Times New Roman" w:cs="Times New Roman"/>
          <w:szCs w:val="24"/>
        </w:rPr>
      </w:pPr>
      <w:r w:rsidRPr="00095401">
        <w:rPr>
          <w:rFonts w:ascii="Times New Roman" w:hAnsi="Times New Roman" w:cs="Times New Roman"/>
          <w:szCs w:val="24"/>
        </w:rPr>
        <w:t>nauczyciel prowadzący dane zajęcia edukacyjne;</w:t>
      </w:r>
    </w:p>
    <w:p w14:paraId="54ACF84A" w14:textId="77777777" w:rsidR="00FB3252" w:rsidRPr="00095401" w:rsidRDefault="00FB3252" w:rsidP="00056BCA">
      <w:pPr>
        <w:pStyle w:val="ZUSTzmustartykuempunktem"/>
        <w:numPr>
          <w:ilvl w:val="0"/>
          <w:numId w:val="28"/>
        </w:numPr>
        <w:ind w:left="1134" w:hanging="425"/>
        <w:rPr>
          <w:rFonts w:ascii="Times New Roman" w:hAnsi="Times New Roman" w:cs="Times New Roman"/>
          <w:szCs w:val="24"/>
        </w:rPr>
      </w:pPr>
      <w:r w:rsidRPr="00095401">
        <w:rPr>
          <w:rFonts w:ascii="Times New Roman" w:hAnsi="Times New Roman" w:cs="Times New Roman"/>
          <w:szCs w:val="24"/>
        </w:rPr>
        <w:t>nauczyciel prowadzący takie same lub pokrewne zajęcia edukacyjne.</w:t>
      </w:r>
    </w:p>
    <w:p w14:paraId="0ABE0A13"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Nauczyciel, o którym mowa w ust. 9 pkt 2, może być zwolniony z udziału w pracy komisji na</w:t>
      </w:r>
      <w:r>
        <w:rPr>
          <w:rFonts w:ascii="Times New Roman" w:hAnsi="Times New Roman"/>
          <w:sz w:val="24"/>
          <w:szCs w:val="24"/>
        </w:rPr>
        <w:t> </w:t>
      </w:r>
      <w:r w:rsidRPr="00095401">
        <w:rPr>
          <w:rFonts w:ascii="Times New Roman" w:hAnsi="Times New Roman"/>
          <w:sz w:val="24"/>
          <w:szCs w:val="24"/>
        </w:rPr>
        <w:t>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14:paraId="3795308D"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Ze sprawdzianu wiadomości i umiejętności ucznia sporządza się protokół, zawierający w</w:t>
      </w:r>
      <w:r>
        <w:rPr>
          <w:rFonts w:ascii="Times New Roman" w:hAnsi="Times New Roman"/>
          <w:sz w:val="24"/>
          <w:szCs w:val="24"/>
        </w:rPr>
        <w:t> </w:t>
      </w:r>
      <w:r w:rsidRPr="00095401">
        <w:rPr>
          <w:rFonts w:ascii="Times New Roman" w:hAnsi="Times New Roman"/>
          <w:sz w:val="24"/>
          <w:szCs w:val="24"/>
        </w:rPr>
        <w:t>szczególności:</w:t>
      </w:r>
    </w:p>
    <w:p w14:paraId="71746D28" w14:textId="77777777" w:rsidR="00FB3252" w:rsidRPr="00095401" w:rsidRDefault="00FB3252" w:rsidP="00056BCA">
      <w:pPr>
        <w:pStyle w:val="ZUSTzmustartykuempunktem"/>
        <w:numPr>
          <w:ilvl w:val="0"/>
          <w:numId w:val="29"/>
        </w:numPr>
        <w:ind w:left="1134" w:hanging="425"/>
        <w:rPr>
          <w:rFonts w:ascii="Times New Roman" w:hAnsi="Times New Roman" w:cs="Times New Roman"/>
          <w:szCs w:val="24"/>
        </w:rPr>
      </w:pPr>
      <w:r w:rsidRPr="00095401">
        <w:rPr>
          <w:rFonts w:ascii="Times New Roman" w:hAnsi="Times New Roman" w:cs="Times New Roman"/>
          <w:szCs w:val="24"/>
        </w:rPr>
        <w:t>nazwę zajęć edukacyjnych, z których był przeprowadzony sprawdzian;</w:t>
      </w:r>
    </w:p>
    <w:p w14:paraId="1A8C92DE" w14:textId="77777777" w:rsidR="00FB3252" w:rsidRPr="00095401" w:rsidRDefault="00FB3252" w:rsidP="00056BCA">
      <w:pPr>
        <w:pStyle w:val="ZUSTzmustartykuempunktem"/>
        <w:numPr>
          <w:ilvl w:val="0"/>
          <w:numId w:val="29"/>
        </w:numPr>
        <w:ind w:left="1134" w:hanging="425"/>
        <w:rPr>
          <w:rFonts w:ascii="Times New Roman" w:hAnsi="Times New Roman" w:cs="Times New Roman"/>
          <w:szCs w:val="24"/>
        </w:rPr>
      </w:pPr>
      <w:r w:rsidRPr="00095401">
        <w:rPr>
          <w:rFonts w:ascii="Times New Roman" w:hAnsi="Times New Roman" w:cs="Times New Roman"/>
          <w:szCs w:val="24"/>
        </w:rPr>
        <w:t>imiona i nazwiska osób wchodzących w skład komisji;</w:t>
      </w:r>
    </w:p>
    <w:p w14:paraId="1DEB0187" w14:textId="77777777" w:rsidR="00FB3252" w:rsidRPr="00095401" w:rsidRDefault="00FB3252" w:rsidP="00056BCA">
      <w:pPr>
        <w:pStyle w:val="ZUSTzmustartykuempunktem"/>
        <w:numPr>
          <w:ilvl w:val="0"/>
          <w:numId w:val="29"/>
        </w:numPr>
        <w:ind w:left="1134" w:hanging="425"/>
        <w:rPr>
          <w:rFonts w:ascii="Times New Roman" w:hAnsi="Times New Roman" w:cs="Times New Roman"/>
          <w:szCs w:val="24"/>
        </w:rPr>
      </w:pPr>
      <w:r w:rsidRPr="00095401">
        <w:rPr>
          <w:rFonts w:ascii="Times New Roman" w:hAnsi="Times New Roman" w:cs="Times New Roman"/>
          <w:szCs w:val="24"/>
        </w:rPr>
        <w:t>termin sprawdzianu wiadomości i umiejętności;</w:t>
      </w:r>
    </w:p>
    <w:p w14:paraId="5BA65855" w14:textId="77777777" w:rsidR="00FB3252" w:rsidRPr="00095401" w:rsidRDefault="00FB3252" w:rsidP="00056BCA">
      <w:pPr>
        <w:pStyle w:val="ZUSTzmustartykuempunktem"/>
        <w:numPr>
          <w:ilvl w:val="0"/>
          <w:numId w:val="29"/>
        </w:numPr>
        <w:ind w:left="1134" w:hanging="425"/>
        <w:rPr>
          <w:rFonts w:ascii="Times New Roman" w:hAnsi="Times New Roman" w:cs="Times New Roman"/>
          <w:szCs w:val="24"/>
        </w:rPr>
      </w:pPr>
      <w:r w:rsidRPr="00095401">
        <w:rPr>
          <w:rFonts w:ascii="Times New Roman" w:hAnsi="Times New Roman" w:cs="Times New Roman"/>
          <w:szCs w:val="24"/>
        </w:rPr>
        <w:t>imię i nazwisko ucznia;</w:t>
      </w:r>
    </w:p>
    <w:p w14:paraId="179788E0" w14:textId="77777777" w:rsidR="00FB3252" w:rsidRPr="00095401" w:rsidRDefault="00FB3252" w:rsidP="00056BCA">
      <w:pPr>
        <w:pStyle w:val="ZUSTzmustartykuempunktem"/>
        <w:numPr>
          <w:ilvl w:val="0"/>
          <w:numId w:val="29"/>
        </w:numPr>
        <w:ind w:left="1134" w:hanging="425"/>
        <w:rPr>
          <w:rFonts w:ascii="Times New Roman" w:hAnsi="Times New Roman" w:cs="Times New Roman"/>
          <w:szCs w:val="24"/>
        </w:rPr>
      </w:pPr>
      <w:r w:rsidRPr="00095401">
        <w:rPr>
          <w:rFonts w:ascii="Times New Roman" w:hAnsi="Times New Roman" w:cs="Times New Roman"/>
          <w:szCs w:val="24"/>
        </w:rPr>
        <w:t>zadania sprawdzające;</w:t>
      </w:r>
    </w:p>
    <w:p w14:paraId="2B6AC49B" w14:textId="77777777" w:rsidR="00FB3252" w:rsidRPr="00095401" w:rsidRDefault="00FB3252" w:rsidP="00056BCA">
      <w:pPr>
        <w:pStyle w:val="ZUSTzmustartykuempunktem"/>
        <w:numPr>
          <w:ilvl w:val="0"/>
          <w:numId w:val="29"/>
        </w:numPr>
        <w:ind w:left="1134" w:hanging="425"/>
        <w:rPr>
          <w:rFonts w:ascii="Times New Roman" w:hAnsi="Times New Roman" w:cs="Times New Roman"/>
          <w:szCs w:val="24"/>
        </w:rPr>
      </w:pPr>
      <w:r w:rsidRPr="00095401">
        <w:rPr>
          <w:rFonts w:ascii="Times New Roman" w:hAnsi="Times New Roman" w:cs="Times New Roman"/>
          <w:szCs w:val="24"/>
        </w:rPr>
        <w:t>ustaloną ocenę klasyfikacyjną.</w:t>
      </w:r>
    </w:p>
    <w:p w14:paraId="3A052FDF"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Do protokołu, o którym mowa w ust. 11, dołącza się odpowiednio pisemne prace ucznia, zwięzłą informację o ustnych odpowiedziach ucznia i zwięzłą informację o wykonaniu przez ucznia zadania praktycznego.</w:t>
      </w:r>
    </w:p>
    <w:p w14:paraId="740A5560"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skład komisji, o której mowa w ust. 3 pkt. 2, wchodzą:</w:t>
      </w:r>
    </w:p>
    <w:p w14:paraId="4B7A3C22" w14:textId="77777777" w:rsidR="00FB3252" w:rsidRPr="00095401" w:rsidRDefault="00FB3252" w:rsidP="00056BCA">
      <w:pPr>
        <w:pStyle w:val="Akapitzlist"/>
        <w:numPr>
          <w:ilvl w:val="0"/>
          <w:numId w:val="3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dyrektor szkoły albo nauczyciel wyznaczony przez dyrektora szkoły – jako przewodniczący komisji;</w:t>
      </w:r>
    </w:p>
    <w:p w14:paraId="2B61D2B9" w14:textId="77777777" w:rsidR="00FB3252" w:rsidRPr="00095401" w:rsidRDefault="00FB3252" w:rsidP="00056BCA">
      <w:pPr>
        <w:pStyle w:val="Akapitzlist"/>
        <w:numPr>
          <w:ilvl w:val="0"/>
          <w:numId w:val="3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wychowawca oddziału;</w:t>
      </w:r>
    </w:p>
    <w:p w14:paraId="62DDCC09" w14:textId="77777777" w:rsidR="00FB3252" w:rsidRPr="00095401" w:rsidRDefault="00FB3252" w:rsidP="00056BCA">
      <w:pPr>
        <w:pStyle w:val="Akapitzlist"/>
        <w:numPr>
          <w:ilvl w:val="0"/>
          <w:numId w:val="3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nauczyciel prowadzący zajęcia edukacyjne w danym oddziale;</w:t>
      </w:r>
    </w:p>
    <w:p w14:paraId="71E96463" w14:textId="77777777" w:rsidR="00FB3252" w:rsidRPr="00095401" w:rsidRDefault="00FB3252" w:rsidP="00056BCA">
      <w:pPr>
        <w:pStyle w:val="Akapitzlist"/>
        <w:numPr>
          <w:ilvl w:val="0"/>
          <w:numId w:val="3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pedagog szkolny;</w:t>
      </w:r>
    </w:p>
    <w:p w14:paraId="21BD121E" w14:textId="77777777" w:rsidR="00FB3252" w:rsidRPr="00095401" w:rsidRDefault="00FB3252" w:rsidP="00056BCA">
      <w:pPr>
        <w:pStyle w:val="Akapitzlist"/>
        <w:numPr>
          <w:ilvl w:val="0"/>
          <w:numId w:val="3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psycholog;</w:t>
      </w:r>
    </w:p>
    <w:p w14:paraId="6D6CCEF4" w14:textId="77777777" w:rsidR="00FB3252" w:rsidRPr="00095401" w:rsidRDefault="00FB3252" w:rsidP="00056BCA">
      <w:pPr>
        <w:pStyle w:val="Akapitzlist"/>
        <w:numPr>
          <w:ilvl w:val="0"/>
          <w:numId w:val="3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przedstawiciel samorządu uczniowskiego;</w:t>
      </w:r>
    </w:p>
    <w:p w14:paraId="024C607A" w14:textId="77777777" w:rsidR="00FB3252" w:rsidRPr="00095401" w:rsidRDefault="00FB3252" w:rsidP="00056BCA">
      <w:pPr>
        <w:pStyle w:val="Akapitzlist"/>
        <w:numPr>
          <w:ilvl w:val="0"/>
          <w:numId w:val="30"/>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przedstawiciel rady rodziców.</w:t>
      </w:r>
    </w:p>
    <w:p w14:paraId="471DE948"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lastRenderedPageBreak/>
        <w:t xml:space="preserve">Komisja, o której mowa w ust. 13, ustala roczną ocenę klasyfikacyjną zachowania w terminie 5 dni od dnia zgłoszenia zastrzeżeń, o których mowa w ust. 1. Ocena jest ustalona w drodze głosowania zwykłą większością głosów. W przypadku równej liczby głosów decyduje głos przewodniczącego komisji. </w:t>
      </w:r>
    </w:p>
    <w:p w14:paraId="618B5B81"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Z posiedzenia komisji, o której mowa w ust. 13, sporządza się protokół zawierający w</w:t>
      </w:r>
      <w:r>
        <w:rPr>
          <w:rFonts w:ascii="Times New Roman" w:hAnsi="Times New Roman"/>
          <w:sz w:val="24"/>
          <w:szCs w:val="24"/>
        </w:rPr>
        <w:t> </w:t>
      </w:r>
      <w:r w:rsidRPr="00095401">
        <w:rPr>
          <w:rFonts w:ascii="Times New Roman" w:hAnsi="Times New Roman"/>
          <w:sz w:val="24"/>
          <w:szCs w:val="24"/>
        </w:rPr>
        <w:t>szczególności:</w:t>
      </w:r>
    </w:p>
    <w:p w14:paraId="3A42475E" w14:textId="77777777" w:rsidR="00FB3252" w:rsidRPr="00095401" w:rsidRDefault="00FB3252" w:rsidP="00056BCA">
      <w:pPr>
        <w:pStyle w:val="Akapitzlist"/>
        <w:numPr>
          <w:ilvl w:val="0"/>
          <w:numId w:val="31"/>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imiona i nazwiska osób wchodzących w skład komisji;</w:t>
      </w:r>
    </w:p>
    <w:p w14:paraId="1BB8C362" w14:textId="77777777" w:rsidR="00FB3252" w:rsidRPr="00095401" w:rsidRDefault="00FB3252" w:rsidP="00056BCA">
      <w:pPr>
        <w:pStyle w:val="Akapitzlist"/>
        <w:numPr>
          <w:ilvl w:val="0"/>
          <w:numId w:val="31"/>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termin posiedzenia komisji;</w:t>
      </w:r>
    </w:p>
    <w:p w14:paraId="1A2C3F1A" w14:textId="77777777" w:rsidR="00FB3252" w:rsidRPr="00095401" w:rsidRDefault="00FB3252" w:rsidP="00056BCA">
      <w:pPr>
        <w:pStyle w:val="Akapitzlist"/>
        <w:numPr>
          <w:ilvl w:val="0"/>
          <w:numId w:val="31"/>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imię i nazwisko ucznia;</w:t>
      </w:r>
    </w:p>
    <w:p w14:paraId="2E7D7A46" w14:textId="77777777" w:rsidR="00FB3252" w:rsidRPr="00095401" w:rsidRDefault="00FB3252" w:rsidP="00056BCA">
      <w:pPr>
        <w:pStyle w:val="Akapitzlist"/>
        <w:numPr>
          <w:ilvl w:val="0"/>
          <w:numId w:val="31"/>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wynik głosowania;</w:t>
      </w:r>
    </w:p>
    <w:p w14:paraId="1EC8A141" w14:textId="77777777" w:rsidR="00FB3252" w:rsidRPr="00095401" w:rsidRDefault="00FB3252" w:rsidP="00056BCA">
      <w:pPr>
        <w:pStyle w:val="Akapitzlist"/>
        <w:numPr>
          <w:ilvl w:val="0"/>
          <w:numId w:val="31"/>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ustaloną ocenę klasyfikacyjną zachowania wraz z uzasadnieniem.</w:t>
      </w:r>
    </w:p>
    <w:p w14:paraId="11DEFB94" w14:textId="77777777" w:rsidR="00FB3252" w:rsidRPr="00095401" w:rsidRDefault="00FB3252" w:rsidP="002948A5">
      <w:pPr>
        <w:pStyle w:val="Akapitzlist"/>
        <w:numPr>
          <w:ilvl w:val="0"/>
          <w:numId w:val="290"/>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Protokoły, o których mowa w ust. 11 i 15, dołącza się do arkusza ocen ucznia.</w:t>
      </w:r>
    </w:p>
    <w:p w14:paraId="326622C0" w14:textId="77777777" w:rsidR="00FB3252" w:rsidRDefault="00FB3252" w:rsidP="00EE3FD4">
      <w:pPr>
        <w:pStyle w:val="Bezodstpw"/>
      </w:pPr>
    </w:p>
    <w:p w14:paraId="134FEC41" w14:textId="77777777" w:rsidR="00FB3252" w:rsidRDefault="00FB3252" w:rsidP="00EE3FD4">
      <w:pPr>
        <w:pStyle w:val="Bezodstpw"/>
      </w:pPr>
    </w:p>
    <w:p w14:paraId="7C273E8B" w14:textId="77777777" w:rsidR="00FB3252" w:rsidRPr="00095401" w:rsidRDefault="00FB3252" w:rsidP="00D47119">
      <w:pPr>
        <w:pStyle w:val="ZARTzmartartykuempunktem"/>
        <w:ind w:left="0" w:firstLine="0"/>
        <w:jc w:val="center"/>
        <w:rPr>
          <w:rFonts w:ascii="Times New Roman" w:hAnsi="Times New Roman" w:cs="Times New Roman"/>
          <w:b/>
          <w:szCs w:val="24"/>
        </w:rPr>
      </w:pPr>
      <w:r w:rsidRPr="00095401">
        <w:rPr>
          <w:rFonts w:ascii="Times New Roman" w:hAnsi="Times New Roman" w:cs="Times New Roman"/>
          <w:b/>
          <w:szCs w:val="24"/>
        </w:rPr>
        <w:t>Rozdział 9</w:t>
      </w:r>
    </w:p>
    <w:p w14:paraId="08975EE6" w14:textId="77777777" w:rsidR="00FB3252" w:rsidRPr="00095401" w:rsidRDefault="00FB3252" w:rsidP="00D47119">
      <w:pPr>
        <w:pStyle w:val="ZARTzmartartykuempunktem"/>
        <w:ind w:left="0" w:firstLine="0"/>
        <w:jc w:val="center"/>
        <w:rPr>
          <w:rFonts w:ascii="Times New Roman" w:hAnsi="Times New Roman" w:cs="Times New Roman"/>
          <w:b/>
          <w:szCs w:val="24"/>
        </w:rPr>
      </w:pPr>
      <w:r w:rsidRPr="00095401">
        <w:rPr>
          <w:rFonts w:ascii="Times New Roman" w:hAnsi="Times New Roman" w:cs="Times New Roman"/>
          <w:b/>
          <w:szCs w:val="24"/>
        </w:rPr>
        <w:t>Ocenianie uczniów w klasach I-III (I etap edukacyjny)</w:t>
      </w:r>
    </w:p>
    <w:p w14:paraId="32204F88" w14:textId="77777777" w:rsidR="00FB3252" w:rsidRDefault="00FB3252" w:rsidP="00EE3FD4">
      <w:pPr>
        <w:pStyle w:val="Bezodstpw"/>
      </w:pPr>
    </w:p>
    <w:p w14:paraId="1C97F42B" w14:textId="77777777" w:rsidR="00FB3252" w:rsidRPr="00095401" w:rsidRDefault="00FB3252" w:rsidP="00D47119">
      <w:pPr>
        <w:pStyle w:val="Akapitzlist"/>
        <w:tabs>
          <w:tab w:val="left" w:pos="1560"/>
        </w:tabs>
        <w:spacing w:after="0" w:line="360" w:lineRule="auto"/>
        <w:ind w:left="0"/>
        <w:jc w:val="center"/>
        <w:rPr>
          <w:rFonts w:ascii="Times New Roman" w:hAnsi="Times New Roman"/>
          <w:b/>
          <w:bCs/>
          <w:sz w:val="24"/>
          <w:szCs w:val="24"/>
        </w:rPr>
      </w:pPr>
      <w:r w:rsidRPr="00095401">
        <w:rPr>
          <w:rFonts w:ascii="Times New Roman" w:hAnsi="Times New Roman"/>
          <w:b/>
          <w:sz w:val="24"/>
          <w:szCs w:val="24"/>
        </w:rPr>
        <w:t>§94.</w:t>
      </w:r>
    </w:p>
    <w:p w14:paraId="0C7ECE58" w14:textId="77777777" w:rsidR="00FB3252" w:rsidRPr="00095401" w:rsidRDefault="00FB3252" w:rsidP="00630FA6">
      <w:pPr>
        <w:pStyle w:val="Akapitzlist"/>
        <w:tabs>
          <w:tab w:val="left" w:pos="1560"/>
        </w:tabs>
        <w:spacing w:after="0" w:line="360" w:lineRule="auto"/>
        <w:ind w:left="0"/>
        <w:jc w:val="center"/>
        <w:rPr>
          <w:rFonts w:ascii="Times New Roman" w:hAnsi="Times New Roman"/>
          <w:b/>
          <w:bCs/>
          <w:sz w:val="24"/>
          <w:szCs w:val="24"/>
        </w:rPr>
      </w:pPr>
      <w:r w:rsidRPr="00095401">
        <w:rPr>
          <w:rFonts w:ascii="Times New Roman" w:hAnsi="Times New Roman"/>
          <w:b/>
          <w:bCs/>
          <w:sz w:val="24"/>
          <w:szCs w:val="24"/>
        </w:rPr>
        <w:t xml:space="preserve"> Ocenianie bieżące w klasach I-III</w:t>
      </w:r>
    </w:p>
    <w:p w14:paraId="77BECCB3" w14:textId="77777777" w:rsidR="00FB3252" w:rsidRPr="00095401" w:rsidRDefault="00FB3252" w:rsidP="00C4581D">
      <w:pPr>
        <w:pStyle w:val="Akapitzlist"/>
        <w:numPr>
          <w:ilvl w:val="3"/>
          <w:numId w:val="31"/>
        </w:numPr>
        <w:spacing w:after="0" w:line="360" w:lineRule="auto"/>
        <w:ind w:left="567" w:hanging="425"/>
        <w:jc w:val="both"/>
        <w:rPr>
          <w:rFonts w:ascii="Times New Roman" w:hAnsi="Times New Roman"/>
          <w:b/>
          <w:bCs/>
          <w:sz w:val="24"/>
          <w:szCs w:val="24"/>
        </w:rPr>
      </w:pPr>
      <w:r w:rsidRPr="00095401">
        <w:rPr>
          <w:rFonts w:ascii="Times New Roman" w:hAnsi="Times New Roman"/>
          <w:sz w:val="24"/>
          <w:szCs w:val="24"/>
        </w:rPr>
        <w:t xml:space="preserve">W pierwszym etapie kształcenia (klasy I - III) ocenianie osiągnięć edukacyjnych uczniów odbywa się w ramach poszczególnych obszarów edukacji w formie wystawianych systematycznie i na bieżąco ocen bieżących oraz formułowaniu opisowych ocen: śródrocznej i rocznej. </w:t>
      </w:r>
    </w:p>
    <w:p w14:paraId="6DBFDAD9" w14:textId="77777777" w:rsidR="00FB3252" w:rsidRPr="00095401" w:rsidRDefault="00FB3252" w:rsidP="00C4581D">
      <w:pPr>
        <w:pStyle w:val="Akapitzlist"/>
        <w:numPr>
          <w:ilvl w:val="3"/>
          <w:numId w:val="31"/>
        </w:numPr>
        <w:spacing w:after="0" w:line="360" w:lineRule="auto"/>
        <w:ind w:left="567" w:hanging="425"/>
        <w:jc w:val="both"/>
        <w:rPr>
          <w:rFonts w:ascii="Times New Roman" w:hAnsi="Times New Roman"/>
          <w:b/>
          <w:bCs/>
          <w:sz w:val="24"/>
          <w:szCs w:val="24"/>
        </w:rPr>
      </w:pPr>
      <w:r w:rsidRPr="00095401">
        <w:rPr>
          <w:rFonts w:ascii="Times New Roman" w:hAnsi="Times New Roman"/>
          <w:sz w:val="24"/>
          <w:szCs w:val="24"/>
        </w:rPr>
        <w:t>W</w:t>
      </w:r>
      <w:r w:rsidRPr="00095401">
        <w:rPr>
          <w:rFonts w:ascii="Times New Roman" w:hAnsi="Times New Roman"/>
          <w:sz w:val="24"/>
          <w:szCs w:val="24"/>
          <w:lang w:eastAsia="ar-SA"/>
        </w:rPr>
        <w:t xml:space="preserve"> klasach I – III oceny bieżące z zajęć edukacyjnych są ocenami cyfrowymi według następujących kryteriów:</w:t>
      </w:r>
    </w:p>
    <w:tbl>
      <w:tblPr>
        <w:tblW w:w="9285" w:type="dxa"/>
        <w:tblInd w:w="131" w:type="dxa"/>
        <w:tblLayout w:type="fixed"/>
        <w:tblLook w:val="0000" w:firstRow="0" w:lastRow="0" w:firstColumn="0" w:lastColumn="0" w:noHBand="0" w:noVBand="0"/>
      </w:tblPr>
      <w:tblGrid>
        <w:gridCol w:w="1424"/>
        <w:gridCol w:w="1212"/>
        <w:gridCol w:w="1134"/>
        <w:gridCol w:w="3402"/>
        <w:gridCol w:w="2113"/>
      </w:tblGrid>
      <w:tr w:rsidR="00FB3252" w:rsidRPr="00095401" w14:paraId="2FDF9579" w14:textId="77777777" w:rsidTr="00EE3FD4">
        <w:trPr>
          <w:tblHeader/>
        </w:trPr>
        <w:tc>
          <w:tcPr>
            <w:tcW w:w="1424" w:type="dxa"/>
            <w:tcBorders>
              <w:top w:val="single" w:sz="4" w:space="0" w:color="000000"/>
              <w:left w:val="single" w:sz="4" w:space="0" w:color="000000"/>
              <w:bottom w:val="single" w:sz="4" w:space="0" w:color="000000"/>
            </w:tcBorders>
            <w:shd w:val="clear" w:color="auto" w:fill="D9D9D9"/>
          </w:tcPr>
          <w:p w14:paraId="743B9F5B"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Poziom</w:t>
            </w:r>
            <w:r w:rsidRPr="00095401">
              <w:rPr>
                <w:rFonts w:ascii="Times New Roman" w:hAnsi="Times New Roman"/>
                <w:b/>
                <w:bCs/>
                <w:sz w:val="20"/>
                <w:szCs w:val="20"/>
              </w:rPr>
              <w:br/>
              <w:t>Osiągnięć</w:t>
            </w:r>
            <w:r w:rsidRPr="00095401">
              <w:rPr>
                <w:rFonts w:ascii="Times New Roman" w:hAnsi="Times New Roman"/>
                <w:b/>
                <w:bCs/>
                <w:sz w:val="20"/>
                <w:szCs w:val="20"/>
              </w:rPr>
              <w:br/>
              <w:t xml:space="preserve"> ucznia</w:t>
            </w:r>
          </w:p>
        </w:tc>
        <w:tc>
          <w:tcPr>
            <w:tcW w:w="1212" w:type="dxa"/>
            <w:tcBorders>
              <w:top w:val="single" w:sz="4" w:space="0" w:color="000000"/>
              <w:left w:val="single" w:sz="4" w:space="0" w:color="000000"/>
              <w:bottom w:val="single" w:sz="4" w:space="0" w:color="000000"/>
            </w:tcBorders>
            <w:shd w:val="clear" w:color="auto" w:fill="D9D9D9"/>
          </w:tcPr>
          <w:p w14:paraId="2E5D4EE2"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Ocena</w:t>
            </w:r>
          </w:p>
        </w:tc>
        <w:tc>
          <w:tcPr>
            <w:tcW w:w="1134" w:type="dxa"/>
            <w:tcBorders>
              <w:top w:val="single" w:sz="4" w:space="0" w:color="000000"/>
              <w:left w:val="single" w:sz="4" w:space="0" w:color="000000"/>
              <w:bottom w:val="single" w:sz="4" w:space="0" w:color="000000"/>
            </w:tcBorders>
            <w:shd w:val="clear" w:color="auto" w:fill="D9D9D9"/>
          </w:tcPr>
          <w:p w14:paraId="4CA81270"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 xml:space="preserve">Skala </w:t>
            </w:r>
            <w:r w:rsidRPr="00095401">
              <w:rPr>
                <w:rFonts w:ascii="Times New Roman" w:hAnsi="Times New Roman"/>
                <w:b/>
                <w:bCs/>
                <w:sz w:val="20"/>
                <w:szCs w:val="20"/>
              </w:rPr>
              <w:br/>
              <w:t xml:space="preserve">oceniania </w:t>
            </w:r>
          </w:p>
        </w:tc>
        <w:tc>
          <w:tcPr>
            <w:tcW w:w="3402" w:type="dxa"/>
            <w:tcBorders>
              <w:top w:val="single" w:sz="4" w:space="0" w:color="000000"/>
              <w:left w:val="single" w:sz="4" w:space="0" w:color="000000"/>
              <w:bottom w:val="single" w:sz="4" w:space="0" w:color="000000"/>
            </w:tcBorders>
            <w:shd w:val="clear" w:color="auto" w:fill="D9D9D9"/>
          </w:tcPr>
          <w:p w14:paraId="66D82076"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Kryteria oceny</w:t>
            </w:r>
          </w:p>
        </w:tc>
        <w:tc>
          <w:tcPr>
            <w:tcW w:w="2113" w:type="dxa"/>
            <w:tcBorders>
              <w:top w:val="single" w:sz="4" w:space="0" w:color="000000"/>
              <w:left w:val="single" w:sz="4" w:space="0" w:color="000000"/>
              <w:bottom w:val="single" w:sz="4" w:space="0" w:color="000000"/>
              <w:right w:val="single" w:sz="4" w:space="0" w:color="000000"/>
            </w:tcBorders>
            <w:shd w:val="clear" w:color="auto" w:fill="D9D9D9"/>
          </w:tcPr>
          <w:p w14:paraId="0C623D8A"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 xml:space="preserve">Przykładowe komentarze słowne </w:t>
            </w:r>
          </w:p>
        </w:tc>
      </w:tr>
      <w:tr w:rsidR="00FB3252" w:rsidRPr="00095401" w14:paraId="68281461" w14:textId="77777777" w:rsidTr="00EE3FD4">
        <w:tc>
          <w:tcPr>
            <w:tcW w:w="1424" w:type="dxa"/>
            <w:tcBorders>
              <w:top w:val="single" w:sz="4" w:space="0" w:color="000000"/>
              <w:left w:val="single" w:sz="4" w:space="0" w:color="000000"/>
              <w:bottom w:val="single" w:sz="4" w:space="0" w:color="000000"/>
            </w:tcBorders>
          </w:tcPr>
          <w:p w14:paraId="2F762198"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Najwyższy</w:t>
            </w:r>
            <w:r>
              <w:rPr>
                <w:rFonts w:ascii="Times New Roman" w:hAnsi="Times New Roman"/>
                <w:b/>
                <w:bCs/>
                <w:sz w:val="20"/>
                <w:szCs w:val="20"/>
              </w:rPr>
              <w:t xml:space="preserve"> </w:t>
            </w:r>
            <w:r w:rsidRPr="00095401">
              <w:rPr>
                <w:rFonts w:ascii="Times New Roman" w:hAnsi="Times New Roman"/>
                <w:b/>
                <w:bCs/>
                <w:sz w:val="20"/>
                <w:szCs w:val="20"/>
              </w:rPr>
              <w:t>(cel)</w:t>
            </w:r>
          </w:p>
          <w:p w14:paraId="61F38781" w14:textId="77777777" w:rsidR="00FB3252" w:rsidRPr="00095401" w:rsidRDefault="00FB3252" w:rsidP="00D47119">
            <w:pPr>
              <w:spacing w:line="240" w:lineRule="auto"/>
              <w:rPr>
                <w:rFonts w:ascii="Times New Roman" w:hAnsi="Times New Roman"/>
                <w:sz w:val="20"/>
                <w:szCs w:val="20"/>
              </w:rPr>
            </w:pPr>
          </w:p>
          <w:p w14:paraId="56A23E0C" w14:textId="77777777" w:rsidR="00FB3252" w:rsidRPr="00095401" w:rsidRDefault="00FB3252" w:rsidP="00D47119">
            <w:pPr>
              <w:spacing w:line="240" w:lineRule="auto"/>
              <w:rPr>
                <w:rFonts w:ascii="Times New Roman" w:hAnsi="Times New Roman"/>
                <w:sz w:val="20"/>
                <w:szCs w:val="20"/>
              </w:rPr>
            </w:pPr>
          </w:p>
        </w:tc>
        <w:tc>
          <w:tcPr>
            <w:tcW w:w="1212" w:type="dxa"/>
            <w:tcBorders>
              <w:top w:val="single" w:sz="4" w:space="0" w:color="000000"/>
              <w:left w:val="single" w:sz="4" w:space="0" w:color="000000"/>
              <w:bottom w:val="single" w:sz="4" w:space="0" w:color="000000"/>
            </w:tcBorders>
          </w:tcPr>
          <w:p w14:paraId="29333890"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6</w:t>
            </w:r>
          </w:p>
        </w:tc>
        <w:tc>
          <w:tcPr>
            <w:tcW w:w="1134" w:type="dxa"/>
            <w:tcBorders>
              <w:top w:val="single" w:sz="4" w:space="0" w:color="000000"/>
              <w:left w:val="single" w:sz="4" w:space="0" w:color="000000"/>
              <w:bottom w:val="single" w:sz="4" w:space="0" w:color="000000"/>
            </w:tcBorders>
          </w:tcPr>
          <w:p w14:paraId="2D0DBCDD"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 xml:space="preserve">100% </w:t>
            </w:r>
          </w:p>
        </w:tc>
        <w:tc>
          <w:tcPr>
            <w:tcW w:w="3402" w:type="dxa"/>
            <w:tcBorders>
              <w:top w:val="single" w:sz="4" w:space="0" w:color="000000"/>
              <w:left w:val="single" w:sz="4" w:space="0" w:color="000000"/>
              <w:bottom w:val="single" w:sz="4" w:space="0" w:color="000000"/>
            </w:tcBorders>
          </w:tcPr>
          <w:p w14:paraId="031327E1"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Uczeń:</w:t>
            </w:r>
          </w:p>
          <w:p w14:paraId="10EDA20E"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biegle posługuje się zdobytymi wiadomościami w rozwiązywaniu problemów teoretycznych i praktycznych, </w:t>
            </w:r>
          </w:p>
          <w:p w14:paraId="076EB93A"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wykonuje zlecone zadania z bardzo dużą starannością i dokładnością, </w:t>
            </w:r>
          </w:p>
          <w:p w14:paraId="3DC48AC9"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twórczo rozwija uzdolnienia, </w:t>
            </w:r>
          </w:p>
          <w:p w14:paraId="380D1B02"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chętnie podejmuje się wykonania zadań dodatkowych, pracuje </w:t>
            </w:r>
            <w:r w:rsidRPr="00095401">
              <w:rPr>
                <w:rFonts w:ascii="Times New Roman" w:hAnsi="Times New Roman"/>
                <w:sz w:val="20"/>
                <w:szCs w:val="20"/>
              </w:rPr>
              <w:lastRenderedPageBreak/>
              <w:t xml:space="preserve">samodzielnie, </w:t>
            </w:r>
          </w:p>
          <w:p w14:paraId="69D1FB55"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proponuje nietypowe rozwiązania, </w:t>
            </w:r>
          </w:p>
          <w:p w14:paraId="37A3E364"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potrafi zastosować posiadaną wiedzę i umiejętności do rozwiązywania zadań i problemów w nowych sytuacjach,</w:t>
            </w:r>
          </w:p>
          <w:p w14:paraId="2557424E"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bierze udział w zajęciach dodatkowych oraz uczestniczy w konkursach międzyszkolnych.</w:t>
            </w:r>
          </w:p>
        </w:tc>
        <w:tc>
          <w:tcPr>
            <w:tcW w:w="2113" w:type="dxa"/>
            <w:tcBorders>
              <w:top w:val="single" w:sz="4" w:space="0" w:color="000000"/>
              <w:left w:val="single" w:sz="4" w:space="0" w:color="000000"/>
              <w:bottom w:val="single" w:sz="4" w:space="0" w:color="000000"/>
              <w:right w:val="single" w:sz="4" w:space="0" w:color="000000"/>
            </w:tcBorders>
          </w:tcPr>
          <w:p w14:paraId="1F976F0C"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lastRenderedPageBreak/>
              <w:t>„Jesteś mistrzem!”</w:t>
            </w:r>
          </w:p>
          <w:p w14:paraId="0F8BE87E"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„Doskonale!”</w:t>
            </w:r>
          </w:p>
          <w:p w14:paraId="0562E80B"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„Wspaniale!”</w:t>
            </w:r>
          </w:p>
          <w:p w14:paraId="3E6C9F4D" w14:textId="77777777" w:rsidR="00FB3252" w:rsidRPr="00095401" w:rsidRDefault="00FB3252" w:rsidP="00D47119">
            <w:pPr>
              <w:spacing w:line="240" w:lineRule="auto"/>
              <w:rPr>
                <w:rFonts w:ascii="Times New Roman" w:hAnsi="Times New Roman"/>
                <w:sz w:val="20"/>
                <w:szCs w:val="20"/>
              </w:rPr>
            </w:pPr>
          </w:p>
        </w:tc>
      </w:tr>
      <w:tr w:rsidR="00FB3252" w:rsidRPr="00095401" w14:paraId="5D7745B0" w14:textId="77777777" w:rsidTr="00EE3FD4">
        <w:tc>
          <w:tcPr>
            <w:tcW w:w="1424" w:type="dxa"/>
            <w:tcBorders>
              <w:top w:val="single" w:sz="4" w:space="0" w:color="000000"/>
              <w:left w:val="single" w:sz="4" w:space="0" w:color="000000"/>
              <w:bottom w:val="single" w:sz="4" w:space="0" w:color="000000"/>
            </w:tcBorders>
          </w:tcPr>
          <w:p w14:paraId="64A2AB0C"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Bardzo wysoki (</w:t>
            </w:r>
            <w:proofErr w:type="spellStart"/>
            <w:r w:rsidRPr="00095401">
              <w:rPr>
                <w:rFonts w:ascii="Times New Roman" w:hAnsi="Times New Roman"/>
                <w:b/>
                <w:bCs/>
                <w:sz w:val="20"/>
                <w:szCs w:val="20"/>
              </w:rPr>
              <w:t>bdb</w:t>
            </w:r>
            <w:proofErr w:type="spellEnd"/>
            <w:r w:rsidRPr="00095401">
              <w:rPr>
                <w:rFonts w:ascii="Times New Roman" w:hAnsi="Times New Roman"/>
                <w:b/>
                <w:bCs/>
                <w:sz w:val="20"/>
                <w:szCs w:val="20"/>
              </w:rPr>
              <w:t>)</w:t>
            </w:r>
          </w:p>
          <w:p w14:paraId="4F88D515" w14:textId="77777777" w:rsidR="00FB3252" w:rsidRPr="00095401" w:rsidRDefault="00FB3252" w:rsidP="00D47119">
            <w:pPr>
              <w:spacing w:line="240" w:lineRule="auto"/>
              <w:rPr>
                <w:rFonts w:ascii="Times New Roman" w:hAnsi="Times New Roman"/>
                <w:sz w:val="20"/>
                <w:szCs w:val="20"/>
              </w:rPr>
            </w:pPr>
          </w:p>
        </w:tc>
        <w:tc>
          <w:tcPr>
            <w:tcW w:w="1212" w:type="dxa"/>
            <w:tcBorders>
              <w:top w:val="single" w:sz="4" w:space="0" w:color="000000"/>
              <w:left w:val="single" w:sz="4" w:space="0" w:color="000000"/>
              <w:bottom w:val="single" w:sz="4" w:space="0" w:color="000000"/>
            </w:tcBorders>
          </w:tcPr>
          <w:p w14:paraId="4F636BC8"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5</w:t>
            </w:r>
          </w:p>
          <w:p w14:paraId="342AB9BD" w14:textId="77777777" w:rsidR="00FB3252" w:rsidRPr="00095401" w:rsidRDefault="00FB3252" w:rsidP="00D47119">
            <w:pPr>
              <w:spacing w:line="240" w:lineRule="auto"/>
              <w:rPr>
                <w:rFonts w:ascii="Times New Roman" w:hAnsi="Times New Roman"/>
                <w:sz w:val="20"/>
                <w:szCs w:val="20"/>
              </w:rPr>
            </w:pPr>
          </w:p>
          <w:p w14:paraId="66245895"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dopuszcza się znak „+” i „-”</w:t>
            </w:r>
          </w:p>
        </w:tc>
        <w:tc>
          <w:tcPr>
            <w:tcW w:w="1134" w:type="dxa"/>
            <w:tcBorders>
              <w:top w:val="single" w:sz="4" w:space="0" w:color="000000"/>
              <w:left w:val="single" w:sz="4" w:space="0" w:color="000000"/>
              <w:bottom w:val="single" w:sz="4" w:space="0" w:color="000000"/>
            </w:tcBorders>
          </w:tcPr>
          <w:p w14:paraId="1B672C90"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91%-100%</w:t>
            </w:r>
          </w:p>
        </w:tc>
        <w:tc>
          <w:tcPr>
            <w:tcW w:w="3402" w:type="dxa"/>
            <w:tcBorders>
              <w:top w:val="single" w:sz="4" w:space="0" w:color="000000"/>
              <w:left w:val="single" w:sz="4" w:space="0" w:color="000000"/>
              <w:bottom w:val="single" w:sz="4" w:space="0" w:color="000000"/>
            </w:tcBorders>
          </w:tcPr>
          <w:p w14:paraId="60256162"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Uczeń:</w:t>
            </w:r>
          </w:p>
          <w:p w14:paraId="1515DAF9"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bardzo dobrze opanował treści nauczania i umiejętności przewidziane dla danej klasy, </w:t>
            </w:r>
          </w:p>
          <w:p w14:paraId="027E4B4B"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pracuje samodzielnie, </w:t>
            </w:r>
          </w:p>
          <w:p w14:paraId="421B1EA3"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zadania wykonuje bardzo dobrze, dokładnie, starannie i w wyznaczonym czasie, </w:t>
            </w:r>
          </w:p>
          <w:p w14:paraId="25733B5F"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samodzielnie rozwiązuje problemy teoretyczne i praktyczne, </w:t>
            </w:r>
          </w:p>
          <w:p w14:paraId="50B9620F"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potrafi zastosować posiadaną wiedzę w praktyce,</w:t>
            </w:r>
          </w:p>
          <w:p w14:paraId="72F3BC47"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czasami wykonuje zadania dodatkowe,</w:t>
            </w:r>
          </w:p>
          <w:p w14:paraId="0B8AE00A"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bierze udział w konkursach szkolnych.</w:t>
            </w:r>
          </w:p>
        </w:tc>
        <w:tc>
          <w:tcPr>
            <w:tcW w:w="2113" w:type="dxa"/>
            <w:tcBorders>
              <w:top w:val="single" w:sz="4" w:space="0" w:color="000000"/>
              <w:left w:val="single" w:sz="4" w:space="0" w:color="000000"/>
              <w:bottom w:val="single" w:sz="4" w:space="0" w:color="000000"/>
              <w:right w:val="single" w:sz="4" w:space="0" w:color="000000"/>
            </w:tcBorders>
          </w:tcPr>
          <w:p w14:paraId="69C19701"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„Bardzo dobrze!”</w:t>
            </w:r>
          </w:p>
          <w:p w14:paraId="42CAE41E"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„Brawo!”</w:t>
            </w:r>
          </w:p>
          <w:p w14:paraId="7C9E3C2B"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Bardzo dobrze opanowałeś materiał! wykonałeś to zadanie! </w:t>
            </w:r>
          </w:p>
        </w:tc>
      </w:tr>
      <w:tr w:rsidR="00FB3252" w:rsidRPr="00095401" w14:paraId="3A651BF4" w14:textId="77777777" w:rsidTr="00EE3FD4">
        <w:tc>
          <w:tcPr>
            <w:tcW w:w="1424" w:type="dxa"/>
            <w:tcBorders>
              <w:top w:val="single" w:sz="4" w:space="0" w:color="000000"/>
              <w:left w:val="single" w:sz="4" w:space="0" w:color="000000"/>
              <w:bottom w:val="single" w:sz="4" w:space="0" w:color="000000"/>
            </w:tcBorders>
          </w:tcPr>
          <w:p w14:paraId="43B96BBF"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Wysoki</w:t>
            </w:r>
            <w:r w:rsidRPr="00095401">
              <w:rPr>
                <w:rFonts w:ascii="Times New Roman" w:hAnsi="Times New Roman"/>
                <w:sz w:val="20"/>
                <w:szCs w:val="20"/>
              </w:rPr>
              <w:t xml:space="preserve"> </w:t>
            </w:r>
            <w:r w:rsidRPr="00095401">
              <w:rPr>
                <w:rFonts w:ascii="Times New Roman" w:hAnsi="Times New Roman"/>
                <w:b/>
                <w:bCs/>
                <w:sz w:val="20"/>
                <w:szCs w:val="20"/>
              </w:rPr>
              <w:t>(</w:t>
            </w:r>
            <w:proofErr w:type="spellStart"/>
            <w:r w:rsidRPr="00095401">
              <w:rPr>
                <w:rFonts w:ascii="Times New Roman" w:hAnsi="Times New Roman"/>
                <w:b/>
                <w:bCs/>
                <w:sz w:val="20"/>
                <w:szCs w:val="20"/>
              </w:rPr>
              <w:t>db</w:t>
            </w:r>
            <w:proofErr w:type="spellEnd"/>
            <w:r w:rsidRPr="00095401">
              <w:rPr>
                <w:rFonts w:ascii="Times New Roman" w:hAnsi="Times New Roman"/>
                <w:b/>
                <w:bCs/>
                <w:sz w:val="20"/>
                <w:szCs w:val="20"/>
              </w:rPr>
              <w:t>)</w:t>
            </w:r>
          </w:p>
        </w:tc>
        <w:tc>
          <w:tcPr>
            <w:tcW w:w="1212" w:type="dxa"/>
            <w:tcBorders>
              <w:top w:val="single" w:sz="4" w:space="0" w:color="000000"/>
              <w:left w:val="single" w:sz="4" w:space="0" w:color="000000"/>
              <w:bottom w:val="single" w:sz="4" w:space="0" w:color="000000"/>
            </w:tcBorders>
          </w:tcPr>
          <w:p w14:paraId="3B674D10"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4</w:t>
            </w:r>
          </w:p>
          <w:p w14:paraId="05042E04" w14:textId="77777777" w:rsidR="00FB3252" w:rsidRPr="00095401" w:rsidRDefault="00FB3252" w:rsidP="00D47119">
            <w:pPr>
              <w:spacing w:line="240" w:lineRule="auto"/>
              <w:rPr>
                <w:rFonts w:ascii="Times New Roman" w:hAnsi="Times New Roman"/>
                <w:sz w:val="20"/>
                <w:szCs w:val="20"/>
              </w:rPr>
            </w:pPr>
          </w:p>
          <w:p w14:paraId="0C6602B5"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dopuszcza się znak „+” i „-”</w:t>
            </w:r>
          </w:p>
        </w:tc>
        <w:tc>
          <w:tcPr>
            <w:tcW w:w="1134" w:type="dxa"/>
            <w:tcBorders>
              <w:top w:val="single" w:sz="4" w:space="0" w:color="000000"/>
              <w:left w:val="single" w:sz="4" w:space="0" w:color="000000"/>
              <w:bottom w:val="single" w:sz="4" w:space="0" w:color="000000"/>
            </w:tcBorders>
          </w:tcPr>
          <w:p w14:paraId="40829685"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75%-90%</w:t>
            </w:r>
          </w:p>
          <w:p w14:paraId="6CD55211" w14:textId="77777777" w:rsidR="00FB3252" w:rsidRPr="00095401" w:rsidRDefault="00FB3252" w:rsidP="00D47119">
            <w:pPr>
              <w:spacing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tcPr>
          <w:p w14:paraId="4EBA49A4"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Uczeń:</w:t>
            </w:r>
          </w:p>
          <w:p w14:paraId="5BA7EEF8"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dobrze opanował treści nauczania i umiejętności przewidziane dla danej klasy, </w:t>
            </w:r>
          </w:p>
          <w:p w14:paraId="54878A7E"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popełnia niewielkie błędy, </w:t>
            </w:r>
          </w:p>
          <w:p w14:paraId="6ED8DAEA"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jest zaangażowany w wykonywanie zadania, </w:t>
            </w:r>
          </w:p>
          <w:p w14:paraId="1053265E"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stosuje w praktyce zdobyte wiadomości, </w:t>
            </w:r>
          </w:p>
          <w:p w14:paraId="60F3923A"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czasami potrzebuje niewielkiej pomocy ze strony nauczyciela.</w:t>
            </w:r>
          </w:p>
        </w:tc>
        <w:tc>
          <w:tcPr>
            <w:tcW w:w="2113" w:type="dxa"/>
            <w:tcBorders>
              <w:top w:val="single" w:sz="4" w:space="0" w:color="000000"/>
              <w:left w:val="single" w:sz="4" w:space="0" w:color="000000"/>
              <w:bottom w:val="single" w:sz="4" w:space="0" w:color="000000"/>
              <w:right w:val="single" w:sz="4" w:space="0" w:color="000000"/>
            </w:tcBorders>
          </w:tcPr>
          <w:p w14:paraId="7B3DB01B"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„Dobrze!”</w:t>
            </w:r>
          </w:p>
          <w:p w14:paraId="0899F160"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„Ładnie!”</w:t>
            </w:r>
          </w:p>
          <w:p w14:paraId="14CDA334"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„Prawidłowo!”</w:t>
            </w:r>
          </w:p>
          <w:p w14:paraId="2FFAC5A1"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„Dobrze opanowałeś materiał! wykonałeś to zadanie!” </w:t>
            </w:r>
          </w:p>
          <w:p w14:paraId="427C6CC2" w14:textId="77777777" w:rsidR="00FB3252" w:rsidRPr="00095401" w:rsidRDefault="00FB3252" w:rsidP="00D47119">
            <w:pPr>
              <w:spacing w:line="240" w:lineRule="auto"/>
              <w:rPr>
                <w:rFonts w:ascii="Times New Roman" w:hAnsi="Times New Roman"/>
                <w:sz w:val="20"/>
                <w:szCs w:val="20"/>
              </w:rPr>
            </w:pPr>
          </w:p>
        </w:tc>
      </w:tr>
      <w:tr w:rsidR="00FB3252" w:rsidRPr="00095401" w14:paraId="641FFCF9" w14:textId="77777777" w:rsidTr="00EE3FD4">
        <w:tc>
          <w:tcPr>
            <w:tcW w:w="1424" w:type="dxa"/>
            <w:tcBorders>
              <w:top w:val="single" w:sz="4" w:space="0" w:color="000000"/>
              <w:left w:val="single" w:sz="4" w:space="0" w:color="000000"/>
              <w:bottom w:val="single" w:sz="4" w:space="0" w:color="000000"/>
            </w:tcBorders>
          </w:tcPr>
          <w:p w14:paraId="53EE326F"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Średni (</w:t>
            </w:r>
            <w:proofErr w:type="spellStart"/>
            <w:r w:rsidRPr="00095401">
              <w:rPr>
                <w:rFonts w:ascii="Times New Roman" w:hAnsi="Times New Roman"/>
                <w:b/>
                <w:bCs/>
                <w:sz w:val="20"/>
                <w:szCs w:val="20"/>
              </w:rPr>
              <w:t>dst</w:t>
            </w:r>
            <w:proofErr w:type="spellEnd"/>
            <w:r w:rsidRPr="00095401">
              <w:rPr>
                <w:rFonts w:ascii="Times New Roman" w:hAnsi="Times New Roman"/>
                <w:b/>
                <w:bCs/>
                <w:sz w:val="20"/>
                <w:szCs w:val="20"/>
              </w:rPr>
              <w:t>)</w:t>
            </w:r>
          </w:p>
        </w:tc>
        <w:tc>
          <w:tcPr>
            <w:tcW w:w="1212" w:type="dxa"/>
            <w:tcBorders>
              <w:top w:val="single" w:sz="4" w:space="0" w:color="000000"/>
              <w:left w:val="single" w:sz="4" w:space="0" w:color="000000"/>
              <w:bottom w:val="single" w:sz="4" w:space="0" w:color="000000"/>
            </w:tcBorders>
          </w:tcPr>
          <w:p w14:paraId="7411C182"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3</w:t>
            </w:r>
          </w:p>
          <w:p w14:paraId="68399BB9" w14:textId="77777777" w:rsidR="00FB3252" w:rsidRPr="00095401" w:rsidRDefault="00FB3252" w:rsidP="00D47119">
            <w:pPr>
              <w:spacing w:line="240" w:lineRule="auto"/>
              <w:rPr>
                <w:rFonts w:ascii="Times New Roman" w:hAnsi="Times New Roman"/>
                <w:sz w:val="20"/>
                <w:szCs w:val="20"/>
              </w:rPr>
            </w:pPr>
          </w:p>
          <w:p w14:paraId="05180005"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 xml:space="preserve">dopuszcza się znak </w:t>
            </w:r>
            <w:r w:rsidRPr="00095401">
              <w:rPr>
                <w:rFonts w:ascii="Times New Roman" w:hAnsi="Times New Roman"/>
                <w:b/>
                <w:bCs/>
                <w:sz w:val="20"/>
                <w:szCs w:val="20"/>
              </w:rPr>
              <w:lastRenderedPageBreak/>
              <w:t>„+” i „-”</w:t>
            </w:r>
          </w:p>
        </w:tc>
        <w:tc>
          <w:tcPr>
            <w:tcW w:w="1134" w:type="dxa"/>
            <w:tcBorders>
              <w:top w:val="single" w:sz="4" w:space="0" w:color="000000"/>
              <w:left w:val="single" w:sz="4" w:space="0" w:color="000000"/>
              <w:bottom w:val="single" w:sz="4" w:space="0" w:color="000000"/>
            </w:tcBorders>
          </w:tcPr>
          <w:p w14:paraId="04C5844E"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lastRenderedPageBreak/>
              <w:t>55%-74%</w:t>
            </w:r>
          </w:p>
        </w:tc>
        <w:tc>
          <w:tcPr>
            <w:tcW w:w="3402" w:type="dxa"/>
            <w:tcBorders>
              <w:top w:val="single" w:sz="4" w:space="0" w:color="000000"/>
              <w:left w:val="single" w:sz="4" w:space="0" w:color="000000"/>
              <w:bottom w:val="single" w:sz="4" w:space="0" w:color="000000"/>
            </w:tcBorders>
          </w:tcPr>
          <w:p w14:paraId="28715890"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Uczeń:</w:t>
            </w:r>
          </w:p>
          <w:p w14:paraId="1F5F56F2"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dostatecznie opanował treści nauczania i umiejętności przewidziane dla danej klasy, </w:t>
            </w:r>
          </w:p>
          <w:p w14:paraId="27973218"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lastRenderedPageBreak/>
              <w:t xml:space="preserve">- rozwiązuje typowe zadania teoretyczne i praktyczne o podstawowym stopniu trudności, </w:t>
            </w:r>
          </w:p>
          <w:p w14:paraId="6E6994B0"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dość często potrzebuje wsparcia i pomocy nauczyciela.</w:t>
            </w:r>
          </w:p>
        </w:tc>
        <w:tc>
          <w:tcPr>
            <w:tcW w:w="2113" w:type="dxa"/>
            <w:tcBorders>
              <w:top w:val="single" w:sz="4" w:space="0" w:color="000000"/>
              <w:left w:val="single" w:sz="4" w:space="0" w:color="000000"/>
              <w:bottom w:val="single" w:sz="4" w:space="0" w:color="000000"/>
              <w:right w:val="single" w:sz="4" w:space="0" w:color="000000"/>
            </w:tcBorders>
          </w:tcPr>
          <w:p w14:paraId="637A1933"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lastRenderedPageBreak/>
              <w:t>„Postaraj się, będzie lepiej!”</w:t>
            </w:r>
          </w:p>
          <w:p w14:paraId="5E259DB4"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„Wierzę, że dzięki systematycznej pracy </w:t>
            </w:r>
            <w:r w:rsidRPr="00095401">
              <w:rPr>
                <w:rFonts w:ascii="Times New Roman" w:hAnsi="Times New Roman"/>
                <w:sz w:val="20"/>
                <w:szCs w:val="20"/>
              </w:rPr>
              <w:lastRenderedPageBreak/>
              <w:t xml:space="preserve">osiągniesz sukces”. </w:t>
            </w:r>
          </w:p>
        </w:tc>
      </w:tr>
      <w:tr w:rsidR="00FB3252" w:rsidRPr="00095401" w14:paraId="1EC67913" w14:textId="77777777" w:rsidTr="00EE3FD4">
        <w:tc>
          <w:tcPr>
            <w:tcW w:w="1424" w:type="dxa"/>
            <w:tcBorders>
              <w:top w:val="single" w:sz="4" w:space="0" w:color="000000"/>
              <w:left w:val="single" w:sz="4" w:space="0" w:color="000000"/>
              <w:bottom w:val="single" w:sz="4" w:space="0" w:color="000000"/>
            </w:tcBorders>
          </w:tcPr>
          <w:p w14:paraId="3A38BC97"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lastRenderedPageBreak/>
              <w:t>Niski (</w:t>
            </w:r>
            <w:proofErr w:type="spellStart"/>
            <w:r w:rsidRPr="00095401">
              <w:rPr>
                <w:rFonts w:ascii="Times New Roman" w:hAnsi="Times New Roman"/>
                <w:b/>
                <w:bCs/>
                <w:sz w:val="20"/>
                <w:szCs w:val="20"/>
              </w:rPr>
              <w:t>dop</w:t>
            </w:r>
            <w:proofErr w:type="spellEnd"/>
            <w:r w:rsidRPr="00095401">
              <w:rPr>
                <w:rFonts w:ascii="Times New Roman" w:hAnsi="Times New Roman"/>
                <w:b/>
                <w:bCs/>
                <w:sz w:val="20"/>
                <w:szCs w:val="20"/>
              </w:rPr>
              <w:t>)</w:t>
            </w:r>
          </w:p>
        </w:tc>
        <w:tc>
          <w:tcPr>
            <w:tcW w:w="1212" w:type="dxa"/>
            <w:tcBorders>
              <w:top w:val="single" w:sz="4" w:space="0" w:color="000000"/>
              <w:left w:val="single" w:sz="4" w:space="0" w:color="000000"/>
              <w:bottom w:val="single" w:sz="4" w:space="0" w:color="000000"/>
            </w:tcBorders>
          </w:tcPr>
          <w:p w14:paraId="2DA7C86B"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2</w:t>
            </w:r>
          </w:p>
          <w:p w14:paraId="18C0895D" w14:textId="77777777" w:rsidR="00FB3252" w:rsidRPr="00095401" w:rsidRDefault="00FB3252" w:rsidP="00D47119">
            <w:pPr>
              <w:spacing w:line="240" w:lineRule="auto"/>
              <w:rPr>
                <w:rFonts w:ascii="Times New Roman" w:hAnsi="Times New Roman"/>
                <w:sz w:val="20"/>
                <w:szCs w:val="20"/>
              </w:rPr>
            </w:pPr>
          </w:p>
          <w:p w14:paraId="2D627C1E"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dopuszcza się znak „+” i „-”</w:t>
            </w:r>
          </w:p>
        </w:tc>
        <w:tc>
          <w:tcPr>
            <w:tcW w:w="1134" w:type="dxa"/>
            <w:tcBorders>
              <w:top w:val="single" w:sz="4" w:space="0" w:color="000000"/>
              <w:left w:val="single" w:sz="4" w:space="0" w:color="000000"/>
              <w:bottom w:val="single" w:sz="4" w:space="0" w:color="000000"/>
            </w:tcBorders>
          </w:tcPr>
          <w:p w14:paraId="364061BE"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41%-54%</w:t>
            </w:r>
          </w:p>
        </w:tc>
        <w:tc>
          <w:tcPr>
            <w:tcW w:w="3402" w:type="dxa"/>
            <w:tcBorders>
              <w:top w:val="single" w:sz="4" w:space="0" w:color="000000"/>
              <w:left w:val="single" w:sz="4" w:space="0" w:color="000000"/>
              <w:bottom w:val="single" w:sz="4" w:space="0" w:color="000000"/>
            </w:tcBorders>
          </w:tcPr>
          <w:p w14:paraId="5EF27D81"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Uczeń:</w:t>
            </w:r>
          </w:p>
          <w:p w14:paraId="17C5A2A5"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ma braki w podstawowych wiadomościach i umiejętnościach przewidzianych dla danej klasy, </w:t>
            </w:r>
          </w:p>
          <w:p w14:paraId="13FD532F"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popełnia liczne błędy, </w:t>
            </w:r>
          </w:p>
          <w:p w14:paraId="786CF13C"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zadania typowe, o niewielkim stopniu trudności, rozwiązuje z reguły przy stałej pomocy nauczyciela, </w:t>
            </w:r>
          </w:p>
          <w:p w14:paraId="066F8FB9"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potrzebuje wielu dodatkowych ćwiczeń utrwalających,</w:t>
            </w:r>
          </w:p>
          <w:p w14:paraId="00E968AE"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-często jego praca charakteryzuje się małą starannością i dokładnością.</w:t>
            </w:r>
          </w:p>
        </w:tc>
        <w:tc>
          <w:tcPr>
            <w:tcW w:w="2113" w:type="dxa"/>
            <w:tcBorders>
              <w:top w:val="single" w:sz="4" w:space="0" w:color="000000"/>
              <w:left w:val="single" w:sz="4" w:space="0" w:color="000000"/>
              <w:bottom w:val="single" w:sz="4" w:space="0" w:color="000000"/>
              <w:right w:val="single" w:sz="4" w:space="0" w:color="000000"/>
            </w:tcBorders>
          </w:tcPr>
          <w:p w14:paraId="15617EBB"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„Musisz więcej pracować!”</w:t>
            </w:r>
          </w:p>
          <w:p w14:paraId="58478328"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„Czeka Cię wiele pracy!”</w:t>
            </w:r>
          </w:p>
          <w:p w14:paraId="4A7F75DA"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„Pomyśl”</w:t>
            </w:r>
          </w:p>
          <w:p w14:paraId="16D905F6" w14:textId="77777777" w:rsidR="00FB3252" w:rsidRPr="00095401" w:rsidRDefault="00FB3252" w:rsidP="00D47119">
            <w:pPr>
              <w:spacing w:line="240" w:lineRule="auto"/>
              <w:rPr>
                <w:rFonts w:ascii="Times New Roman" w:hAnsi="Times New Roman"/>
                <w:sz w:val="20"/>
                <w:szCs w:val="20"/>
              </w:rPr>
            </w:pPr>
          </w:p>
        </w:tc>
      </w:tr>
      <w:tr w:rsidR="00FB3252" w:rsidRPr="00095401" w14:paraId="1FBB4781" w14:textId="77777777" w:rsidTr="00EE3FD4">
        <w:tc>
          <w:tcPr>
            <w:tcW w:w="1424" w:type="dxa"/>
            <w:tcBorders>
              <w:top w:val="single" w:sz="4" w:space="0" w:color="000000"/>
              <w:left w:val="single" w:sz="4" w:space="0" w:color="000000"/>
              <w:bottom w:val="single" w:sz="4" w:space="0" w:color="000000"/>
            </w:tcBorders>
          </w:tcPr>
          <w:p w14:paraId="3F1F850D"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Bardzo niski (</w:t>
            </w:r>
            <w:proofErr w:type="spellStart"/>
            <w:r w:rsidRPr="00095401">
              <w:rPr>
                <w:rFonts w:ascii="Times New Roman" w:hAnsi="Times New Roman"/>
                <w:b/>
                <w:bCs/>
                <w:sz w:val="20"/>
                <w:szCs w:val="20"/>
              </w:rPr>
              <w:t>ndst</w:t>
            </w:r>
            <w:proofErr w:type="spellEnd"/>
            <w:r w:rsidRPr="00095401">
              <w:rPr>
                <w:rFonts w:ascii="Times New Roman" w:hAnsi="Times New Roman"/>
                <w:b/>
                <w:bCs/>
                <w:sz w:val="20"/>
                <w:szCs w:val="20"/>
              </w:rPr>
              <w:t>)</w:t>
            </w:r>
          </w:p>
        </w:tc>
        <w:tc>
          <w:tcPr>
            <w:tcW w:w="1212" w:type="dxa"/>
            <w:tcBorders>
              <w:top w:val="single" w:sz="4" w:space="0" w:color="000000"/>
              <w:left w:val="single" w:sz="4" w:space="0" w:color="000000"/>
              <w:bottom w:val="single" w:sz="4" w:space="0" w:color="000000"/>
            </w:tcBorders>
          </w:tcPr>
          <w:p w14:paraId="37401193"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1</w:t>
            </w:r>
          </w:p>
          <w:p w14:paraId="2FEF03AE" w14:textId="77777777" w:rsidR="00FB3252" w:rsidRPr="00095401" w:rsidRDefault="00FB3252" w:rsidP="00D47119">
            <w:pPr>
              <w:spacing w:line="240" w:lineRule="auto"/>
              <w:rPr>
                <w:rFonts w:ascii="Times New Roman" w:hAnsi="Times New Roman"/>
                <w:sz w:val="20"/>
                <w:szCs w:val="20"/>
              </w:rPr>
            </w:pPr>
          </w:p>
          <w:p w14:paraId="7F6CE46D" w14:textId="77777777" w:rsidR="00FB3252" w:rsidRPr="00095401" w:rsidRDefault="00FB3252" w:rsidP="00D47119">
            <w:pPr>
              <w:spacing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14:paraId="0F842EF9" w14:textId="77777777" w:rsidR="00FB3252" w:rsidRPr="00095401" w:rsidRDefault="00FB3252" w:rsidP="00D47119">
            <w:pPr>
              <w:spacing w:line="240" w:lineRule="auto"/>
              <w:rPr>
                <w:rFonts w:ascii="Times New Roman" w:hAnsi="Times New Roman"/>
                <w:b/>
                <w:bCs/>
                <w:sz w:val="20"/>
                <w:szCs w:val="20"/>
              </w:rPr>
            </w:pPr>
            <w:r w:rsidRPr="00095401">
              <w:rPr>
                <w:rFonts w:ascii="Times New Roman" w:hAnsi="Times New Roman"/>
                <w:b/>
                <w:bCs/>
                <w:sz w:val="20"/>
                <w:szCs w:val="20"/>
              </w:rPr>
              <w:t>0%-40%</w:t>
            </w:r>
          </w:p>
        </w:tc>
        <w:tc>
          <w:tcPr>
            <w:tcW w:w="3402" w:type="dxa"/>
            <w:tcBorders>
              <w:top w:val="single" w:sz="4" w:space="0" w:color="000000"/>
              <w:left w:val="single" w:sz="4" w:space="0" w:color="000000"/>
              <w:bottom w:val="single" w:sz="4" w:space="0" w:color="000000"/>
            </w:tcBorders>
          </w:tcPr>
          <w:p w14:paraId="5D0AC638"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b/>
                <w:bCs/>
                <w:sz w:val="20"/>
                <w:szCs w:val="20"/>
              </w:rPr>
              <w:t xml:space="preserve">Uczeń: </w:t>
            </w:r>
          </w:p>
          <w:p w14:paraId="0163424A"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nie opanował treści nauczania i umiejętności przewidzianych dla danej klasy, </w:t>
            </w:r>
          </w:p>
          <w:p w14:paraId="57F2D298"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jego wiedza i umiejętności są niewystarczające do opanowania kolejnych treści programowych,</w:t>
            </w:r>
          </w:p>
          <w:p w14:paraId="1985F687"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popełnia bardzo dużo błędów, </w:t>
            </w:r>
          </w:p>
          <w:p w14:paraId="434F47CC"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 nie pracuje samodzielnie, </w:t>
            </w:r>
          </w:p>
          <w:p w14:paraId="53824423"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potrzebuje stałego wsparcia ze strony nauczyciela.</w:t>
            </w:r>
          </w:p>
        </w:tc>
        <w:tc>
          <w:tcPr>
            <w:tcW w:w="2113" w:type="dxa"/>
            <w:tcBorders>
              <w:top w:val="single" w:sz="4" w:space="0" w:color="000000"/>
              <w:left w:val="single" w:sz="4" w:space="0" w:color="000000"/>
              <w:bottom w:val="single" w:sz="4" w:space="0" w:color="000000"/>
              <w:right w:val="single" w:sz="4" w:space="0" w:color="000000"/>
            </w:tcBorders>
          </w:tcPr>
          <w:p w14:paraId="477CC330"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„Musisz bardziej się postarać!”</w:t>
            </w:r>
          </w:p>
          <w:p w14:paraId="1858E56D"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„Czeka Cię jeszcze bardzo wiele pracy!”</w:t>
            </w:r>
          </w:p>
          <w:p w14:paraId="25664A09"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Jeszcze nie umiesz! </w:t>
            </w:r>
          </w:p>
          <w:p w14:paraId="60330107" w14:textId="77777777" w:rsidR="00FB3252" w:rsidRPr="00095401" w:rsidRDefault="00FB3252" w:rsidP="00D47119">
            <w:pPr>
              <w:spacing w:line="240" w:lineRule="auto"/>
              <w:rPr>
                <w:rFonts w:ascii="Times New Roman" w:hAnsi="Times New Roman"/>
                <w:sz w:val="20"/>
                <w:szCs w:val="20"/>
              </w:rPr>
            </w:pPr>
            <w:r w:rsidRPr="00095401">
              <w:rPr>
                <w:rFonts w:ascii="Times New Roman" w:hAnsi="Times New Roman"/>
                <w:sz w:val="20"/>
                <w:szCs w:val="20"/>
              </w:rPr>
              <w:t xml:space="preserve">„Pracuj więcej!” </w:t>
            </w:r>
          </w:p>
        </w:tc>
      </w:tr>
    </w:tbl>
    <w:p w14:paraId="6EB2F128" w14:textId="77777777" w:rsidR="00FB3252" w:rsidRPr="00EF662F" w:rsidRDefault="00FB3252" w:rsidP="00EF662F">
      <w:pPr>
        <w:pStyle w:val="Bezodstpw"/>
      </w:pPr>
      <w:r w:rsidRPr="00EF662F">
        <w:t xml:space="preserve"> </w:t>
      </w:r>
    </w:p>
    <w:p w14:paraId="61DA8ECE" w14:textId="77777777" w:rsidR="00FB3252" w:rsidRPr="00095401" w:rsidRDefault="00FB3252" w:rsidP="00C4581D">
      <w:pPr>
        <w:pStyle w:val="Akapitzlist"/>
        <w:numPr>
          <w:ilvl w:val="3"/>
          <w:numId w:val="31"/>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Przy ocenianiu bieżącym nauczyciel może wpisywać powyższe komentarze na pracach ucznia, a ich cyfrowe odpowiedniki wstawiać do dziennika elektronicznego.</w:t>
      </w:r>
    </w:p>
    <w:p w14:paraId="18A557AB" w14:textId="77777777" w:rsidR="00FB3252" w:rsidRPr="00095401" w:rsidRDefault="00FB3252" w:rsidP="00C4581D">
      <w:pPr>
        <w:pStyle w:val="Akapitzlist"/>
        <w:numPr>
          <w:ilvl w:val="3"/>
          <w:numId w:val="31"/>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Bieżące oceny będą wpisywane w zeszytach, ćwiczeniach i kartach pracy ucznia oraz w</w:t>
      </w:r>
      <w:r>
        <w:rPr>
          <w:rFonts w:ascii="Times New Roman" w:hAnsi="Times New Roman"/>
          <w:sz w:val="24"/>
          <w:szCs w:val="24"/>
        </w:rPr>
        <w:t> </w:t>
      </w:r>
      <w:r w:rsidRPr="00095401">
        <w:rPr>
          <w:rFonts w:ascii="Times New Roman" w:hAnsi="Times New Roman"/>
          <w:sz w:val="24"/>
          <w:szCs w:val="24"/>
        </w:rPr>
        <w:t>dzienniku elektronicznym.</w:t>
      </w:r>
    </w:p>
    <w:p w14:paraId="1A210501" w14:textId="77777777" w:rsidR="00FB3252" w:rsidRPr="00095401" w:rsidRDefault="00FB3252" w:rsidP="00C4581D">
      <w:pPr>
        <w:pStyle w:val="Akapitzlist"/>
        <w:numPr>
          <w:ilvl w:val="3"/>
          <w:numId w:val="31"/>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Aktywność ucznia w każdym półroczu w czasie zajęć może być oceniana przez system „plusów” i „minusów” przeliczanych na ocenę według zasady: pięć „+”</w:t>
      </w:r>
      <w:r>
        <w:rPr>
          <w:rFonts w:ascii="Times New Roman" w:hAnsi="Times New Roman"/>
          <w:sz w:val="24"/>
          <w:szCs w:val="24"/>
        </w:rPr>
        <w:t xml:space="preserve"> to</w:t>
      </w:r>
      <w:r w:rsidRPr="00095401">
        <w:rPr>
          <w:rFonts w:ascii="Times New Roman" w:hAnsi="Times New Roman"/>
          <w:sz w:val="24"/>
          <w:szCs w:val="24"/>
        </w:rPr>
        <w:t xml:space="preserve"> </w:t>
      </w:r>
      <w:proofErr w:type="spellStart"/>
      <w:r w:rsidRPr="00095401">
        <w:rPr>
          <w:rFonts w:ascii="Times New Roman" w:hAnsi="Times New Roman"/>
          <w:sz w:val="24"/>
          <w:szCs w:val="24"/>
        </w:rPr>
        <w:t>bdb</w:t>
      </w:r>
      <w:proofErr w:type="spellEnd"/>
      <w:r w:rsidRPr="00095401">
        <w:rPr>
          <w:rFonts w:ascii="Times New Roman" w:hAnsi="Times New Roman"/>
          <w:sz w:val="24"/>
          <w:szCs w:val="24"/>
        </w:rPr>
        <w:t xml:space="preserve"> (5) pięć „–” </w:t>
      </w:r>
      <w:r>
        <w:rPr>
          <w:rFonts w:ascii="Times New Roman" w:hAnsi="Times New Roman"/>
          <w:sz w:val="24"/>
          <w:szCs w:val="24"/>
        </w:rPr>
        <w:t>to</w:t>
      </w:r>
      <w:r w:rsidRPr="00095401">
        <w:rPr>
          <w:rFonts w:ascii="Times New Roman" w:hAnsi="Times New Roman"/>
          <w:sz w:val="24"/>
          <w:szCs w:val="24"/>
        </w:rPr>
        <w:t xml:space="preserve"> </w:t>
      </w:r>
      <w:proofErr w:type="spellStart"/>
      <w:r w:rsidRPr="00095401">
        <w:rPr>
          <w:rFonts w:ascii="Times New Roman" w:hAnsi="Times New Roman"/>
          <w:sz w:val="24"/>
          <w:szCs w:val="24"/>
        </w:rPr>
        <w:t>ndst</w:t>
      </w:r>
      <w:proofErr w:type="spellEnd"/>
      <w:r w:rsidRPr="00095401">
        <w:rPr>
          <w:rFonts w:ascii="Times New Roman" w:hAnsi="Times New Roman"/>
          <w:sz w:val="24"/>
          <w:szCs w:val="24"/>
        </w:rPr>
        <w:t xml:space="preserve"> (1).</w:t>
      </w:r>
    </w:p>
    <w:p w14:paraId="7FC9AE95" w14:textId="77777777" w:rsidR="00FB3252" w:rsidRPr="00095401" w:rsidRDefault="00FB3252" w:rsidP="00C4581D">
      <w:pPr>
        <w:pStyle w:val="Akapitzlist"/>
        <w:numPr>
          <w:ilvl w:val="3"/>
          <w:numId w:val="31"/>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przypadku, gdy uczeń nie uzyska wymaganej liczby „+” lub „-”</w:t>
      </w:r>
      <w:r>
        <w:rPr>
          <w:rFonts w:ascii="Times New Roman" w:hAnsi="Times New Roman"/>
          <w:sz w:val="24"/>
          <w:szCs w:val="24"/>
        </w:rPr>
        <w:t>,</w:t>
      </w:r>
      <w:r w:rsidRPr="00095401">
        <w:rPr>
          <w:rFonts w:ascii="Times New Roman" w:hAnsi="Times New Roman"/>
          <w:sz w:val="24"/>
          <w:szCs w:val="24"/>
        </w:rPr>
        <w:t xml:space="preserve"> nie stawia się oceny.</w:t>
      </w:r>
    </w:p>
    <w:p w14:paraId="773B854F" w14:textId="77777777" w:rsidR="00FB3252" w:rsidRPr="00095401" w:rsidRDefault="00FB3252" w:rsidP="00C4581D">
      <w:pPr>
        <w:pStyle w:val="Akapitzlist"/>
        <w:numPr>
          <w:ilvl w:val="3"/>
          <w:numId w:val="31"/>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lastRenderedPageBreak/>
        <w:t xml:space="preserve">Uczeń klasy I-III w każdym półroczu może zgłosić nieprzygotowanie </w:t>
      </w:r>
      <w:r w:rsidRPr="00D45770">
        <w:rPr>
          <w:rFonts w:ascii="Times New Roman" w:hAnsi="Times New Roman"/>
          <w:sz w:val="24"/>
          <w:szCs w:val="24"/>
        </w:rPr>
        <w:t xml:space="preserve">przed rozpoczęciem zajęć. </w:t>
      </w:r>
    </w:p>
    <w:p w14:paraId="41761937" w14:textId="77777777" w:rsidR="00FB3252" w:rsidRPr="00095401" w:rsidRDefault="00FB3252" w:rsidP="00C4581D">
      <w:pPr>
        <w:pStyle w:val="Akapitzlist"/>
        <w:numPr>
          <w:ilvl w:val="3"/>
          <w:numId w:val="31"/>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Uczeń ma prawo do zgłoszenia nieprzygotowania z każdej edukacji: </w:t>
      </w:r>
    </w:p>
    <w:p w14:paraId="6AB23403" w14:textId="77777777" w:rsidR="00FB3252" w:rsidRPr="00095401" w:rsidRDefault="00FB3252" w:rsidP="002948A5">
      <w:pPr>
        <w:pStyle w:val="Akapitzlist"/>
        <w:numPr>
          <w:ilvl w:val="1"/>
          <w:numId w:val="27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przy jednej godzinie edukacji w tygodniu – 2 nieprzygotowania w okresie (każde następne skutkuje oceną niedostateczną</w:t>
      </w:r>
      <w:r>
        <w:rPr>
          <w:rFonts w:ascii="Times New Roman" w:hAnsi="Times New Roman"/>
          <w:sz w:val="24"/>
          <w:szCs w:val="24"/>
        </w:rPr>
        <w:t>)</w:t>
      </w:r>
      <w:r w:rsidRPr="00095401">
        <w:rPr>
          <w:rFonts w:ascii="Times New Roman" w:hAnsi="Times New Roman"/>
          <w:sz w:val="24"/>
          <w:szCs w:val="24"/>
        </w:rPr>
        <w:t>;</w:t>
      </w:r>
    </w:p>
    <w:p w14:paraId="5182398B" w14:textId="77777777" w:rsidR="00FB3252" w:rsidRPr="00095401" w:rsidRDefault="00FB3252" w:rsidP="002948A5">
      <w:pPr>
        <w:pStyle w:val="Akapitzlist"/>
        <w:numPr>
          <w:ilvl w:val="1"/>
          <w:numId w:val="27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przy dwóch godzinach edukacji w tygodniu – 3 nieprzygotowania w okresie (każde następne skutkuje oceną niedostateczną</w:t>
      </w:r>
      <w:r>
        <w:rPr>
          <w:rFonts w:ascii="Times New Roman" w:hAnsi="Times New Roman"/>
          <w:sz w:val="24"/>
          <w:szCs w:val="24"/>
        </w:rPr>
        <w:t>)</w:t>
      </w:r>
      <w:r w:rsidRPr="00095401">
        <w:rPr>
          <w:rFonts w:ascii="Times New Roman" w:hAnsi="Times New Roman"/>
          <w:sz w:val="24"/>
          <w:szCs w:val="24"/>
        </w:rPr>
        <w:t>;</w:t>
      </w:r>
    </w:p>
    <w:p w14:paraId="0BE67D44" w14:textId="77777777" w:rsidR="00FB3252" w:rsidRPr="00095401" w:rsidRDefault="00FB3252" w:rsidP="002948A5">
      <w:pPr>
        <w:pStyle w:val="Akapitzlist"/>
        <w:numPr>
          <w:ilvl w:val="1"/>
          <w:numId w:val="27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przy trzech godzinach edukacji w tygodniu – 4 nieprzygotowania w okresie (każde następne skutkuje oceną niedostateczną</w:t>
      </w:r>
      <w:r>
        <w:rPr>
          <w:rFonts w:ascii="Times New Roman" w:hAnsi="Times New Roman"/>
          <w:sz w:val="24"/>
          <w:szCs w:val="24"/>
        </w:rPr>
        <w:t>)</w:t>
      </w:r>
      <w:r w:rsidRPr="00095401">
        <w:rPr>
          <w:rFonts w:ascii="Times New Roman" w:hAnsi="Times New Roman"/>
          <w:sz w:val="24"/>
          <w:szCs w:val="24"/>
        </w:rPr>
        <w:t>.</w:t>
      </w:r>
    </w:p>
    <w:p w14:paraId="24603F2B" w14:textId="77777777" w:rsidR="00FB3252" w:rsidRPr="00D66E3A" w:rsidRDefault="00FB3252" w:rsidP="00C4581D">
      <w:pPr>
        <w:pStyle w:val="Akapitzlist"/>
        <w:numPr>
          <w:ilvl w:val="3"/>
          <w:numId w:val="31"/>
        </w:numPr>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Nie stawia się ocen niedostatecznych za brak podręczników, przyborów szkolnych, materiałów i pomocy. Obszar ten podlega ocenianiu zachowania ucznia. </w:t>
      </w:r>
    </w:p>
    <w:p w14:paraId="1B642792" w14:textId="77777777" w:rsidR="00FB3252" w:rsidRPr="00095401" w:rsidRDefault="00FB3252" w:rsidP="00630FA6">
      <w:pPr>
        <w:pStyle w:val="Akapitzlist"/>
        <w:tabs>
          <w:tab w:val="left" w:pos="1560"/>
        </w:tabs>
        <w:spacing w:after="0" w:line="360" w:lineRule="auto"/>
        <w:ind w:left="0"/>
        <w:jc w:val="center"/>
        <w:rPr>
          <w:rFonts w:ascii="Times New Roman" w:hAnsi="Times New Roman"/>
          <w:b/>
          <w:bCs/>
          <w:sz w:val="24"/>
          <w:szCs w:val="24"/>
        </w:rPr>
      </w:pPr>
    </w:p>
    <w:p w14:paraId="6C4EC26F" w14:textId="77777777" w:rsidR="00FB3252" w:rsidRPr="00095401" w:rsidRDefault="00FB3252" w:rsidP="00630FA6">
      <w:pPr>
        <w:pStyle w:val="Akapitzlist"/>
        <w:tabs>
          <w:tab w:val="left" w:pos="1560"/>
        </w:tabs>
        <w:spacing w:after="0" w:line="360" w:lineRule="auto"/>
        <w:ind w:left="0"/>
        <w:jc w:val="center"/>
        <w:rPr>
          <w:rFonts w:ascii="Times New Roman" w:hAnsi="Times New Roman"/>
          <w:b/>
          <w:bCs/>
          <w:sz w:val="24"/>
          <w:szCs w:val="24"/>
        </w:rPr>
      </w:pPr>
    </w:p>
    <w:p w14:paraId="24861795" w14:textId="77777777" w:rsidR="00FB3252" w:rsidRPr="00095401" w:rsidRDefault="00FB3252" w:rsidP="00630FA6">
      <w:pPr>
        <w:pStyle w:val="Akapitzlist"/>
        <w:tabs>
          <w:tab w:val="left" w:pos="1560"/>
        </w:tabs>
        <w:spacing w:after="0" w:line="360" w:lineRule="auto"/>
        <w:ind w:left="0"/>
        <w:jc w:val="center"/>
        <w:rPr>
          <w:rFonts w:ascii="Times New Roman" w:hAnsi="Times New Roman"/>
          <w:b/>
          <w:bCs/>
          <w:sz w:val="24"/>
          <w:szCs w:val="24"/>
        </w:rPr>
      </w:pPr>
      <w:r w:rsidRPr="00095401">
        <w:rPr>
          <w:rFonts w:ascii="Times New Roman" w:hAnsi="Times New Roman"/>
          <w:b/>
          <w:bCs/>
          <w:sz w:val="24"/>
          <w:szCs w:val="24"/>
        </w:rPr>
        <w:t>Rozdział 10</w:t>
      </w:r>
    </w:p>
    <w:p w14:paraId="47438153" w14:textId="77777777" w:rsidR="00FB3252" w:rsidRPr="00095401" w:rsidRDefault="00FB3252" w:rsidP="00630FA6">
      <w:pPr>
        <w:pStyle w:val="Akapitzlist"/>
        <w:tabs>
          <w:tab w:val="left" w:pos="1560"/>
        </w:tabs>
        <w:spacing w:after="0" w:line="360" w:lineRule="auto"/>
        <w:ind w:left="0"/>
        <w:jc w:val="center"/>
        <w:rPr>
          <w:rFonts w:ascii="Times New Roman" w:hAnsi="Times New Roman"/>
          <w:sz w:val="24"/>
          <w:szCs w:val="24"/>
        </w:rPr>
      </w:pPr>
      <w:r w:rsidRPr="00095401">
        <w:rPr>
          <w:rFonts w:ascii="Times New Roman" w:hAnsi="Times New Roman"/>
          <w:b/>
          <w:bCs/>
          <w:sz w:val="24"/>
          <w:szCs w:val="24"/>
        </w:rPr>
        <w:t>Gromadzenie informacji</w:t>
      </w:r>
    </w:p>
    <w:p w14:paraId="03C530F6" w14:textId="77777777" w:rsidR="00FB3252" w:rsidRPr="00095401" w:rsidRDefault="00FB3252" w:rsidP="00630FA6">
      <w:pPr>
        <w:pStyle w:val="Akapitzlist"/>
        <w:tabs>
          <w:tab w:val="left" w:pos="1560"/>
        </w:tabs>
        <w:spacing w:after="0" w:line="360" w:lineRule="auto"/>
        <w:ind w:left="0"/>
        <w:jc w:val="center"/>
        <w:rPr>
          <w:rFonts w:ascii="Times New Roman" w:hAnsi="Times New Roman"/>
          <w:b/>
          <w:bCs/>
          <w:sz w:val="24"/>
          <w:szCs w:val="24"/>
        </w:rPr>
      </w:pPr>
    </w:p>
    <w:p w14:paraId="3EF3FEBF" w14:textId="77777777" w:rsidR="00FB3252" w:rsidRPr="00C71B73" w:rsidRDefault="00FB3252" w:rsidP="00C71B73">
      <w:pPr>
        <w:pStyle w:val="Akapitzlist"/>
        <w:tabs>
          <w:tab w:val="left" w:pos="1560"/>
        </w:tabs>
        <w:spacing w:after="0" w:line="360" w:lineRule="auto"/>
        <w:ind w:left="0"/>
        <w:jc w:val="center"/>
        <w:rPr>
          <w:rFonts w:ascii="Times New Roman" w:hAnsi="Times New Roman"/>
          <w:b/>
          <w:bCs/>
          <w:sz w:val="24"/>
          <w:szCs w:val="24"/>
        </w:rPr>
      </w:pPr>
      <w:r w:rsidRPr="00095401">
        <w:rPr>
          <w:rFonts w:ascii="Times New Roman" w:hAnsi="Times New Roman"/>
          <w:b/>
          <w:bCs/>
          <w:sz w:val="24"/>
          <w:szCs w:val="24"/>
        </w:rPr>
        <w:t>§ 95.</w:t>
      </w:r>
    </w:p>
    <w:p w14:paraId="3180B3C3" w14:textId="77777777" w:rsidR="00FB3252" w:rsidRPr="00095401" w:rsidRDefault="00FB3252" w:rsidP="002948A5">
      <w:pPr>
        <w:pStyle w:val="Akapitzlist"/>
        <w:numPr>
          <w:ilvl w:val="3"/>
          <w:numId w:val="273"/>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Gromadząc informację na temat postępów ucznia, nauczyciel może korzystać z następujących metod i narzędzi kontrolno</w:t>
      </w:r>
      <w:r>
        <w:rPr>
          <w:rFonts w:ascii="Times New Roman" w:hAnsi="Times New Roman"/>
          <w:sz w:val="24"/>
          <w:szCs w:val="24"/>
        </w:rPr>
        <w:t>-</w:t>
      </w:r>
      <w:r w:rsidRPr="00095401">
        <w:rPr>
          <w:rFonts w:ascii="Times New Roman" w:hAnsi="Times New Roman"/>
          <w:sz w:val="24"/>
          <w:szCs w:val="24"/>
        </w:rPr>
        <w:t xml:space="preserve">diagnostycznych takich jak: </w:t>
      </w:r>
    </w:p>
    <w:p w14:paraId="317D1988" w14:textId="77777777" w:rsidR="00FB3252" w:rsidRPr="00D45770" w:rsidRDefault="00FB3252" w:rsidP="002948A5">
      <w:pPr>
        <w:pStyle w:val="Akapitzlist"/>
        <w:numPr>
          <w:ilvl w:val="0"/>
          <w:numId w:val="266"/>
        </w:numPr>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sprawdziany; </w:t>
      </w:r>
    </w:p>
    <w:p w14:paraId="27493A25" w14:textId="77777777" w:rsidR="00FB3252" w:rsidRPr="00D45770" w:rsidRDefault="00FB3252" w:rsidP="002948A5">
      <w:pPr>
        <w:pStyle w:val="Akapitzlist"/>
        <w:numPr>
          <w:ilvl w:val="0"/>
          <w:numId w:val="266"/>
        </w:numPr>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testy kompetencji; </w:t>
      </w:r>
    </w:p>
    <w:p w14:paraId="3F4858B6" w14:textId="77777777" w:rsidR="00FB3252" w:rsidRPr="00D45770" w:rsidRDefault="00FB3252" w:rsidP="002948A5">
      <w:pPr>
        <w:pStyle w:val="Akapitzlist"/>
        <w:numPr>
          <w:ilvl w:val="0"/>
          <w:numId w:val="266"/>
        </w:numPr>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kartkówki; </w:t>
      </w:r>
    </w:p>
    <w:p w14:paraId="55800B98" w14:textId="77777777" w:rsidR="00FB3252" w:rsidRPr="00D45770" w:rsidRDefault="00FB3252" w:rsidP="002948A5">
      <w:pPr>
        <w:pStyle w:val="Akapitzlist"/>
        <w:numPr>
          <w:ilvl w:val="0"/>
          <w:numId w:val="266"/>
        </w:numPr>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zeszyty ucznia i zeszyty ćwiczeń; </w:t>
      </w:r>
    </w:p>
    <w:p w14:paraId="2C499904" w14:textId="77777777" w:rsidR="00FB3252" w:rsidRPr="00D45770" w:rsidRDefault="00FB3252" w:rsidP="002948A5">
      <w:pPr>
        <w:pStyle w:val="Akapitzlist"/>
        <w:numPr>
          <w:ilvl w:val="0"/>
          <w:numId w:val="266"/>
        </w:numPr>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bieżącą obserwację ucznia. </w:t>
      </w:r>
    </w:p>
    <w:p w14:paraId="1E7FFD48" w14:textId="77777777" w:rsidR="00FB3252" w:rsidRPr="00095401" w:rsidRDefault="00FB3252" w:rsidP="002948A5">
      <w:pPr>
        <w:pStyle w:val="Akapitzlist"/>
        <w:numPr>
          <w:ilvl w:val="3"/>
          <w:numId w:val="273"/>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W systemie oceniania brane są również pod uwagę: </w:t>
      </w:r>
    </w:p>
    <w:p w14:paraId="2F2469EE" w14:textId="77777777" w:rsidR="00FB3252" w:rsidRPr="00D45770" w:rsidRDefault="00FB3252" w:rsidP="002948A5">
      <w:pPr>
        <w:pStyle w:val="Akapitzlist"/>
        <w:numPr>
          <w:ilvl w:val="0"/>
          <w:numId w:val="267"/>
        </w:numPr>
        <w:tabs>
          <w:tab w:val="left" w:pos="1134"/>
        </w:tabs>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prace domowe; </w:t>
      </w:r>
    </w:p>
    <w:p w14:paraId="2300A0D6" w14:textId="77777777" w:rsidR="00FB3252" w:rsidRPr="00D45770" w:rsidRDefault="00FB3252" w:rsidP="002948A5">
      <w:pPr>
        <w:pStyle w:val="Akapitzlist"/>
        <w:numPr>
          <w:ilvl w:val="0"/>
          <w:numId w:val="267"/>
        </w:numPr>
        <w:tabs>
          <w:tab w:val="left" w:pos="1134"/>
        </w:tabs>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wytwory pracy ucznia; </w:t>
      </w:r>
    </w:p>
    <w:p w14:paraId="6A26EF42" w14:textId="77777777" w:rsidR="00FB3252" w:rsidRPr="00D45770" w:rsidRDefault="00FB3252" w:rsidP="002948A5">
      <w:pPr>
        <w:pStyle w:val="Akapitzlist"/>
        <w:numPr>
          <w:ilvl w:val="0"/>
          <w:numId w:val="267"/>
        </w:numPr>
        <w:tabs>
          <w:tab w:val="left" w:pos="1134"/>
        </w:tabs>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prace średnio i długoterminowe; </w:t>
      </w:r>
    </w:p>
    <w:p w14:paraId="72B595AF" w14:textId="77777777" w:rsidR="00FB3252" w:rsidRPr="00D45770" w:rsidRDefault="00FB3252" w:rsidP="002948A5">
      <w:pPr>
        <w:pStyle w:val="Akapitzlist"/>
        <w:numPr>
          <w:ilvl w:val="0"/>
          <w:numId w:val="267"/>
        </w:numPr>
        <w:tabs>
          <w:tab w:val="left" w:pos="1134"/>
        </w:tabs>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ustne formy wypowiedzi ucznia.</w:t>
      </w:r>
    </w:p>
    <w:p w14:paraId="3B3C4B31" w14:textId="77777777" w:rsidR="00FB3252" w:rsidRPr="00095401" w:rsidRDefault="00FB3252" w:rsidP="002948A5">
      <w:pPr>
        <w:pStyle w:val="Akapitzlist"/>
        <w:numPr>
          <w:ilvl w:val="3"/>
          <w:numId w:val="273"/>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Bieżącą ocenę ucznia nauczyciel rejestruje/dokumentuje/ dokonując zapisów: </w:t>
      </w:r>
    </w:p>
    <w:p w14:paraId="131D70F1" w14:textId="77777777" w:rsidR="00FB3252" w:rsidRPr="00095401" w:rsidRDefault="00FB3252" w:rsidP="002948A5">
      <w:pPr>
        <w:pStyle w:val="Akapitzlist"/>
        <w:numPr>
          <w:ilvl w:val="1"/>
          <w:numId w:val="26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 xml:space="preserve">na wytworach pracy ucznia; </w:t>
      </w:r>
    </w:p>
    <w:p w14:paraId="6B8294BB" w14:textId="77777777" w:rsidR="00FB3252" w:rsidRPr="00095401" w:rsidRDefault="00FB3252" w:rsidP="002948A5">
      <w:pPr>
        <w:pStyle w:val="Akapitzlist"/>
        <w:numPr>
          <w:ilvl w:val="1"/>
          <w:numId w:val="26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 xml:space="preserve">w zeszycie ucznia i ćwiczeniach. </w:t>
      </w:r>
    </w:p>
    <w:p w14:paraId="0B90B935" w14:textId="77777777" w:rsidR="00FB3252" w:rsidRPr="00095401" w:rsidRDefault="00FB3252" w:rsidP="002948A5">
      <w:pPr>
        <w:pStyle w:val="Akapitzlist"/>
        <w:numPr>
          <w:ilvl w:val="3"/>
          <w:numId w:val="273"/>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Przy ocenianiu bieżącym w klasach I-III oprócz oceny cyfrowej można stosować: </w:t>
      </w:r>
    </w:p>
    <w:p w14:paraId="4A1DCFB0" w14:textId="77777777" w:rsidR="00FB3252" w:rsidRPr="00D45770" w:rsidRDefault="00FB3252" w:rsidP="002948A5">
      <w:pPr>
        <w:pStyle w:val="Akapitzlist"/>
        <w:numPr>
          <w:ilvl w:val="0"/>
          <w:numId w:val="269"/>
        </w:numPr>
        <w:tabs>
          <w:tab w:val="left" w:pos="709"/>
        </w:tabs>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pochwały; </w:t>
      </w:r>
    </w:p>
    <w:p w14:paraId="74B57DEF" w14:textId="77777777" w:rsidR="00FB3252" w:rsidRPr="00D45770" w:rsidRDefault="00FB3252" w:rsidP="002948A5">
      <w:pPr>
        <w:pStyle w:val="Akapitzlist"/>
        <w:numPr>
          <w:ilvl w:val="0"/>
          <w:numId w:val="269"/>
        </w:numPr>
        <w:tabs>
          <w:tab w:val="left" w:pos="709"/>
        </w:tabs>
        <w:spacing w:after="0" w:line="360" w:lineRule="auto"/>
        <w:ind w:left="1134" w:hanging="425"/>
        <w:jc w:val="both"/>
        <w:rPr>
          <w:rFonts w:ascii="Times New Roman" w:hAnsi="Times New Roman"/>
          <w:sz w:val="24"/>
          <w:szCs w:val="24"/>
        </w:rPr>
      </w:pPr>
      <w:r w:rsidRPr="00D45770">
        <w:rPr>
          <w:rFonts w:ascii="Times New Roman" w:hAnsi="Times New Roman"/>
          <w:sz w:val="24"/>
          <w:szCs w:val="24"/>
        </w:rPr>
        <w:lastRenderedPageBreak/>
        <w:t xml:space="preserve">dyplomy; </w:t>
      </w:r>
    </w:p>
    <w:p w14:paraId="71AD2259" w14:textId="77777777" w:rsidR="00FB3252" w:rsidRPr="00D45770" w:rsidRDefault="00FB3252" w:rsidP="002948A5">
      <w:pPr>
        <w:pStyle w:val="Akapitzlist"/>
        <w:numPr>
          <w:ilvl w:val="0"/>
          <w:numId w:val="269"/>
        </w:numPr>
        <w:tabs>
          <w:tab w:val="left" w:pos="709"/>
        </w:tabs>
        <w:spacing w:after="0" w:line="360" w:lineRule="auto"/>
        <w:ind w:left="1134" w:hanging="425"/>
        <w:jc w:val="both"/>
        <w:rPr>
          <w:rFonts w:ascii="Times New Roman" w:hAnsi="Times New Roman"/>
          <w:sz w:val="24"/>
          <w:szCs w:val="24"/>
        </w:rPr>
      </w:pPr>
      <w:r w:rsidRPr="00D45770">
        <w:rPr>
          <w:rFonts w:ascii="Times New Roman" w:hAnsi="Times New Roman"/>
          <w:sz w:val="24"/>
          <w:szCs w:val="24"/>
        </w:rPr>
        <w:t xml:space="preserve">pieczątki z piktogramami w celu motywowania ucznia. </w:t>
      </w:r>
    </w:p>
    <w:p w14:paraId="1A0B9929" w14:textId="77777777" w:rsidR="00FB3252" w:rsidRPr="00095401" w:rsidRDefault="00FB3252" w:rsidP="002948A5">
      <w:pPr>
        <w:pStyle w:val="Akapitzlist"/>
        <w:numPr>
          <w:ilvl w:val="3"/>
          <w:numId w:val="273"/>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Rodzice uzyskują informację na temat postępów ich dziecka poprzez: </w:t>
      </w:r>
    </w:p>
    <w:p w14:paraId="49FF71DE" w14:textId="77777777" w:rsidR="00FB3252" w:rsidRPr="00095401" w:rsidRDefault="00FB3252" w:rsidP="002948A5">
      <w:pPr>
        <w:pStyle w:val="Akapitzlist"/>
        <w:numPr>
          <w:ilvl w:val="1"/>
          <w:numId w:val="270"/>
        </w:numPr>
        <w:tabs>
          <w:tab w:val="left" w:pos="1141"/>
        </w:tabs>
        <w:spacing w:after="0" w:line="360" w:lineRule="auto"/>
        <w:ind w:left="1134" w:hanging="425"/>
        <w:jc w:val="both"/>
        <w:rPr>
          <w:rFonts w:ascii="Times New Roman" w:hAnsi="Times New Roman"/>
          <w:sz w:val="24"/>
          <w:szCs w:val="24"/>
          <w:lang w:eastAsia="ar-SA"/>
        </w:rPr>
      </w:pPr>
      <w:r w:rsidRPr="00095401">
        <w:rPr>
          <w:rFonts w:ascii="Times New Roman" w:hAnsi="Times New Roman"/>
          <w:sz w:val="24"/>
          <w:szCs w:val="24"/>
        </w:rPr>
        <w:t xml:space="preserve">kontakt bezpośredni: </w:t>
      </w:r>
    </w:p>
    <w:p w14:paraId="67C01F6C" w14:textId="77777777" w:rsidR="00FB3252" w:rsidRDefault="00FB3252" w:rsidP="004C600E">
      <w:pPr>
        <w:pStyle w:val="Akapitzlist"/>
        <w:numPr>
          <w:ilvl w:val="2"/>
          <w:numId w:val="48"/>
        </w:numPr>
        <w:tabs>
          <w:tab w:val="left" w:pos="1418"/>
        </w:tabs>
        <w:autoSpaceDN/>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lang w:eastAsia="ar-SA"/>
        </w:rPr>
        <w:t>spotkania z rodzicami,</w:t>
      </w:r>
    </w:p>
    <w:p w14:paraId="508260E7" w14:textId="77777777" w:rsidR="00FB3252" w:rsidRPr="00D45770" w:rsidRDefault="00FB3252" w:rsidP="004C600E">
      <w:pPr>
        <w:pStyle w:val="Akapitzlist"/>
        <w:numPr>
          <w:ilvl w:val="2"/>
          <w:numId w:val="48"/>
        </w:numPr>
        <w:tabs>
          <w:tab w:val="left" w:pos="1418"/>
        </w:tabs>
        <w:autoSpaceDN/>
        <w:spacing w:after="0" w:line="360" w:lineRule="auto"/>
        <w:ind w:left="1418" w:hanging="425"/>
        <w:jc w:val="both"/>
        <w:textAlignment w:val="auto"/>
        <w:rPr>
          <w:rFonts w:ascii="Times New Roman" w:hAnsi="Times New Roman"/>
          <w:sz w:val="24"/>
          <w:szCs w:val="24"/>
        </w:rPr>
      </w:pPr>
      <w:r w:rsidRPr="00D45770">
        <w:rPr>
          <w:rFonts w:ascii="Times New Roman" w:hAnsi="Times New Roman"/>
          <w:sz w:val="24"/>
          <w:szCs w:val="24"/>
        </w:rPr>
        <w:t>rozmowy indywidualne z wychowawcą i nauczycielami uczącymi w danym oddziale.</w:t>
      </w:r>
    </w:p>
    <w:p w14:paraId="34CC629F" w14:textId="77777777" w:rsidR="00FB3252" w:rsidRPr="00095401" w:rsidRDefault="00FB3252" w:rsidP="002948A5">
      <w:pPr>
        <w:pStyle w:val="Akapitzlist"/>
        <w:numPr>
          <w:ilvl w:val="1"/>
          <w:numId w:val="270"/>
        </w:numPr>
        <w:tabs>
          <w:tab w:val="left" w:pos="1141"/>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 xml:space="preserve">kontakt pośredni: </w:t>
      </w:r>
    </w:p>
    <w:p w14:paraId="1FF04C66" w14:textId="77777777" w:rsidR="00FB3252" w:rsidRPr="00095401" w:rsidRDefault="00FB3252" w:rsidP="002948A5">
      <w:pPr>
        <w:pStyle w:val="Akapitzlist"/>
        <w:numPr>
          <w:ilvl w:val="2"/>
          <w:numId w:val="271"/>
        </w:numPr>
        <w:spacing w:after="0" w:line="360" w:lineRule="auto"/>
        <w:ind w:left="1418" w:hanging="425"/>
        <w:jc w:val="both"/>
        <w:rPr>
          <w:rFonts w:ascii="Times New Roman" w:hAnsi="Times New Roman"/>
          <w:sz w:val="24"/>
          <w:szCs w:val="24"/>
          <w:lang w:eastAsia="ar-SA"/>
        </w:rPr>
      </w:pPr>
      <w:r w:rsidRPr="00095401">
        <w:rPr>
          <w:rFonts w:ascii="Times New Roman" w:hAnsi="Times New Roman"/>
          <w:sz w:val="24"/>
          <w:szCs w:val="24"/>
          <w:lang w:eastAsia="ar-SA"/>
        </w:rPr>
        <w:t xml:space="preserve">zapisy w zeszycie do informacji; </w:t>
      </w:r>
    </w:p>
    <w:p w14:paraId="60AFA857" w14:textId="77777777" w:rsidR="00FB3252" w:rsidRPr="00095401" w:rsidRDefault="00FB3252" w:rsidP="002948A5">
      <w:pPr>
        <w:pStyle w:val="Akapitzlist"/>
        <w:numPr>
          <w:ilvl w:val="2"/>
          <w:numId w:val="271"/>
        </w:numPr>
        <w:spacing w:after="0" w:line="360" w:lineRule="auto"/>
        <w:ind w:left="1418" w:hanging="425"/>
        <w:jc w:val="both"/>
        <w:rPr>
          <w:rFonts w:ascii="Times New Roman" w:hAnsi="Times New Roman"/>
          <w:sz w:val="24"/>
          <w:szCs w:val="24"/>
          <w:lang w:eastAsia="ar-SA"/>
        </w:rPr>
      </w:pPr>
      <w:r w:rsidRPr="00095401">
        <w:rPr>
          <w:rFonts w:ascii="Times New Roman" w:hAnsi="Times New Roman"/>
          <w:sz w:val="24"/>
          <w:szCs w:val="24"/>
          <w:lang w:eastAsia="ar-SA"/>
        </w:rPr>
        <w:t xml:space="preserve">zapisy w dzienniku elektronicznym. </w:t>
      </w:r>
    </w:p>
    <w:p w14:paraId="4DD9EFCA" w14:textId="77777777" w:rsidR="00FB3252" w:rsidRDefault="00FB3252" w:rsidP="00D47119">
      <w:pPr>
        <w:pStyle w:val="Akapitzlist"/>
        <w:tabs>
          <w:tab w:val="left" w:pos="1560"/>
        </w:tabs>
        <w:spacing w:after="0" w:line="360" w:lineRule="auto"/>
        <w:ind w:left="0"/>
        <w:jc w:val="center"/>
        <w:rPr>
          <w:rFonts w:ascii="Times New Roman" w:hAnsi="Times New Roman"/>
          <w:b/>
          <w:sz w:val="24"/>
          <w:szCs w:val="24"/>
          <w:lang w:eastAsia="ar-SA"/>
        </w:rPr>
      </w:pPr>
    </w:p>
    <w:p w14:paraId="3CD0FE96" w14:textId="77777777" w:rsidR="00FB3252" w:rsidRDefault="00FB3252" w:rsidP="00D47119">
      <w:pPr>
        <w:pStyle w:val="Akapitzlist"/>
        <w:tabs>
          <w:tab w:val="left" w:pos="1560"/>
        </w:tabs>
        <w:spacing w:after="0" w:line="360" w:lineRule="auto"/>
        <w:ind w:left="0"/>
        <w:jc w:val="center"/>
        <w:rPr>
          <w:rFonts w:ascii="Times New Roman" w:hAnsi="Times New Roman"/>
          <w:b/>
          <w:sz w:val="24"/>
          <w:szCs w:val="24"/>
          <w:lang w:eastAsia="ar-SA"/>
        </w:rPr>
      </w:pPr>
    </w:p>
    <w:p w14:paraId="38C3910A" w14:textId="77777777" w:rsidR="00FB3252" w:rsidRPr="00095401" w:rsidRDefault="00FB3252" w:rsidP="00D47119">
      <w:pPr>
        <w:pStyle w:val="Akapitzlist"/>
        <w:tabs>
          <w:tab w:val="left" w:pos="1560"/>
        </w:tabs>
        <w:spacing w:after="0" w:line="360" w:lineRule="auto"/>
        <w:ind w:left="0"/>
        <w:jc w:val="center"/>
        <w:rPr>
          <w:rFonts w:ascii="Times New Roman" w:hAnsi="Times New Roman"/>
          <w:b/>
          <w:sz w:val="24"/>
          <w:szCs w:val="24"/>
          <w:lang w:eastAsia="ar-SA"/>
        </w:rPr>
      </w:pPr>
      <w:r w:rsidRPr="00095401">
        <w:rPr>
          <w:rFonts w:ascii="Times New Roman" w:hAnsi="Times New Roman"/>
          <w:b/>
          <w:sz w:val="24"/>
          <w:szCs w:val="24"/>
          <w:lang w:eastAsia="ar-SA"/>
        </w:rPr>
        <w:t>Rozdział 11</w:t>
      </w:r>
    </w:p>
    <w:p w14:paraId="41A01096" w14:textId="77777777" w:rsidR="00FB3252" w:rsidRPr="00095401" w:rsidRDefault="00FB3252" w:rsidP="00D47119">
      <w:pPr>
        <w:pStyle w:val="Akapitzlist"/>
        <w:tabs>
          <w:tab w:val="left" w:pos="1560"/>
        </w:tabs>
        <w:spacing w:after="0" w:line="360" w:lineRule="auto"/>
        <w:ind w:left="0"/>
        <w:jc w:val="center"/>
        <w:rPr>
          <w:rFonts w:ascii="Times New Roman" w:hAnsi="Times New Roman"/>
          <w:b/>
          <w:sz w:val="24"/>
          <w:szCs w:val="24"/>
        </w:rPr>
      </w:pPr>
      <w:r w:rsidRPr="00095401">
        <w:rPr>
          <w:rFonts w:ascii="Times New Roman" w:hAnsi="Times New Roman"/>
          <w:b/>
          <w:bCs/>
          <w:sz w:val="24"/>
          <w:szCs w:val="24"/>
        </w:rPr>
        <w:t>Klasyfikacja śródroczna i roczna</w:t>
      </w:r>
    </w:p>
    <w:p w14:paraId="34A9302C" w14:textId="77777777" w:rsidR="00FB3252" w:rsidRPr="00095401" w:rsidRDefault="00FB3252" w:rsidP="00D47119">
      <w:pPr>
        <w:pStyle w:val="Akapitzlist"/>
        <w:tabs>
          <w:tab w:val="left" w:pos="1560"/>
        </w:tabs>
        <w:spacing w:after="0" w:line="360" w:lineRule="auto"/>
        <w:ind w:left="0"/>
        <w:jc w:val="center"/>
        <w:rPr>
          <w:rFonts w:ascii="Times New Roman" w:hAnsi="Times New Roman"/>
          <w:b/>
          <w:bCs/>
          <w:sz w:val="24"/>
          <w:szCs w:val="24"/>
        </w:rPr>
      </w:pPr>
    </w:p>
    <w:p w14:paraId="59A9CE1E" w14:textId="77777777" w:rsidR="00FB3252" w:rsidRPr="00095401" w:rsidRDefault="00FB3252" w:rsidP="00D47119">
      <w:pPr>
        <w:pStyle w:val="Akapitzlist"/>
        <w:tabs>
          <w:tab w:val="left" w:pos="1560"/>
        </w:tabs>
        <w:spacing w:after="0" w:line="360" w:lineRule="auto"/>
        <w:ind w:left="0"/>
        <w:jc w:val="center"/>
        <w:rPr>
          <w:rFonts w:ascii="Times New Roman" w:hAnsi="Times New Roman"/>
          <w:b/>
          <w:bCs/>
          <w:sz w:val="24"/>
          <w:szCs w:val="24"/>
        </w:rPr>
      </w:pPr>
      <w:r w:rsidRPr="00095401">
        <w:rPr>
          <w:rFonts w:ascii="Times New Roman" w:hAnsi="Times New Roman"/>
          <w:b/>
          <w:bCs/>
          <w:sz w:val="24"/>
          <w:szCs w:val="24"/>
        </w:rPr>
        <w:t>§ 96.</w:t>
      </w:r>
    </w:p>
    <w:p w14:paraId="62552F56" w14:textId="77777777" w:rsidR="00FB3252" w:rsidRPr="00095401" w:rsidRDefault="00FB3252" w:rsidP="002948A5">
      <w:pPr>
        <w:pStyle w:val="Akapitzlist"/>
        <w:numPr>
          <w:ilvl w:val="3"/>
          <w:numId w:val="264"/>
        </w:numPr>
        <w:tabs>
          <w:tab w:val="left" w:pos="142"/>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Oceny śródroczne i roczne z zajęć edukacyjnych w klasach I – III mają formę opisową. </w:t>
      </w:r>
    </w:p>
    <w:p w14:paraId="7905D94B" w14:textId="77777777" w:rsidR="00FB3252" w:rsidRPr="00095401" w:rsidRDefault="00FB3252" w:rsidP="002948A5">
      <w:pPr>
        <w:pStyle w:val="Akapitzlist"/>
        <w:numPr>
          <w:ilvl w:val="3"/>
          <w:numId w:val="264"/>
        </w:numPr>
        <w:tabs>
          <w:tab w:val="left" w:pos="142"/>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Śródroczna i roczna ocena z religii i etyki jest oceną cyfrową. </w:t>
      </w:r>
    </w:p>
    <w:p w14:paraId="706E1764" w14:textId="77777777" w:rsidR="00FB3252" w:rsidRPr="00095401" w:rsidRDefault="00FB3252" w:rsidP="002948A5">
      <w:pPr>
        <w:pStyle w:val="Akapitzlist"/>
        <w:numPr>
          <w:ilvl w:val="3"/>
          <w:numId w:val="264"/>
        </w:numPr>
        <w:tabs>
          <w:tab w:val="left" w:pos="142"/>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Nauczyciele przygotowują śródroczne oceny opisowe osiągnięć edukacyjnych i zachowania się dziecka na formularzu ustalonym przez Dyrektora Szkoły w porozumieniu z zespołem nauczycieli edukacji wczesnoszkolnej oraz rocznej, klasyfikacyjnej oceny opisowej osiągnięć edukacyjnych i zachowania się ucznia na formularzu świadectwa promocyjnego. </w:t>
      </w:r>
    </w:p>
    <w:p w14:paraId="4A844EFD" w14:textId="77777777" w:rsidR="00FB3252" w:rsidRPr="00095401" w:rsidRDefault="00FB3252" w:rsidP="002948A5">
      <w:pPr>
        <w:pStyle w:val="Akapitzlist"/>
        <w:numPr>
          <w:ilvl w:val="3"/>
          <w:numId w:val="264"/>
        </w:numPr>
        <w:tabs>
          <w:tab w:val="left" w:pos="142"/>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Roczna opisowa ocena klasyfikacyjna z zajęć edukacyjnych uwzględnia poziom opanowania przez ucznia wiadomości i umiejętności z zakresu wymagań określonych w podstawnie programowej kształcenia ogólnego dla pierwszego etapu edukacyjnego oraz wskazuje potrzeby rozwojowe i edukacyjne ucznia związane z przezwyciężaniem trudności w nauce lub rozwijaniem uzdolnień. </w:t>
      </w:r>
    </w:p>
    <w:p w14:paraId="50D71CE5" w14:textId="77777777" w:rsidR="00FB3252" w:rsidRPr="00095401" w:rsidRDefault="00FB3252" w:rsidP="002948A5">
      <w:pPr>
        <w:pStyle w:val="Akapitzlist"/>
        <w:numPr>
          <w:ilvl w:val="3"/>
          <w:numId w:val="264"/>
        </w:numPr>
        <w:tabs>
          <w:tab w:val="left" w:pos="142"/>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edukacji wczesnoszkolnej ocenie podlegają następujące kierunki edukacji:</w:t>
      </w:r>
    </w:p>
    <w:p w14:paraId="677C66FD"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edukacja polonistyczna;</w:t>
      </w:r>
    </w:p>
    <w:p w14:paraId="2A87E409"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edukacja muzyczna;</w:t>
      </w:r>
    </w:p>
    <w:p w14:paraId="3A43E4DE"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edukacja plastyczna;</w:t>
      </w:r>
    </w:p>
    <w:p w14:paraId="59AFE9F2"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edukacja społeczna;</w:t>
      </w:r>
    </w:p>
    <w:p w14:paraId="4CAEC5D3"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edukacja przyrodnicza;</w:t>
      </w:r>
    </w:p>
    <w:p w14:paraId="67E8127B"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edukacja matematyczna;</w:t>
      </w:r>
    </w:p>
    <w:p w14:paraId="4D19E8ED"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lastRenderedPageBreak/>
        <w:t>zajęcia komputerowe/ edukacja informatyczna;</w:t>
      </w:r>
    </w:p>
    <w:p w14:paraId="7609A9AE"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zajęcia techniczne;</w:t>
      </w:r>
    </w:p>
    <w:p w14:paraId="6BBF7364"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wychowanie fizyczne;</w:t>
      </w:r>
    </w:p>
    <w:p w14:paraId="2ABAB4D9"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język obcy nowożytny;</w:t>
      </w:r>
    </w:p>
    <w:p w14:paraId="57B8A380" w14:textId="77777777" w:rsidR="00FB3252" w:rsidRPr="001E7199" w:rsidRDefault="00FB3252" w:rsidP="002948A5">
      <w:pPr>
        <w:pStyle w:val="Akapitzlist"/>
        <w:numPr>
          <w:ilvl w:val="0"/>
          <w:numId w:val="265"/>
        </w:numPr>
        <w:tabs>
          <w:tab w:val="left" w:pos="709"/>
        </w:tabs>
        <w:spacing w:after="0" w:line="360" w:lineRule="auto"/>
        <w:ind w:left="1134" w:hanging="425"/>
        <w:jc w:val="both"/>
        <w:rPr>
          <w:rFonts w:ascii="Times New Roman" w:hAnsi="Times New Roman"/>
          <w:sz w:val="24"/>
          <w:szCs w:val="24"/>
        </w:rPr>
      </w:pPr>
      <w:r w:rsidRPr="001E7199">
        <w:rPr>
          <w:rFonts w:ascii="Times New Roman" w:hAnsi="Times New Roman"/>
          <w:sz w:val="24"/>
          <w:szCs w:val="24"/>
        </w:rPr>
        <w:t>religia/etyka</w:t>
      </w:r>
    </w:p>
    <w:p w14:paraId="616547F4" w14:textId="77777777" w:rsidR="00FB3252" w:rsidRPr="00095401" w:rsidRDefault="00FB3252" w:rsidP="002948A5">
      <w:pPr>
        <w:pStyle w:val="Akapitzlist"/>
        <w:numPr>
          <w:ilvl w:val="3"/>
          <w:numId w:val="264"/>
        </w:numPr>
        <w:tabs>
          <w:tab w:val="left" w:pos="142"/>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Nauczyciele klas I-III obowiązani są na początku każdego roku szkolnego określić i podać rodzicom szczegółowy wykaz osiągnięć edukacyjnych uznanych w danej klasie za</w:t>
      </w:r>
      <w:r>
        <w:rPr>
          <w:rFonts w:ascii="Times New Roman" w:hAnsi="Times New Roman"/>
          <w:sz w:val="24"/>
          <w:szCs w:val="24"/>
        </w:rPr>
        <w:t> </w:t>
      </w:r>
      <w:r w:rsidRPr="00095401">
        <w:rPr>
          <w:rFonts w:ascii="Times New Roman" w:hAnsi="Times New Roman"/>
          <w:sz w:val="24"/>
          <w:szCs w:val="24"/>
        </w:rPr>
        <w:t>podstawowe i ponadpodstawowe.</w:t>
      </w:r>
    </w:p>
    <w:p w14:paraId="05864F69" w14:textId="77777777" w:rsidR="00FB3252" w:rsidRPr="00095401" w:rsidRDefault="00FB3252" w:rsidP="002948A5">
      <w:pPr>
        <w:pStyle w:val="Akapitzlist"/>
        <w:numPr>
          <w:ilvl w:val="3"/>
          <w:numId w:val="264"/>
        </w:numPr>
        <w:tabs>
          <w:tab w:val="left" w:pos="142"/>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Nauczyciel ocenia osiągnięcia edukacyjne ucznia o specjalnych potrzebach edukacyjnych odniesieniu do stopnia realizacji przez niego dostosowanego programu, po zasięgnięciu opinii nauczyciela współorganizującego kształcenie integracyjne.</w:t>
      </w:r>
    </w:p>
    <w:p w14:paraId="0CA1149D" w14:textId="05087E56" w:rsidR="00FB3252" w:rsidRDefault="00FB3252" w:rsidP="002948A5">
      <w:pPr>
        <w:pStyle w:val="Akapitzlist"/>
        <w:numPr>
          <w:ilvl w:val="3"/>
          <w:numId w:val="264"/>
        </w:numPr>
        <w:tabs>
          <w:tab w:val="left" w:pos="142"/>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W pierwszym etapie edukacyjnym (klasy I-III) nie przewiduje się możliwości odwoływania się od ustalonych przez nauczycieli ocen opisowych. </w:t>
      </w:r>
    </w:p>
    <w:p w14:paraId="6789AD94" w14:textId="01DD2D6B" w:rsidR="003450BD" w:rsidRDefault="003450BD" w:rsidP="003450BD">
      <w:pPr>
        <w:tabs>
          <w:tab w:val="left" w:pos="709"/>
        </w:tabs>
        <w:spacing w:after="0" w:line="360" w:lineRule="auto"/>
        <w:contextualSpacing/>
        <w:rPr>
          <w:rFonts w:ascii="Times New Roman" w:eastAsia="Times New Roman" w:hAnsi="Times New Roman" w:cs="Arial"/>
          <w:sz w:val="24"/>
          <w:lang w:eastAsia="pl-PL"/>
        </w:rPr>
      </w:pPr>
      <w:r>
        <w:rPr>
          <w:rFonts w:ascii="Times New Roman" w:eastAsia="Times New Roman" w:hAnsi="Times New Roman" w:cs="Arial"/>
          <w:sz w:val="24"/>
          <w:lang w:eastAsia="pl-PL"/>
        </w:rPr>
        <w:t>9.     W przypadku wprowadzenia w szkole  kształcenia na odległość  w edukacji wczesnoszkolnej stosuje się zasady opisane w § 83 ust. 9-23  .</w:t>
      </w:r>
    </w:p>
    <w:p w14:paraId="27D4EA46" w14:textId="77777777" w:rsidR="003450BD" w:rsidRDefault="003450BD" w:rsidP="003450BD">
      <w:pPr>
        <w:tabs>
          <w:tab w:val="left" w:pos="709"/>
        </w:tabs>
        <w:spacing w:after="0" w:line="360" w:lineRule="auto"/>
        <w:contextualSpacing/>
        <w:rPr>
          <w:rFonts w:ascii="Times New Roman" w:eastAsia="Times New Roman" w:hAnsi="Times New Roman" w:cs="Arial"/>
          <w:sz w:val="24"/>
          <w:lang w:eastAsia="pl-PL"/>
        </w:rPr>
      </w:pPr>
    </w:p>
    <w:p w14:paraId="31E35A9F" w14:textId="77777777" w:rsidR="003450BD" w:rsidRPr="003450BD" w:rsidRDefault="003450BD" w:rsidP="003450BD">
      <w:pPr>
        <w:tabs>
          <w:tab w:val="left" w:pos="142"/>
        </w:tabs>
        <w:spacing w:after="0" w:line="360" w:lineRule="auto"/>
        <w:jc w:val="both"/>
        <w:rPr>
          <w:rFonts w:ascii="Times New Roman" w:hAnsi="Times New Roman"/>
          <w:sz w:val="24"/>
          <w:szCs w:val="24"/>
        </w:rPr>
      </w:pPr>
    </w:p>
    <w:p w14:paraId="1AA0779F" w14:textId="77777777" w:rsidR="00FB3252" w:rsidRPr="00095401" w:rsidRDefault="00FB3252" w:rsidP="00630FA6">
      <w:pPr>
        <w:pStyle w:val="Akapitzlist"/>
        <w:tabs>
          <w:tab w:val="left" w:pos="1560"/>
        </w:tabs>
        <w:spacing w:after="0" w:line="360" w:lineRule="auto"/>
        <w:ind w:left="0"/>
        <w:jc w:val="both"/>
        <w:rPr>
          <w:rFonts w:ascii="Times New Roman" w:hAnsi="Times New Roman"/>
          <w:sz w:val="24"/>
          <w:szCs w:val="24"/>
        </w:rPr>
      </w:pPr>
    </w:p>
    <w:p w14:paraId="1919C52A" w14:textId="77777777" w:rsidR="00FB3252" w:rsidRPr="00095401" w:rsidRDefault="00FB3252" w:rsidP="00D47119">
      <w:pPr>
        <w:pStyle w:val="Akapitzlist"/>
        <w:tabs>
          <w:tab w:val="left" w:pos="1560"/>
        </w:tabs>
        <w:spacing w:after="0" w:line="360" w:lineRule="auto"/>
        <w:ind w:left="0"/>
        <w:jc w:val="center"/>
        <w:rPr>
          <w:rFonts w:ascii="Times New Roman" w:hAnsi="Times New Roman"/>
          <w:b/>
          <w:sz w:val="24"/>
          <w:szCs w:val="24"/>
        </w:rPr>
      </w:pPr>
      <w:r w:rsidRPr="00095401">
        <w:rPr>
          <w:rFonts w:ascii="Times New Roman" w:hAnsi="Times New Roman"/>
          <w:b/>
          <w:sz w:val="24"/>
          <w:szCs w:val="24"/>
        </w:rPr>
        <w:t>§ 97.</w:t>
      </w:r>
    </w:p>
    <w:p w14:paraId="0CAD8ACB" w14:textId="77777777" w:rsidR="00FB3252" w:rsidRPr="00095401" w:rsidRDefault="00FB3252" w:rsidP="004C600E">
      <w:pPr>
        <w:pStyle w:val="ZARTzmartartykuempunktem"/>
        <w:numPr>
          <w:ilvl w:val="0"/>
          <w:numId w:val="76"/>
        </w:numPr>
        <w:ind w:left="567" w:hanging="425"/>
        <w:rPr>
          <w:rFonts w:ascii="Times New Roman" w:hAnsi="Times New Roman" w:cs="Times New Roman"/>
          <w:szCs w:val="24"/>
        </w:rPr>
      </w:pPr>
      <w:r w:rsidRPr="00095401">
        <w:rPr>
          <w:rFonts w:ascii="Times New Roman" w:hAnsi="Times New Roman" w:cs="Times New Roman"/>
          <w:szCs w:val="24"/>
        </w:rPr>
        <w:t>Oceny bieżące, śródroczne, roczne i końcowe z obowiązkowych oraz dodatkowych zajęć edukacyjnych, a także religii i etyki, jeśli uczeń w nich uczestniczy, dla:</w:t>
      </w:r>
    </w:p>
    <w:p w14:paraId="78B23980" w14:textId="77777777" w:rsidR="00FB3252" w:rsidRPr="00095401" w:rsidRDefault="00FB3252" w:rsidP="004C600E">
      <w:pPr>
        <w:pStyle w:val="ZARTzmartartykuempunktem"/>
        <w:numPr>
          <w:ilvl w:val="2"/>
          <w:numId w:val="76"/>
        </w:numPr>
        <w:ind w:left="1134" w:hanging="425"/>
        <w:rPr>
          <w:rFonts w:ascii="Times New Roman" w:hAnsi="Times New Roman" w:cs="Times New Roman"/>
          <w:szCs w:val="24"/>
        </w:rPr>
      </w:pPr>
      <w:r w:rsidRPr="00095401">
        <w:rPr>
          <w:rFonts w:ascii="Times New Roman" w:hAnsi="Times New Roman" w:cs="Times New Roman"/>
          <w:szCs w:val="24"/>
        </w:rPr>
        <w:t>ucznia posiadającego orzeczenie o potrzebie kształcenia specjalnego ze względu na</w:t>
      </w:r>
      <w:r>
        <w:rPr>
          <w:rFonts w:ascii="Times New Roman" w:hAnsi="Times New Roman" w:cs="Times New Roman"/>
          <w:szCs w:val="24"/>
        </w:rPr>
        <w:t> </w:t>
      </w:r>
      <w:r w:rsidRPr="00095401">
        <w:rPr>
          <w:rFonts w:ascii="Times New Roman" w:hAnsi="Times New Roman" w:cs="Times New Roman"/>
          <w:szCs w:val="24"/>
        </w:rPr>
        <w:t>niepełnosprawność intelektualną w stopniu umiarkowanym lub znacznym;</w:t>
      </w:r>
    </w:p>
    <w:p w14:paraId="6854E6B3" w14:textId="77777777" w:rsidR="00FB3252" w:rsidRPr="00095401" w:rsidRDefault="00FB3252" w:rsidP="004C600E">
      <w:pPr>
        <w:pStyle w:val="ZARTzmartartykuempunktem"/>
        <w:numPr>
          <w:ilvl w:val="1"/>
          <w:numId w:val="76"/>
        </w:numPr>
        <w:ind w:left="1134" w:hanging="425"/>
        <w:rPr>
          <w:rFonts w:ascii="Times New Roman" w:hAnsi="Times New Roman" w:cs="Times New Roman"/>
          <w:szCs w:val="24"/>
        </w:rPr>
      </w:pPr>
      <w:r w:rsidRPr="00095401">
        <w:rPr>
          <w:rFonts w:ascii="Times New Roman" w:hAnsi="Times New Roman" w:cs="Times New Roman"/>
          <w:szCs w:val="24"/>
        </w:rPr>
        <w:t>ucznia posiadającego orzeczenie o potrzebie kształcenia specjalnego, wydanego ze</w:t>
      </w:r>
      <w:r>
        <w:rPr>
          <w:rFonts w:ascii="Times New Roman" w:hAnsi="Times New Roman" w:cs="Times New Roman"/>
          <w:szCs w:val="24"/>
        </w:rPr>
        <w:t> </w:t>
      </w:r>
      <w:r w:rsidRPr="00095401">
        <w:rPr>
          <w:rFonts w:ascii="Times New Roman" w:hAnsi="Times New Roman" w:cs="Times New Roman"/>
          <w:szCs w:val="24"/>
        </w:rPr>
        <w:t>względu na niepełnosprawność sprzężoną;</w:t>
      </w:r>
    </w:p>
    <w:p w14:paraId="1C233CF8" w14:textId="77777777" w:rsidR="00FB3252" w:rsidRPr="00095401" w:rsidRDefault="00FB3252" w:rsidP="00630FA6">
      <w:pPr>
        <w:pStyle w:val="ZARTzmartartykuempunktem"/>
        <w:ind w:left="567" w:firstLine="0"/>
        <w:rPr>
          <w:rFonts w:ascii="Times New Roman" w:hAnsi="Times New Roman" w:cs="Times New Roman"/>
          <w:szCs w:val="24"/>
        </w:rPr>
      </w:pPr>
      <w:r w:rsidRPr="00095401">
        <w:rPr>
          <w:rFonts w:ascii="Times New Roman" w:hAnsi="Times New Roman" w:cs="Times New Roman"/>
          <w:szCs w:val="24"/>
        </w:rPr>
        <w:t>uczęszczającego do szkoły - są ocenami opisowymi.</w:t>
      </w:r>
    </w:p>
    <w:p w14:paraId="0EE6A4B4" w14:textId="77777777" w:rsidR="00FB3252" w:rsidRPr="00EE3FD4" w:rsidRDefault="00FB3252" w:rsidP="00A533DF">
      <w:pPr>
        <w:pStyle w:val="Bezodstpw"/>
        <w:spacing w:line="360" w:lineRule="auto"/>
      </w:pPr>
    </w:p>
    <w:p w14:paraId="4149401E" w14:textId="77777777" w:rsidR="00FB3252" w:rsidRPr="00EE3FD4" w:rsidRDefault="00FB3252" w:rsidP="00A533DF">
      <w:pPr>
        <w:pStyle w:val="Bezodstpw"/>
        <w:spacing w:line="360" w:lineRule="auto"/>
      </w:pPr>
    </w:p>
    <w:p w14:paraId="322D979D" w14:textId="77777777" w:rsidR="00FB3252" w:rsidRPr="00095401" w:rsidRDefault="00FB3252" w:rsidP="00A533DF">
      <w:pPr>
        <w:pStyle w:val="ZPKTzmpktartykuempunktem"/>
        <w:ind w:left="0" w:firstLine="0"/>
        <w:jc w:val="center"/>
        <w:rPr>
          <w:rFonts w:ascii="Times New Roman" w:hAnsi="Times New Roman" w:cs="Times New Roman"/>
          <w:b/>
          <w:szCs w:val="24"/>
        </w:rPr>
      </w:pPr>
      <w:r w:rsidRPr="00095401">
        <w:rPr>
          <w:rFonts w:ascii="Times New Roman" w:hAnsi="Times New Roman" w:cs="Times New Roman"/>
          <w:b/>
          <w:szCs w:val="24"/>
        </w:rPr>
        <w:t>Rozdział 12</w:t>
      </w:r>
    </w:p>
    <w:p w14:paraId="1A1E3E46" w14:textId="77777777" w:rsidR="00FB3252" w:rsidRPr="00095401" w:rsidRDefault="00FB3252" w:rsidP="00630FA6">
      <w:pPr>
        <w:pStyle w:val="ZPKTzmpktartykuempunktem"/>
        <w:ind w:left="0" w:firstLine="0"/>
        <w:jc w:val="center"/>
        <w:rPr>
          <w:rFonts w:ascii="Times New Roman" w:hAnsi="Times New Roman" w:cs="Times New Roman"/>
          <w:b/>
          <w:szCs w:val="24"/>
        </w:rPr>
      </w:pPr>
      <w:r w:rsidRPr="00095401">
        <w:rPr>
          <w:rFonts w:ascii="Times New Roman" w:hAnsi="Times New Roman" w:cs="Times New Roman"/>
          <w:b/>
          <w:szCs w:val="24"/>
        </w:rPr>
        <w:t>Promowanie ucznia</w:t>
      </w:r>
    </w:p>
    <w:p w14:paraId="1547CDE9" w14:textId="77777777" w:rsidR="00FB3252" w:rsidRPr="00095401" w:rsidRDefault="00FB3252" w:rsidP="00EE3FD4">
      <w:pPr>
        <w:pStyle w:val="Bezodstpw"/>
      </w:pPr>
    </w:p>
    <w:p w14:paraId="7EB32C3F" w14:textId="77777777" w:rsidR="00FB3252" w:rsidRPr="00095401" w:rsidRDefault="00FB3252" w:rsidP="00630FA6">
      <w:pPr>
        <w:pStyle w:val="2Paragrafy"/>
        <w:spacing w:before="0" w:after="0" w:line="360" w:lineRule="auto"/>
        <w:ind w:left="567" w:hanging="567"/>
        <w:rPr>
          <w:rFonts w:ascii="Times New Roman" w:hAnsi="Times New Roman" w:cs="Times New Roman"/>
          <w:sz w:val="24"/>
          <w:szCs w:val="24"/>
        </w:rPr>
      </w:pPr>
      <w:r w:rsidRPr="00095401">
        <w:rPr>
          <w:rFonts w:ascii="Times New Roman" w:hAnsi="Times New Roman" w:cs="Times New Roman"/>
          <w:sz w:val="24"/>
          <w:szCs w:val="24"/>
        </w:rPr>
        <w:t>§ 98.</w:t>
      </w:r>
    </w:p>
    <w:p w14:paraId="3AB56D77" w14:textId="77777777" w:rsidR="00FB3252" w:rsidRPr="00095401" w:rsidRDefault="00FB3252" w:rsidP="002948A5">
      <w:pPr>
        <w:pStyle w:val="Akapitzlist"/>
        <w:numPr>
          <w:ilvl w:val="3"/>
          <w:numId w:val="274"/>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Uczeń klasy I – III otrzymuje promocję do klasy programowo wyższej, jeżeli jego osiągnięcia edukacyjne w danym roku szkolnym oceniono pozytywnie. </w:t>
      </w:r>
    </w:p>
    <w:p w14:paraId="5D353C61" w14:textId="77777777" w:rsidR="00FB3252" w:rsidRPr="00095401" w:rsidRDefault="00FB3252" w:rsidP="002948A5">
      <w:pPr>
        <w:pStyle w:val="Akapitzlist"/>
        <w:numPr>
          <w:ilvl w:val="3"/>
          <w:numId w:val="274"/>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lastRenderedPageBreak/>
        <w:t xml:space="preserve">W uzasadnionych przypadkach można ucznia klasy I – III pozostawić na drugi </w:t>
      </w:r>
    </w:p>
    <w:p w14:paraId="5E5A4062" w14:textId="77777777" w:rsidR="00FB3252" w:rsidRPr="004D39A8" w:rsidRDefault="00FB3252" w:rsidP="002948A5">
      <w:pPr>
        <w:pStyle w:val="Akapitzlist"/>
        <w:numPr>
          <w:ilvl w:val="3"/>
          <w:numId w:val="274"/>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rok w tej samej klasie, jeżeli uczeń nie opanował niezbędnego minimum programowego, które umożliwiłoby mu kontynuowanie z powodzeniem nauki w klasie programowo wyższej. O</w:t>
      </w:r>
      <w:r>
        <w:rPr>
          <w:rFonts w:ascii="Times New Roman" w:hAnsi="Times New Roman"/>
          <w:sz w:val="24"/>
          <w:szCs w:val="24"/>
        </w:rPr>
        <w:t> </w:t>
      </w:r>
      <w:r w:rsidRPr="00095401">
        <w:rPr>
          <w:rFonts w:ascii="Times New Roman" w:hAnsi="Times New Roman"/>
          <w:sz w:val="24"/>
          <w:szCs w:val="24"/>
        </w:rPr>
        <w:t xml:space="preserve">zagrożeniu niepromowaniem wychowawca informuje pisemnie rodziców dziecka przynajmniej na miesiąc przed radą klasyfikacyjną. </w:t>
      </w:r>
    </w:p>
    <w:p w14:paraId="4764E610" w14:textId="77777777" w:rsidR="00FB3252" w:rsidRPr="00095401" w:rsidRDefault="00FB3252" w:rsidP="002948A5">
      <w:pPr>
        <w:pStyle w:val="Akapitzlist"/>
        <w:numPr>
          <w:ilvl w:val="3"/>
          <w:numId w:val="274"/>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Jeżeli poziom rozwoju i osiągnięć ucznia rokuje opanowanie w jednym roku szkolnym treści nauczania przewidzianych w programie nauczania dwóch klas, rada pedagogiczna może postanowić o promowaniu ucznia klasy I </w:t>
      </w:r>
      <w:proofErr w:type="spellStart"/>
      <w:r w:rsidRPr="00095401">
        <w:rPr>
          <w:rFonts w:ascii="Times New Roman" w:hAnsi="Times New Roman"/>
          <w:sz w:val="24"/>
          <w:szCs w:val="24"/>
        </w:rPr>
        <w:t>i</w:t>
      </w:r>
      <w:proofErr w:type="spellEnd"/>
      <w:r w:rsidRPr="00095401">
        <w:rPr>
          <w:rFonts w:ascii="Times New Roman" w:hAnsi="Times New Roman"/>
          <w:sz w:val="24"/>
          <w:szCs w:val="24"/>
        </w:rPr>
        <w:t xml:space="preserve"> II do klasy programowo wyższej również w ciągu roku szkolnego na wniosek:</w:t>
      </w:r>
    </w:p>
    <w:p w14:paraId="04DAD453" w14:textId="77777777" w:rsidR="00FB3252" w:rsidRPr="00095401" w:rsidRDefault="00FB3252" w:rsidP="004C600E">
      <w:pPr>
        <w:pStyle w:val="Akapitzlist"/>
        <w:numPr>
          <w:ilvl w:val="0"/>
          <w:numId w:val="78"/>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wychowawcy oddziału w porozumieniu z rodzicami;</w:t>
      </w:r>
    </w:p>
    <w:p w14:paraId="5A1025D4" w14:textId="77777777" w:rsidR="00FB3252" w:rsidRPr="00095401" w:rsidRDefault="00FB3252" w:rsidP="004C600E">
      <w:pPr>
        <w:pStyle w:val="Akapitzlist"/>
        <w:numPr>
          <w:ilvl w:val="0"/>
          <w:numId w:val="78"/>
        </w:numPr>
        <w:suppressAutoHyphens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 wniosek rodziców po zasięgnięciu opinii wychowawcy oddziału.</w:t>
      </w:r>
    </w:p>
    <w:p w14:paraId="38882044" w14:textId="77777777" w:rsidR="00FB3252" w:rsidRPr="00095401" w:rsidRDefault="00FB3252" w:rsidP="002948A5">
      <w:pPr>
        <w:pStyle w:val="Akapitzlist"/>
        <w:numPr>
          <w:ilvl w:val="3"/>
          <w:numId w:val="274"/>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Począwszy od klasy IV uczeń otrzymuje promocję do klasy programowo wyższej, jeżeli ze</w:t>
      </w:r>
      <w:r>
        <w:rPr>
          <w:rFonts w:ascii="Times New Roman" w:hAnsi="Times New Roman"/>
          <w:sz w:val="24"/>
          <w:szCs w:val="24"/>
        </w:rPr>
        <w:t> </w:t>
      </w:r>
      <w:r w:rsidRPr="00095401">
        <w:rPr>
          <w:rFonts w:ascii="Times New Roman" w:hAnsi="Times New Roman"/>
          <w:sz w:val="24"/>
          <w:szCs w:val="24"/>
        </w:rPr>
        <w:t>wszystkich obowiązkowych zajęć edukacyjnych otrzymał roczne pozytywne oceny klasyfikacyjne, o których mowa w § 71 ust. 1 zdanie 2.</w:t>
      </w:r>
    </w:p>
    <w:p w14:paraId="594A99E8" w14:textId="77777777" w:rsidR="00FB3252" w:rsidRPr="00095401" w:rsidRDefault="00FB3252" w:rsidP="002948A5">
      <w:pPr>
        <w:pStyle w:val="Akapitzlist"/>
        <w:numPr>
          <w:ilvl w:val="3"/>
          <w:numId w:val="274"/>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o którym mowa w § 2 pkt</w:t>
      </w:r>
      <w:r>
        <w:rPr>
          <w:rFonts w:ascii="Times New Roman" w:hAnsi="Times New Roman"/>
          <w:sz w:val="24"/>
          <w:szCs w:val="24"/>
        </w:rPr>
        <w:t> </w:t>
      </w:r>
      <w:r w:rsidRPr="00095401">
        <w:rPr>
          <w:rFonts w:ascii="Times New Roman" w:hAnsi="Times New Roman"/>
          <w:sz w:val="24"/>
          <w:szCs w:val="24"/>
        </w:rPr>
        <w:t>17.</w:t>
      </w:r>
    </w:p>
    <w:p w14:paraId="1DFF44E1" w14:textId="77777777" w:rsidR="00FB3252" w:rsidRPr="00095401" w:rsidRDefault="00FB3252" w:rsidP="00630FA6">
      <w:pPr>
        <w:pStyle w:val="ZUSTzmustartykuempunktem"/>
        <w:ind w:left="567" w:firstLine="0"/>
        <w:rPr>
          <w:rFonts w:ascii="Times New Roman" w:hAnsi="Times New Roman" w:cs="Times New Roman"/>
          <w:szCs w:val="24"/>
        </w:rPr>
      </w:pPr>
    </w:p>
    <w:p w14:paraId="65023F48" w14:textId="77777777" w:rsidR="00FB3252" w:rsidRPr="00095401" w:rsidRDefault="00FB3252" w:rsidP="00630FA6">
      <w:pPr>
        <w:pStyle w:val="ZUSTzmustartykuempunktem"/>
        <w:ind w:left="567" w:hanging="567"/>
        <w:jc w:val="center"/>
        <w:rPr>
          <w:rFonts w:ascii="Times New Roman" w:hAnsi="Times New Roman" w:cs="Times New Roman"/>
          <w:b/>
          <w:szCs w:val="24"/>
        </w:rPr>
      </w:pPr>
      <w:r w:rsidRPr="00095401">
        <w:rPr>
          <w:rFonts w:ascii="Times New Roman" w:hAnsi="Times New Roman" w:cs="Times New Roman"/>
          <w:b/>
          <w:szCs w:val="24"/>
        </w:rPr>
        <w:t>§ 99.</w:t>
      </w:r>
    </w:p>
    <w:p w14:paraId="22429B4E" w14:textId="77777777" w:rsidR="00FB3252" w:rsidRPr="00095401" w:rsidRDefault="00FB3252" w:rsidP="002948A5">
      <w:pPr>
        <w:pStyle w:val="ZUSTzmustartykuempunktem"/>
        <w:numPr>
          <w:ilvl w:val="0"/>
          <w:numId w:val="276"/>
        </w:numPr>
        <w:tabs>
          <w:tab w:val="left" w:pos="567"/>
        </w:tabs>
        <w:ind w:left="567" w:hanging="425"/>
        <w:rPr>
          <w:rFonts w:ascii="Times New Roman" w:hAnsi="Times New Roman" w:cs="Times New Roman"/>
          <w:szCs w:val="24"/>
        </w:rPr>
      </w:pPr>
      <w:r w:rsidRPr="00095401">
        <w:rPr>
          <w:rFonts w:ascii="Times New Roman" w:hAnsi="Times New Roman" w:cs="Times New Roman"/>
          <w:szCs w:val="24"/>
        </w:rPr>
        <w:t>Uczeń kończy szkołę, jeżeli w wyniku klasyfikacji końcowej otrzymał ze wszystkich obowiązkowych zajęć edukacyjnych pozytywne końcowe oceny klasyfikacyjne, o których mowa § 71 ust. 1 zdanie 2 i przystąpił do sprawdzianu ośmioklasisty, o którym mowa w § 2 pkt 11.</w:t>
      </w:r>
    </w:p>
    <w:p w14:paraId="704CB342" w14:textId="77777777" w:rsidR="00FB3252" w:rsidRPr="00095401" w:rsidRDefault="00FB3252" w:rsidP="002948A5">
      <w:pPr>
        <w:pStyle w:val="Akapitzlist"/>
        <w:numPr>
          <w:ilvl w:val="0"/>
          <w:numId w:val="276"/>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Uczeń, który nie spełnił warunków, o których mowa w ust. 1, powtarza ostatnią klasę.</w:t>
      </w:r>
    </w:p>
    <w:p w14:paraId="4985E675" w14:textId="77777777" w:rsidR="00FB3252" w:rsidRPr="00095401" w:rsidRDefault="00FB3252" w:rsidP="00630FA6">
      <w:pPr>
        <w:pStyle w:val="2Paragrafy"/>
        <w:spacing w:before="0" w:after="0" w:line="360" w:lineRule="auto"/>
        <w:ind w:left="567"/>
        <w:jc w:val="both"/>
        <w:rPr>
          <w:rFonts w:ascii="Times New Roman" w:hAnsi="Times New Roman" w:cs="Times New Roman"/>
          <w:sz w:val="24"/>
          <w:szCs w:val="24"/>
        </w:rPr>
      </w:pPr>
    </w:p>
    <w:p w14:paraId="30E6FD88" w14:textId="77777777" w:rsidR="00FB3252" w:rsidRPr="00095401" w:rsidRDefault="00FB3252" w:rsidP="00630FA6">
      <w:pPr>
        <w:pStyle w:val="2Paragrafy"/>
        <w:spacing w:before="0" w:after="0" w:line="360" w:lineRule="auto"/>
        <w:ind w:left="567" w:hanging="567"/>
        <w:rPr>
          <w:rFonts w:ascii="Times New Roman" w:hAnsi="Times New Roman" w:cs="Times New Roman"/>
          <w:sz w:val="24"/>
          <w:szCs w:val="24"/>
        </w:rPr>
      </w:pPr>
      <w:r w:rsidRPr="00095401">
        <w:rPr>
          <w:rFonts w:ascii="Times New Roman" w:hAnsi="Times New Roman" w:cs="Times New Roman"/>
          <w:sz w:val="24"/>
          <w:szCs w:val="24"/>
        </w:rPr>
        <w:t>§ 100.</w:t>
      </w:r>
    </w:p>
    <w:p w14:paraId="28991AE2" w14:textId="77777777" w:rsidR="00FB3252" w:rsidRPr="00095401" w:rsidRDefault="00FB3252" w:rsidP="00630FA6">
      <w:pPr>
        <w:pStyle w:val="2Paragrafy"/>
        <w:spacing w:before="0" w:after="0" w:line="360" w:lineRule="auto"/>
        <w:ind w:left="567" w:hanging="283"/>
        <w:jc w:val="both"/>
        <w:rPr>
          <w:rFonts w:ascii="Times New Roman" w:hAnsi="Times New Roman" w:cs="Times New Roman"/>
          <w:sz w:val="24"/>
          <w:szCs w:val="24"/>
        </w:rPr>
      </w:pPr>
      <w:r w:rsidRPr="00095401">
        <w:rPr>
          <w:rFonts w:ascii="Times New Roman" w:hAnsi="Times New Roman" w:cs="Times New Roman"/>
          <w:b w:val="0"/>
          <w:sz w:val="24"/>
          <w:szCs w:val="24"/>
        </w:rPr>
        <w:t>1</w:t>
      </w:r>
      <w:r w:rsidRPr="00095401">
        <w:rPr>
          <w:rFonts w:ascii="Times New Roman" w:hAnsi="Times New Roman" w:cs="Times New Roman"/>
          <w:sz w:val="24"/>
          <w:szCs w:val="24"/>
        </w:rPr>
        <w:t xml:space="preserve">. </w:t>
      </w:r>
      <w:r w:rsidRPr="00095401">
        <w:rPr>
          <w:rFonts w:ascii="Times New Roman" w:hAnsi="Times New Roman" w:cs="Times New Roman"/>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14:paraId="14A906BA" w14:textId="77777777" w:rsidR="00FB3252" w:rsidRPr="00095401" w:rsidRDefault="00FB3252" w:rsidP="004C600E">
      <w:pPr>
        <w:pStyle w:val="Akapitzlist"/>
        <w:numPr>
          <w:ilvl w:val="0"/>
          <w:numId w:val="79"/>
        </w:numPr>
        <w:tabs>
          <w:tab w:val="left" w:pos="1560"/>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lastRenderedPageBreak/>
        <w:t>Uczniowi, który uczęszczał na dodatkowe zajęcia edukacyjne, religię lub etykę, do średniej ocen, o której mowa w ust. 1, wlicza się także roczne oceny klasyfikacyjne uzyskane z tych zajęć.</w:t>
      </w:r>
    </w:p>
    <w:p w14:paraId="3373D102" w14:textId="77777777" w:rsidR="00FB3252" w:rsidRPr="00095401" w:rsidRDefault="00FB3252" w:rsidP="004C600E">
      <w:pPr>
        <w:pStyle w:val="Akapitzlist"/>
        <w:numPr>
          <w:ilvl w:val="0"/>
          <w:numId w:val="79"/>
        </w:numPr>
        <w:tabs>
          <w:tab w:val="left" w:pos="1560"/>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t>Uczeń, który realizuje obowiązek szkolny poza szkołą i w wyniku klasyfikacji rocznej uzyskał z obowiązkowych zajęć edukacyjnych średnią rocznych ocen klasyfikacyjnych co</w:t>
      </w:r>
      <w:r>
        <w:rPr>
          <w:rFonts w:ascii="Times New Roman" w:hAnsi="Times New Roman"/>
          <w:sz w:val="24"/>
          <w:szCs w:val="24"/>
        </w:rPr>
        <w:t> </w:t>
      </w:r>
      <w:r w:rsidRPr="00095401">
        <w:rPr>
          <w:rFonts w:ascii="Times New Roman" w:hAnsi="Times New Roman"/>
          <w:sz w:val="24"/>
          <w:szCs w:val="24"/>
        </w:rPr>
        <w:t>najmniej 4,75, otrzymuje promocję do klasy programowo wyższej z wyróżnieniem.</w:t>
      </w:r>
    </w:p>
    <w:p w14:paraId="7D25FF7B" w14:textId="77777777" w:rsidR="00FB3252" w:rsidRDefault="00FB3252" w:rsidP="00630FA6">
      <w:pPr>
        <w:pStyle w:val="2Paragrafy"/>
        <w:spacing w:before="0" w:after="0" w:line="360" w:lineRule="auto"/>
        <w:ind w:left="567" w:hanging="567"/>
        <w:rPr>
          <w:rFonts w:ascii="Times New Roman" w:hAnsi="Times New Roman" w:cs="Times New Roman"/>
          <w:sz w:val="24"/>
          <w:szCs w:val="24"/>
        </w:rPr>
      </w:pPr>
    </w:p>
    <w:p w14:paraId="35C71602" w14:textId="77777777" w:rsidR="00FB3252" w:rsidRPr="00095401" w:rsidRDefault="00FB3252" w:rsidP="00630FA6">
      <w:pPr>
        <w:pStyle w:val="2Paragrafy"/>
        <w:spacing w:before="0" w:after="0" w:line="360" w:lineRule="auto"/>
        <w:ind w:left="567" w:hanging="567"/>
        <w:rPr>
          <w:rFonts w:ascii="Times New Roman" w:hAnsi="Times New Roman" w:cs="Times New Roman"/>
          <w:sz w:val="24"/>
          <w:szCs w:val="24"/>
        </w:rPr>
      </w:pPr>
      <w:r w:rsidRPr="00095401">
        <w:rPr>
          <w:rFonts w:ascii="Times New Roman" w:hAnsi="Times New Roman" w:cs="Times New Roman"/>
          <w:sz w:val="24"/>
          <w:szCs w:val="24"/>
        </w:rPr>
        <w:t>§ 101.</w:t>
      </w:r>
    </w:p>
    <w:p w14:paraId="31A41C2D" w14:textId="77777777" w:rsidR="00FB3252" w:rsidRPr="00095401" w:rsidRDefault="00FB3252" w:rsidP="00630FA6">
      <w:pPr>
        <w:pStyle w:val="2Paragrafy"/>
        <w:spacing w:before="0" w:after="0" w:line="360" w:lineRule="auto"/>
        <w:ind w:left="567" w:hanging="283"/>
        <w:jc w:val="both"/>
        <w:rPr>
          <w:rFonts w:ascii="Times New Roman" w:hAnsi="Times New Roman" w:cs="Times New Roman"/>
          <w:sz w:val="24"/>
          <w:szCs w:val="24"/>
        </w:rPr>
      </w:pPr>
      <w:r w:rsidRPr="00095401">
        <w:rPr>
          <w:rFonts w:ascii="Times New Roman" w:hAnsi="Times New Roman" w:cs="Times New Roman"/>
          <w:b w:val="0"/>
          <w:sz w:val="24"/>
          <w:szCs w:val="24"/>
        </w:rPr>
        <w:t>1. Uczeń kończy szkołę z wyróżnieniem, jeżeli w wyniku klasyfikacji końcowej uzyskał z obowiązkowych zajęć edukacyjnych średnią końcowych ocen klasyfikacyjnych co najmniej 4,75 oraz co najmniej bardzo dobrą końcową ocenę klasyfikacyjną zachowania.</w:t>
      </w:r>
    </w:p>
    <w:p w14:paraId="7FD9AED4" w14:textId="77777777" w:rsidR="00FB3252" w:rsidRPr="00095401" w:rsidRDefault="00FB3252" w:rsidP="004C600E">
      <w:pPr>
        <w:pStyle w:val="Akapitzlist"/>
        <w:numPr>
          <w:ilvl w:val="0"/>
          <w:numId w:val="80"/>
        </w:numPr>
        <w:tabs>
          <w:tab w:val="left" w:pos="1560"/>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t>Uczniowi, który uczęszczał na dodatkowe zajęcia edukacyjne, religię lub etykę, do średniej ocen, o której mowa w ust. 1, wlicza się także roczne oceny klasyfikacyjne uzyskane z tych zajęć.</w:t>
      </w:r>
    </w:p>
    <w:p w14:paraId="5D14FBF7" w14:textId="77777777" w:rsidR="00FB3252" w:rsidRDefault="00FB3252" w:rsidP="00630FA6">
      <w:pPr>
        <w:spacing w:after="0" w:line="360" w:lineRule="auto"/>
        <w:jc w:val="center"/>
        <w:rPr>
          <w:rFonts w:ascii="Times New Roman" w:hAnsi="Times New Roman"/>
          <w:b/>
          <w:sz w:val="24"/>
          <w:szCs w:val="24"/>
        </w:rPr>
      </w:pPr>
    </w:p>
    <w:p w14:paraId="091323CD" w14:textId="77777777" w:rsidR="00FB3252" w:rsidRPr="00095401" w:rsidRDefault="00FB3252" w:rsidP="00630FA6">
      <w:pPr>
        <w:spacing w:after="0" w:line="360" w:lineRule="auto"/>
        <w:jc w:val="center"/>
        <w:rPr>
          <w:rFonts w:ascii="Times New Roman" w:hAnsi="Times New Roman"/>
          <w:b/>
          <w:sz w:val="24"/>
          <w:szCs w:val="24"/>
        </w:rPr>
      </w:pPr>
    </w:p>
    <w:p w14:paraId="3E51269F" w14:textId="77777777" w:rsidR="00FB3252" w:rsidRDefault="00FB3252" w:rsidP="00630FA6">
      <w:pPr>
        <w:spacing w:after="0" w:line="360" w:lineRule="auto"/>
        <w:jc w:val="center"/>
        <w:rPr>
          <w:rFonts w:ascii="Times New Roman" w:hAnsi="Times New Roman"/>
          <w:b/>
          <w:sz w:val="24"/>
          <w:szCs w:val="24"/>
        </w:rPr>
      </w:pPr>
    </w:p>
    <w:p w14:paraId="4A436F9D" w14:textId="77777777" w:rsidR="00FB3252" w:rsidRDefault="00FB3252" w:rsidP="00630FA6">
      <w:pPr>
        <w:spacing w:after="0" w:line="360" w:lineRule="auto"/>
        <w:jc w:val="center"/>
        <w:rPr>
          <w:rFonts w:ascii="Times New Roman" w:hAnsi="Times New Roman"/>
          <w:b/>
          <w:sz w:val="24"/>
          <w:szCs w:val="24"/>
        </w:rPr>
      </w:pPr>
    </w:p>
    <w:p w14:paraId="181DA950"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13</w:t>
      </w:r>
    </w:p>
    <w:p w14:paraId="44F51C48" w14:textId="77777777" w:rsidR="00FB3252" w:rsidRPr="00095401" w:rsidRDefault="00FB3252" w:rsidP="00630FA6">
      <w:pPr>
        <w:spacing w:after="0" w:line="360" w:lineRule="auto"/>
        <w:jc w:val="center"/>
        <w:rPr>
          <w:rFonts w:ascii="Times New Roman" w:hAnsi="Times New Roman"/>
          <w:b/>
          <w:sz w:val="24"/>
          <w:szCs w:val="24"/>
        </w:rPr>
      </w:pPr>
    </w:p>
    <w:p w14:paraId="0A4AD52B"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 xml:space="preserve">Zasady oceniania zachowania uczniów na II etapie edukacyjnym </w:t>
      </w:r>
      <w:r>
        <w:rPr>
          <w:rFonts w:ascii="Times New Roman" w:hAnsi="Times New Roman"/>
          <w:b/>
          <w:sz w:val="24"/>
          <w:szCs w:val="24"/>
        </w:rPr>
        <w:br/>
      </w:r>
    </w:p>
    <w:p w14:paraId="73E09262" w14:textId="77777777" w:rsidR="00FB3252" w:rsidRPr="00095401" w:rsidRDefault="00FB3252" w:rsidP="00630FA6">
      <w:pPr>
        <w:pStyle w:val="2Paragrafy"/>
        <w:spacing w:before="0" w:after="0" w:line="360" w:lineRule="auto"/>
        <w:ind w:left="567" w:hanging="567"/>
        <w:rPr>
          <w:rFonts w:ascii="Times New Roman" w:hAnsi="Times New Roman" w:cs="Times New Roman"/>
          <w:sz w:val="24"/>
          <w:szCs w:val="24"/>
        </w:rPr>
      </w:pPr>
      <w:r w:rsidRPr="00095401">
        <w:rPr>
          <w:rFonts w:ascii="Times New Roman" w:hAnsi="Times New Roman" w:cs="Times New Roman"/>
          <w:sz w:val="24"/>
          <w:szCs w:val="24"/>
        </w:rPr>
        <w:t xml:space="preserve"> </w:t>
      </w:r>
    </w:p>
    <w:p w14:paraId="095CA98C" w14:textId="77777777" w:rsidR="00FB3252" w:rsidRPr="00095401" w:rsidRDefault="00FB3252" w:rsidP="00630FA6">
      <w:pPr>
        <w:pStyle w:val="2Paragrafy"/>
        <w:spacing w:before="0" w:after="0" w:line="360" w:lineRule="auto"/>
        <w:ind w:left="567" w:hanging="567"/>
        <w:rPr>
          <w:rFonts w:ascii="Times New Roman" w:hAnsi="Times New Roman" w:cs="Times New Roman"/>
          <w:sz w:val="24"/>
          <w:szCs w:val="24"/>
        </w:rPr>
      </w:pPr>
      <w:r w:rsidRPr="00095401">
        <w:rPr>
          <w:rFonts w:ascii="Times New Roman" w:hAnsi="Times New Roman" w:cs="Times New Roman"/>
          <w:sz w:val="24"/>
          <w:szCs w:val="24"/>
        </w:rPr>
        <w:t xml:space="preserve"> § 102.</w:t>
      </w:r>
    </w:p>
    <w:p w14:paraId="42E121B9" w14:textId="77777777" w:rsidR="00FB3252" w:rsidRPr="001876E4" w:rsidRDefault="00FB3252" w:rsidP="004C600E">
      <w:pPr>
        <w:pStyle w:val="Akapitzlist"/>
        <w:numPr>
          <w:ilvl w:val="3"/>
          <w:numId w:val="99"/>
        </w:numPr>
        <w:suppressAutoHyphens w:val="0"/>
        <w:autoSpaceDE w:val="0"/>
        <w:spacing w:after="0" w:line="360" w:lineRule="auto"/>
        <w:ind w:left="567" w:hanging="425"/>
        <w:jc w:val="both"/>
        <w:textAlignment w:val="auto"/>
        <w:rPr>
          <w:rFonts w:ascii="Times New Roman" w:hAnsi="Times New Roman"/>
          <w:b/>
          <w:sz w:val="24"/>
          <w:szCs w:val="24"/>
        </w:rPr>
      </w:pPr>
      <w:r w:rsidRPr="001876E4">
        <w:rPr>
          <w:rFonts w:ascii="Times New Roman" w:hAnsi="Times New Roman"/>
          <w:sz w:val="24"/>
          <w:szCs w:val="24"/>
        </w:rPr>
        <w:t>Śródroczne i roczne oceny klasyfikacyjne zachowania są ustalone wg następującej skali:</w:t>
      </w:r>
    </w:p>
    <w:tbl>
      <w:tblPr>
        <w:tblW w:w="5248" w:type="dxa"/>
        <w:tblInd w:w="1523" w:type="dxa"/>
        <w:tblCellMar>
          <w:left w:w="10" w:type="dxa"/>
          <w:right w:w="10" w:type="dxa"/>
        </w:tblCellMar>
        <w:tblLook w:val="00A0" w:firstRow="1" w:lastRow="0" w:firstColumn="1" w:lastColumn="0" w:noHBand="0" w:noVBand="0"/>
      </w:tblPr>
      <w:tblGrid>
        <w:gridCol w:w="608"/>
        <w:gridCol w:w="2939"/>
        <w:gridCol w:w="1701"/>
      </w:tblGrid>
      <w:tr w:rsidR="00FB3252" w:rsidRPr="00095401" w14:paraId="673E38C1" w14:textId="77777777" w:rsidTr="00A533DF">
        <w:trPr>
          <w:trHeight w:val="397"/>
        </w:trPr>
        <w:tc>
          <w:tcPr>
            <w:tcW w:w="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D78315" w14:textId="77777777" w:rsidR="00FB3252" w:rsidRPr="00095401" w:rsidRDefault="00FB3252" w:rsidP="00630FA6">
            <w:pPr>
              <w:pStyle w:val="2Paragrafy"/>
              <w:spacing w:before="0" w:after="0" w:line="360" w:lineRule="auto"/>
              <w:ind w:left="65"/>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Lp.</w:t>
            </w:r>
          </w:p>
        </w:tc>
        <w:tc>
          <w:tcPr>
            <w:tcW w:w="29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CCA467" w14:textId="77777777" w:rsidR="00FB3252" w:rsidRPr="00095401" w:rsidRDefault="00FB3252" w:rsidP="00D47119">
            <w:pPr>
              <w:pStyle w:val="2Paragrafy"/>
              <w:spacing w:before="0" w:after="0" w:line="360" w:lineRule="auto"/>
              <w:jc w:val="left"/>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Nazwa oceny zachowania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CBF335" w14:textId="77777777" w:rsidR="00FB3252" w:rsidRPr="00095401" w:rsidRDefault="00FB3252" w:rsidP="001876E4">
            <w:pPr>
              <w:pStyle w:val="2Paragrafy"/>
              <w:spacing w:before="0" w:after="0" w:line="360" w:lineRule="auto"/>
              <w:jc w:val="left"/>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Skrót oceny</w:t>
            </w:r>
          </w:p>
        </w:tc>
      </w:tr>
      <w:tr w:rsidR="00FB3252" w:rsidRPr="00095401" w14:paraId="51C726F8" w14:textId="77777777" w:rsidTr="001876E4">
        <w:trPr>
          <w:trHeight w:val="397"/>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431BB" w14:textId="77777777" w:rsidR="00FB3252" w:rsidRPr="00095401" w:rsidRDefault="00FB3252" w:rsidP="00630FA6">
            <w:pPr>
              <w:pStyle w:val="2Paragrafy"/>
              <w:spacing w:before="0" w:after="0" w:line="360" w:lineRule="auto"/>
              <w:ind w:left="65"/>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1</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4C92B" w14:textId="77777777" w:rsidR="00FB3252" w:rsidRPr="00095401" w:rsidRDefault="00FB3252" w:rsidP="00630FA6">
            <w:pPr>
              <w:pStyle w:val="2Paragrafy"/>
              <w:spacing w:before="0" w:after="0" w:line="360" w:lineRule="auto"/>
              <w:jc w:val="both"/>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Wzorowe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66896" w14:textId="77777777" w:rsidR="00FB3252" w:rsidRPr="00095401" w:rsidRDefault="00FB3252" w:rsidP="00630FA6">
            <w:pPr>
              <w:pStyle w:val="2Paragrafy"/>
              <w:spacing w:before="0" w:after="0" w:line="360" w:lineRule="auto"/>
              <w:ind w:left="139"/>
              <w:jc w:val="both"/>
              <w:rPr>
                <w:rFonts w:ascii="Times New Roman" w:hAnsi="Times New Roman" w:cs="Times New Roman"/>
                <w:b w:val="0"/>
                <w:sz w:val="24"/>
                <w:szCs w:val="24"/>
                <w:lang w:eastAsia="pl-PL"/>
              </w:rPr>
            </w:pPr>
            <w:proofErr w:type="spellStart"/>
            <w:r w:rsidRPr="00095401">
              <w:rPr>
                <w:rFonts w:ascii="Times New Roman" w:hAnsi="Times New Roman" w:cs="Times New Roman"/>
                <w:b w:val="0"/>
                <w:sz w:val="24"/>
                <w:szCs w:val="24"/>
                <w:lang w:eastAsia="pl-PL"/>
              </w:rPr>
              <w:t>wz</w:t>
            </w:r>
            <w:proofErr w:type="spellEnd"/>
          </w:p>
        </w:tc>
      </w:tr>
      <w:tr w:rsidR="00FB3252" w:rsidRPr="00095401" w14:paraId="5DEC69B1" w14:textId="77777777" w:rsidTr="001876E4">
        <w:trPr>
          <w:trHeight w:val="397"/>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EE842" w14:textId="77777777" w:rsidR="00FB3252" w:rsidRPr="00095401" w:rsidRDefault="00FB3252" w:rsidP="00630FA6">
            <w:pPr>
              <w:pStyle w:val="2Paragrafy"/>
              <w:spacing w:before="0" w:after="0" w:line="360" w:lineRule="auto"/>
              <w:ind w:left="65"/>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2</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128F6" w14:textId="77777777" w:rsidR="00FB3252" w:rsidRPr="00095401" w:rsidRDefault="00FB3252" w:rsidP="00630FA6">
            <w:pPr>
              <w:pStyle w:val="2Paragrafy"/>
              <w:spacing w:before="0" w:after="0" w:line="360" w:lineRule="auto"/>
              <w:jc w:val="both"/>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bardzo dobre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D17F2" w14:textId="77777777" w:rsidR="00FB3252" w:rsidRPr="00095401" w:rsidRDefault="00FB3252" w:rsidP="00630FA6">
            <w:pPr>
              <w:pStyle w:val="2Paragrafy"/>
              <w:spacing w:before="0" w:after="0" w:line="360" w:lineRule="auto"/>
              <w:ind w:left="139"/>
              <w:jc w:val="both"/>
              <w:rPr>
                <w:rFonts w:ascii="Times New Roman" w:hAnsi="Times New Roman" w:cs="Times New Roman"/>
                <w:b w:val="0"/>
                <w:sz w:val="24"/>
                <w:szCs w:val="24"/>
                <w:lang w:eastAsia="pl-PL"/>
              </w:rPr>
            </w:pPr>
            <w:proofErr w:type="spellStart"/>
            <w:r w:rsidRPr="00095401">
              <w:rPr>
                <w:rFonts w:ascii="Times New Roman" w:hAnsi="Times New Roman" w:cs="Times New Roman"/>
                <w:b w:val="0"/>
                <w:sz w:val="24"/>
                <w:szCs w:val="24"/>
                <w:lang w:eastAsia="pl-PL"/>
              </w:rPr>
              <w:t>bdb</w:t>
            </w:r>
            <w:proofErr w:type="spellEnd"/>
          </w:p>
        </w:tc>
      </w:tr>
      <w:tr w:rsidR="00FB3252" w:rsidRPr="00095401" w14:paraId="43D3A07F" w14:textId="77777777" w:rsidTr="001876E4">
        <w:trPr>
          <w:trHeight w:val="397"/>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FA6C8" w14:textId="77777777" w:rsidR="00FB3252" w:rsidRPr="00095401" w:rsidRDefault="00FB3252" w:rsidP="00630FA6">
            <w:pPr>
              <w:pStyle w:val="2Paragrafy"/>
              <w:spacing w:before="0" w:after="0" w:line="360" w:lineRule="auto"/>
              <w:ind w:left="65"/>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3</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E2DAE" w14:textId="77777777" w:rsidR="00FB3252" w:rsidRPr="00095401" w:rsidRDefault="00FB3252" w:rsidP="00630FA6">
            <w:pPr>
              <w:pStyle w:val="2Paragrafy"/>
              <w:spacing w:before="0" w:after="0" w:line="360" w:lineRule="auto"/>
              <w:jc w:val="both"/>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Dobre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B630D" w14:textId="77777777" w:rsidR="00FB3252" w:rsidRPr="00095401" w:rsidRDefault="00FB3252" w:rsidP="00630FA6">
            <w:pPr>
              <w:pStyle w:val="2Paragrafy"/>
              <w:spacing w:before="0" w:after="0" w:line="360" w:lineRule="auto"/>
              <w:ind w:left="139"/>
              <w:jc w:val="both"/>
              <w:rPr>
                <w:rFonts w:ascii="Times New Roman" w:hAnsi="Times New Roman" w:cs="Times New Roman"/>
                <w:b w:val="0"/>
                <w:sz w:val="24"/>
                <w:szCs w:val="24"/>
                <w:lang w:eastAsia="pl-PL"/>
              </w:rPr>
            </w:pPr>
            <w:proofErr w:type="spellStart"/>
            <w:r w:rsidRPr="00095401">
              <w:rPr>
                <w:rFonts w:ascii="Times New Roman" w:hAnsi="Times New Roman" w:cs="Times New Roman"/>
                <w:b w:val="0"/>
                <w:sz w:val="24"/>
                <w:szCs w:val="24"/>
                <w:lang w:eastAsia="pl-PL"/>
              </w:rPr>
              <w:t>db</w:t>
            </w:r>
            <w:proofErr w:type="spellEnd"/>
          </w:p>
        </w:tc>
      </w:tr>
      <w:tr w:rsidR="00FB3252" w:rsidRPr="00095401" w14:paraId="4FDC2E92" w14:textId="77777777" w:rsidTr="001876E4">
        <w:trPr>
          <w:trHeight w:val="397"/>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0F983" w14:textId="77777777" w:rsidR="00FB3252" w:rsidRPr="00095401" w:rsidRDefault="00FB3252" w:rsidP="00630FA6">
            <w:pPr>
              <w:pStyle w:val="2Paragrafy"/>
              <w:spacing w:before="0" w:after="0" w:line="360" w:lineRule="auto"/>
              <w:ind w:left="65"/>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4</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0D41C" w14:textId="77777777" w:rsidR="00FB3252" w:rsidRPr="00095401" w:rsidRDefault="00FB3252" w:rsidP="00630FA6">
            <w:pPr>
              <w:pStyle w:val="2Paragrafy"/>
              <w:spacing w:before="0" w:after="0" w:line="360" w:lineRule="auto"/>
              <w:jc w:val="both"/>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Poprawne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5EE86" w14:textId="77777777" w:rsidR="00FB3252" w:rsidRPr="00095401" w:rsidRDefault="00FB3252" w:rsidP="00630FA6">
            <w:pPr>
              <w:pStyle w:val="2Paragrafy"/>
              <w:spacing w:before="0" w:after="0" w:line="360" w:lineRule="auto"/>
              <w:ind w:left="139"/>
              <w:jc w:val="both"/>
              <w:rPr>
                <w:rFonts w:ascii="Times New Roman" w:hAnsi="Times New Roman" w:cs="Times New Roman"/>
                <w:b w:val="0"/>
                <w:sz w:val="24"/>
                <w:szCs w:val="24"/>
                <w:lang w:eastAsia="pl-PL"/>
              </w:rPr>
            </w:pPr>
            <w:proofErr w:type="spellStart"/>
            <w:r w:rsidRPr="00095401">
              <w:rPr>
                <w:rFonts w:ascii="Times New Roman" w:hAnsi="Times New Roman" w:cs="Times New Roman"/>
                <w:b w:val="0"/>
                <w:sz w:val="24"/>
                <w:szCs w:val="24"/>
                <w:lang w:eastAsia="pl-PL"/>
              </w:rPr>
              <w:t>popr</w:t>
            </w:r>
            <w:proofErr w:type="spellEnd"/>
          </w:p>
        </w:tc>
      </w:tr>
      <w:tr w:rsidR="00FB3252" w:rsidRPr="00095401" w14:paraId="64E72509" w14:textId="77777777" w:rsidTr="001876E4">
        <w:trPr>
          <w:trHeight w:val="397"/>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3711B" w14:textId="77777777" w:rsidR="00FB3252" w:rsidRPr="00095401" w:rsidRDefault="00FB3252" w:rsidP="00630FA6">
            <w:pPr>
              <w:pStyle w:val="2Paragrafy"/>
              <w:spacing w:before="0" w:after="0" w:line="360" w:lineRule="auto"/>
              <w:ind w:left="65"/>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5</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6F007" w14:textId="77777777" w:rsidR="00FB3252" w:rsidRPr="00095401" w:rsidRDefault="00FB3252" w:rsidP="00630FA6">
            <w:pPr>
              <w:pStyle w:val="2Paragrafy"/>
              <w:spacing w:before="0" w:after="0" w:line="360" w:lineRule="auto"/>
              <w:jc w:val="both"/>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Nieodpowiednie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30080" w14:textId="77777777" w:rsidR="00FB3252" w:rsidRPr="00095401" w:rsidRDefault="00FB3252" w:rsidP="00630FA6">
            <w:pPr>
              <w:pStyle w:val="2Paragrafy"/>
              <w:spacing w:before="0" w:after="0" w:line="360" w:lineRule="auto"/>
              <w:ind w:left="139"/>
              <w:jc w:val="both"/>
              <w:rPr>
                <w:rFonts w:ascii="Times New Roman" w:hAnsi="Times New Roman" w:cs="Times New Roman"/>
                <w:b w:val="0"/>
                <w:sz w:val="24"/>
                <w:szCs w:val="24"/>
                <w:lang w:eastAsia="pl-PL"/>
              </w:rPr>
            </w:pPr>
            <w:proofErr w:type="spellStart"/>
            <w:r w:rsidRPr="00095401">
              <w:rPr>
                <w:rFonts w:ascii="Times New Roman" w:hAnsi="Times New Roman" w:cs="Times New Roman"/>
                <w:b w:val="0"/>
                <w:sz w:val="24"/>
                <w:szCs w:val="24"/>
                <w:lang w:eastAsia="pl-PL"/>
              </w:rPr>
              <w:t>ndp</w:t>
            </w:r>
            <w:proofErr w:type="spellEnd"/>
          </w:p>
        </w:tc>
      </w:tr>
      <w:tr w:rsidR="00FB3252" w:rsidRPr="00095401" w14:paraId="3E4F550D" w14:textId="77777777" w:rsidTr="001876E4">
        <w:trPr>
          <w:trHeight w:val="397"/>
        </w:trPr>
        <w:tc>
          <w:tcPr>
            <w:tcW w:w="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4B1C0" w14:textId="77777777" w:rsidR="00FB3252" w:rsidRPr="00095401" w:rsidRDefault="00FB3252" w:rsidP="00630FA6">
            <w:pPr>
              <w:pStyle w:val="2Paragrafy"/>
              <w:spacing w:before="0" w:after="0" w:line="360" w:lineRule="auto"/>
              <w:ind w:left="65"/>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6</w:t>
            </w:r>
          </w:p>
        </w:tc>
        <w:tc>
          <w:tcPr>
            <w:tcW w:w="29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3C04F" w14:textId="77777777" w:rsidR="00FB3252" w:rsidRPr="00095401" w:rsidRDefault="00FB3252" w:rsidP="00630FA6">
            <w:pPr>
              <w:pStyle w:val="2Paragrafy"/>
              <w:spacing w:before="0" w:after="0" w:line="360" w:lineRule="auto"/>
              <w:jc w:val="both"/>
              <w:rPr>
                <w:rFonts w:ascii="Times New Roman" w:hAnsi="Times New Roman" w:cs="Times New Roman"/>
                <w:b w:val="0"/>
                <w:sz w:val="24"/>
                <w:szCs w:val="24"/>
                <w:lang w:eastAsia="pl-PL"/>
              </w:rPr>
            </w:pPr>
            <w:r w:rsidRPr="00095401">
              <w:rPr>
                <w:rFonts w:ascii="Times New Roman" w:hAnsi="Times New Roman" w:cs="Times New Roman"/>
                <w:b w:val="0"/>
                <w:sz w:val="24"/>
                <w:szCs w:val="24"/>
                <w:lang w:eastAsia="pl-PL"/>
              </w:rPr>
              <w:t>Naganne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55AF6" w14:textId="77777777" w:rsidR="00FB3252" w:rsidRPr="00095401" w:rsidRDefault="00FB3252" w:rsidP="00630FA6">
            <w:pPr>
              <w:pStyle w:val="2Paragrafy"/>
              <w:spacing w:before="0" w:after="0" w:line="360" w:lineRule="auto"/>
              <w:ind w:left="139"/>
              <w:jc w:val="both"/>
              <w:rPr>
                <w:rFonts w:ascii="Times New Roman" w:hAnsi="Times New Roman" w:cs="Times New Roman"/>
                <w:b w:val="0"/>
                <w:sz w:val="24"/>
                <w:szCs w:val="24"/>
                <w:lang w:eastAsia="pl-PL"/>
              </w:rPr>
            </w:pPr>
            <w:proofErr w:type="spellStart"/>
            <w:r w:rsidRPr="00095401">
              <w:rPr>
                <w:rFonts w:ascii="Times New Roman" w:hAnsi="Times New Roman" w:cs="Times New Roman"/>
                <w:b w:val="0"/>
                <w:sz w:val="24"/>
                <w:szCs w:val="24"/>
                <w:lang w:eastAsia="pl-PL"/>
              </w:rPr>
              <w:t>ng</w:t>
            </w:r>
            <w:proofErr w:type="spellEnd"/>
          </w:p>
        </w:tc>
      </w:tr>
    </w:tbl>
    <w:p w14:paraId="047EAAB8" w14:textId="77777777" w:rsidR="00FB3252" w:rsidRPr="00095401" w:rsidRDefault="00FB3252" w:rsidP="00630FA6">
      <w:pPr>
        <w:spacing w:after="0" w:line="360" w:lineRule="auto"/>
        <w:ind w:left="567"/>
        <w:jc w:val="center"/>
        <w:rPr>
          <w:rFonts w:ascii="Times New Roman" w:hAnsi="Times New Roman"/>
          <w:b/>
          <w:sz w:val="24"/>
          <w:szCs w:val="24"/>
        </w:rPr>
      </w:pPr>
    </w:p>
    <w:p w14:paraId="0A6803E7" w14:textId="77777777" w:rsidR="00FB3252" w:rsidRPr="00095401" w:rsidRDefault="00FB3252" w:rsidP="00630FA6">
      <w:pPr>
        <w:pStyle w:val="2Paragrafy"/>
        <w:spacing w:before="0" w:after="0" w:line="360" w:lineRule="auto"/>
        <w:ind w:left="567" w:hanging="425"/>
        <w:rPr>
          <w:rFonts w:ascii="Times New Roman" w:hAnsi="Times New Roman" w:cs="Times New Roman"/>
          <w:sz w:val="24"/>
          <w:szCs w:val="24"/>
        </w:rPr>
      </w:pPr>
      <w:r w:rsidRPr="00095401">
        <w:rPr>
          <w:rFonts w:ascii="Times New Roman" w:hAnsi="Times New Roman" w:cs="Times New Roman"/>
          <w:sz w:val="24"/>
          <w:szCs w:val="24"/>
        </w:rPr>
        <w:lastRenderedPageBreak/>
        <w:t>§ 103.</w:t>
      </w:r>
    </w:p>
    <w:p w14:paraId="536A6B17" w14:textId="77777777" w:rsidR="00FB3252" w:rsidRPr="00BB33AC" w:rsidRDefault="00FB3252" w:rsidP="004C600E">
      <w:pPr>
        <w:pStyle w:val="2Paragrafy"/>
        <w:numPr>
          <w:ilvl w:val="3"/>
          <w:numId w:val="81"/>
        </w:numPr>
        <w:spacing w:before="0" w:after="0" w:line="360" w:lineRule="auto"/>
        <w:ind w:left="567" w:hanging="425"/>
        <w:jc w:val="both"/>
        <w:rPr>
          <w:rFonts w:ascii="Times New Roman" w:hAnsi="Times New Roman" w:cs="Times New Roman"/>
          <w:b w:val="0"/>
          <w:sz w:val="24"/>
          <w:szCs w:val="24"/>
          <w:lang w:eastAsia="pl-PL"/>
        </w:rPr>
      </w:pPr>
      <w:r w:rsidRPr="00BB33AC">
        <w:rPr>
          <w:rFonts w:ascii="Times New Roman" w:hAnsi="Times New Roman" w:cs="Times New Roman"/>
          <w:b w:val="0"/>
          <w:sz w:val="24"/>
          <w:szCs w:val="24"/>
          <w:lang w:eastAsia="pl-PL"/>
        </w:rPr>
        <w:t>Śródroczna i roczna ocena klasyfikacyjna zachowania uwzględnia następujące podstawowe obszary:</w:t>
      </w:r>
    </w:p>
    <w:p w14:paraId="349B37B5" w14:textId="77777777" w:rsidR="00FB3252" w:rsidRPr="00095401" w:rsidRDefault="00FB3252" w:rsidP="004C600E">
      <w:pPr>
        <w:pStyle w:val="Akapitzlist"/>
        <w:numPr>
          <w:ilvl w:val="0"/>
          <w:numId w:val="81"/>
        </w:numPr>
        <w:suppressAutoHyphens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wywiązywanie się z obowiązków ucznia;</w:t>
      </w:r>
    </w:p>
    <w:p w14:paraId="41B4F93D" w14:textId="77777777" w:rsidR="00FB3252" w:rsidRPr="00095401" w:rsidRDefault="00FB3252" w:rsidP="004C600E">
      <w:pPr>
        <w:pStyle w:val="Akapitzlist"/>
        <w:numPr>
          <w:ilvl w:val="0"/>
          <w:numId w:val="81"/>
        </w:numPr>
        <w:suppressAutoHyphens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postępowanie zgodne z dobrem społeczności szkolnej;</w:t>
      </w:r>
    </w:p>
    <w:p w14:paraId="56CA74DF" w14:textId="77777777" w:rsidR="00FB3252" w:rsidRPr="00095401" w:rsidRDefault="00FB3252" w:rsidP="004C600E">
      <w:pPr>
        <w:pStyle w:val="Akapitzlist"/>
        <w:numPr>
          <w:ilvl w:val="0"/>
          <w:numId w:val="81"/>
        </w:numPr>
        <w:suppressAutoHyphens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dbałość o honor i tradycje szkoły;</w:t>
      </w:r>
    </w:p>
    <w:p w14:paraId="2FF27571" w14:textId="77777777" w:rsidR="00FB3252" w:rsidRPr="00095401" w:rsidRDefault="00FB3252" w:rsidP="004C600E">
      <w:pPr>
        <w:pStyle w:val="Akapitzlist"/>
        <w:numPr>
          <w:ilvl w:val="0"/>
          <w:numId w:val="81"/>
        </w:numPr>
        <w:suppressAutoHyphens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dbałość o piękno mowy ojczystej;</w:t>
      </w:r>
    </w:p>
    <w:p w14:paraId="03902F25" w14:textId="77777777" w:rsidR="00FB3252" w:rsidRPr="00095401" w:rsidRDefault="00FB3252" w:rsidP="004C600E">
      <w:pPr>
        <w:pStyle w:val="Akapitzlist"/>
        <w:numPr>
          <w:ilvl w:val="0"/>
          <w:numId w:val="81"/>
        </w:numPr>
        <w:suppressAutoHyphens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dbałość o bezpieczeństwo i zdrowie własne oraz innych osób;</w:t>
      </w:r>
    </w:p>
    <w:p w14:paraId="4D6D4FAB" w14:textId="77777777" w:rsidR="00FB3252" w:rsidRPr="00095401" w:rsidRDefault="00FB3252" w:rsidP="004C600E">
      <w:pPr>
        <w:pStyle w:val="Akapitzlist"/>
        <w:numPr>
          <w:ilvl w:val="0"/>
          <w:numId w:val="81"/>
        </w:numPr>
        <w:suppressAutoHyphens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godne, kulturalne zachowanie się w szkole i poza nią;</w:t>
      </w:r>
    </w:p>
    <w:p w14:paraId="759639EB" w14:textId="77777777" w:rsidR="00FB3252" w:rsidRPr="00095401" w:rsidRDefault="00FB3252" w:rsidP="004C600E">
      <w:pPr>
        <w:pStyle w:val="Akapitzlist"/>
        <w:numPr>
          <w:ilvl w:val="0"/>
          <w:numId w:val="81"/>
        </w:numPr>
        <w:suppressAutoHyphens w:val="0"/>
        <w:autoSpaceDE w:val="0"/>
        <w:spacing w:after="0" w:line="360" w:lineRule="auto"/>
        <w:ind w:left="1134" w:hanging="425"/>
        <w:jc w:val="both"/>
        <w:textAlignment w:val="auto"/>
        <w:rPr>
          <w:rFonts w:ascii="Times New Roman" w:hAnsi="Times New Roman"/>
          <w:sz w:val="24"/>
          <w:szCs w:val="24"/>
          <w:lang w:eastAsia="pl-PL"/>
        </w:rPr>
      </w:pPr>
      <w:r w:rsidRPr="00095401">
        <w:rPr>
          <w:rFonts w:ascii="Times New Roman" w:hAnsi="Times New Roman"/>
          <w:sz w:val="24"/>
          <w:szCs w:val="24"/>
          <w:lang w:eastAsia="pl-PL"/>
        </w:rPr>
        <w:t>okazywanie szacunku innym osobom.</w:t>
      </w:r>
    </w:p>
    <w:p w14:paraId="1F38F4AB" w14:textId="77777777" w:rsidR="00FB3252" w:rsidRDefault="00FB3252" w:rsidP="002948A5">
      <w:pPr>
        <w:pStyle w:val="2Paragrafy"/>
        <w:numPr>
          <w:ilvl w:val="3"/>
          <w:numId w:val="275"/>
        </w:numPr>
        <w:spacing w:before="0" w:after="0" w:line="360" w:lineRule="auto"/>
        <w:ind w:left="567"/>
        <w:jc w:val="both"/>
        <w:rPr>
          <w:rFonts w:ascii="Times New Roman" w:hAnsi="Times New Roman" w:cs="Times New Roman"/>
          <w:b w:val="0"/>
          <w:sz w:val="24"/>
          <w:szCs w:val="24"/>
          <w:lang w:eastAsia="pl-PL"/>
        </w:rPr>
      </w:pPr>
      <w:r w:rsidRPr="00BB33AC">
        <w:rPr>
          <w:rFonts w:ascii="Times New Roman" w:hAnsi="Times New Roman" w:cs="Times New Roman"/>
          <w:b w:val="0"/>
          <w:sz w:val="24"/>
          <w:szCs w:val="24"/>
          <w:lang w:eastAsia="pl-PL"/>
        </w:rPr>
        <w:t>Przy ustalaniu oceny klasyfikacyjnej zachowania ucznia, u którego stwierdzono zaburzenia lub inne dysfunkcje rozwojowe, należy uwzględnić wpływ tych zaburzeń lub dysfunkcji na</w:t>
      </w:r>
      <w:r>
        <w:rPr>
          <w:rFonts w:ascii="Times New Roman" w:hAnsi="Times New Roman" w:cs="Times New Roman"/>
          <w:b w:val="0"/>
          <w:sz w:val="24"/>
          <w:szCs w:val="24"/>
          <w:lang w:eastAsia="pl-PL"/>
        </w:rPr>
        <w:t> </w:t>
      </w:r>
      <w:r w:rsidRPr="00BB33AC">
        <w:rPr>
          <w:rFonts w:ascii="Times New Roman" w:hAnsi="Times New Roman" w:cs="Times New Roman"/>
          <w:b w:val="0"/>
          <w:sz w:val="24"/>
          <w:szCs w:val="24"/>
          <w:lang w:eastAsia="pl-PL"/>
        </w:rPr>
        <w:t>jego zachowanie, na podstawie orzeczenia o potrzebie kształcenia specjalnego lub orzeczenia o potrzebie indywidualnego nauczania lub opinii poradni psychologiczno-pedagogicznej, w tym poradni specjalistycznej.</w:t>
      </w:r>
    </w:p>
    <w:p w14:paraId="670F072E" w14:textId="77777777" w:rsidR="00FB3252" w:rsidRDefault="00FB3252" w:rsidP="00EB6001">
      <w:pPr>
        <w:pStyle w:val="2Paragrafy"/>
        <w:spacing w:before="0" w:after="0" w:line="360" w:lineRule="auto"/>
        <w:jc w:val="both"/>
        <w:rPr>
          <w:rFonts w:ascii="Times New Roman" w:hAnsi="Times New Roman" w:cs="Times New Roman"/>
          <w:b w:val="0"/>
          <w:sz w:val="24"/>
          <w:szCs w:val="24"/>
          <w:lang w:eastAsia="pl-PL"/>
        </w:rPr>
      </w:pPr>
    </w:p>
    <w:p w14:paraId="46935F5B" w14:textId="77777777" w:rsidR="00FB3252" w:rsidRPr="00BB33AC" w:rsidRDefault="00FB3252" w:rsidP="00EB6001">
      <w:pPr>
        <w:pStyle w:val="2Paragrafy"/>
        <w:spacing w:before="0" w:after="0" w:line="360" w:lineRule="auto"/>
        <w:jc w:val="both"/>
        <w:rPr>
          <w:rFonts w:ascii="Times New Roman" w:hAnsi="Times New Roman" w:cs="Times New Roman"/>
          <w:b w:val="0"/>
          <w:sz w:val="24"/>
          <w:szCs w:val="24"/>
          <w:lang w:eastAsia="pl-PL"/>
        </w:rPr>
      </w:pPr>
    </w:p>
    <w:p w14:paraId="1EBDF243" w14:textId="77777777" w:rsidR="00FB3252" w:rsidRPr="00095401" w:rsidRDefault="00FB3252" w:rsidP="00630FA6">
      <w:pPr>
        <w:pStyle w:val="2Paragrafy"/>
        <w:spacing w:before="0" w:after="0" w:line="360" w:lineRule="auto"/>
        <w:ind w:left="567"/>
        <w:jc w:val="both"/>
        <w:rPr>
          <w:rFonts w:ascii="Times New Roman" w:hAnsi="Times New Roman" w:cs="Times New Roman"/>
          <w:sz w:val="24"/>
          <w:szCs w:val="24"/>
        </w:rPr>
      </w:pPr>
    </w:p>
    <w:p w14:paraId="7803C3C3" w14:textId="77777777" w:rsidR="00FB3252" w:rsidRPr="00095401" w:rsidRDefault="00FB3252" w:rsidP="00630FA6">
      <w:pPr>
        <w:pStyle w:val="2Paragrafy"/>
        <w:spacing w:before="0" w:after="0" w:line="360" w:lineRule="auto"/>
        <w:ind w:left="567" w:hanging="567"/>
        <w:rPr>
          <w:rFonts w:ascii="Times New Roman" w:hAnsi="Times New Roman" w:cs="Times New Roman"/>
          <w:sz w:val="24"/>
          <w:szCs w:val="24"/>
        </w:rPr>
      </w:pPr>
      <w:r w:rsidRPr="00095401">
        <w:rPr>
          <w:rFonts w:ascii="Times New Roman" w:hAnsi="Times New Roman" w:cs="Times New Roman"/>
          <w:sz w:val="24"/>
          <w:szCs w:val="24"/>
        </w:rPr>
        <w:t>§ 104.</w:t>
      </w:r>
    </w:p>
    <w:p w14:paraId="4379FE5C" w14:textId="77777777" w:rsidR="00FB3252" w:rsidRPr="00095401"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095401">
        <w:rPr>
          <w:rFonts w:ascii="Times New Roman" w:hAnsi="Times New Roman" w:cs="Times New Roman"/>
          <w:b w:val="0"/>
          <w:sz w:val="24"/>
          <w:szCs w:val="24"/>
        </w:rPr>
        <w:t>Ocenianie zachowania ucznia odbywa się w ramach wewnątrzszkolnego oceniania zgodnie z</w:t>
      </w:r>
      <w:r>
        <w:rPr>
          <w:rFonts w:ascii="Times New Roman" w:hAnsi="Times New Roman" w:cs="Times New Roman"/>
          <w:b w:val="0"/>
          <w:sz w:val="24"/>
          <w:szCs w:val="24"/>
        </w:rPr>
        <w:t> </w:t>
      </w:r>
      <w:r w:rsidRPr="00095401">
        <w:rPr>
          <w:rFonts w:ascii="Times New Roman" w:hAnsi="Times New Roman" w:cs="Times New Roman"/>
          <w:b w:val="0"/>
          <w:sz w:val="24"/>
          <w:szCs w:val="24"/>
        </w:rPr>
        <w:t>obowiązującą skalą ocen, o której mowa w § 102.</w:t>
      </w:r>
    </w:p>
    <w:p w14:paraId="3A1FE644"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Oceną wyjściową jest ocena poprawna.</w:t>
      </w:r>
    </w:p>
    <w:p w14:paraId="74D1862F"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Oceny zachowania są jawne dla ucznia i jego rodziców.</w:t>
      </w:r>
    </w:p>
    <w:p w14:paraId="25159DDB"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Nauczyciel uzasadnia ustaloną ocenę.</w:t>
      </w:r>
    </w:p>
    <w:p w14:paraId="495599DF"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Śródroczną i roczną ocenę klasyfikacyjną zachowania wychowawca oddziału ustala biorąc pod uwagę:</w:t>
      </w:r>
    </w:p>
    <w:p w14:paraId="73FCEC81" w14:textId="77777777" w:rsidR="00FB3252" w:rsidRPr="00095401" w:rsidRDefault="00FB3252" w:rsidP="00C4581D">
      <w:pPr>
        <w:numPr>
          <w:ilvl w:val="1"/>
          <w:numId w:val="32"/>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samoocenę ucznia - w oparciu o kartę samooceny;</w:t>
      </w:r>
    </w:p>
    <w:p w14:paraId="490A11AA" w14:textId="77777777" w:rsidR="00FB3252" w:rsidRPr="00095401" w:rsidRDefault="00FB3252" w:rsidP="00C4581D">
      <w:pPr>
        <w:numPr>
          <w:ilvl w:val="1"/>
          <w:numId w:val="32"/>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opinię o uczniu wyrażoną przez nauczycieli uczących w danej klasie;</w:t>
      </w:r>
    </w:p>
    <w:p w14:paraId="225489E4" w14:textId="77777777" w:rsidR="00FB3252" w:rsidRPr="00095401" w:rsidRDefault="00FB3252" w:rsidP="00C4581D">
      <w:pPr>
        <w:numPr>
          <w:ilvl w:val="1"/>
          <w:numId w:val="32"/>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opinię klasy.</w:t>
      </w:r>
    </w:p>
    <w:p w14:paraId="203AAF38"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Śródroczna i roczna ocena klasyfikacyjna zachowania uwzględnia w szczególności:</w:t>
      </w:r>
    </w:p>
    <w:p w14:paraId="0660C473" w14:textId="77777777" w:rsidR="00FB3252" w:rsidRPr="00095401" w:rsidRDefault="00FB3252" w:rsidP="00C4581D">
      <w:pPr>
        <w:numPr>
          <w:ilvl w:val="1"/>
          <w:numId w:val="33"/>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nieobecne godziny usprawiedliwione;</w:t>
      </w:r>
    </w:p>
    <w:p w14:paraId="495D1FBB" w14:textId="77777777" w:rsidR="00FB3252" w:rsidRPr="00095401" w:rsidRDefault="00FB3252" w:rsidP="00C4581D">
      <w:pPr>
        <w:numPr>
          <w:ilvl w:val="1"/>
          <w:numId w:val="33"/>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wywiązywanie się z obowiązków ucznia;</w:t>
      </w:r>
    </w:p>
    <w:p w14:paraId="14972C5E" w14:textId="77777777" w:rsidR="00FB3252" w:rsidRPr="00095401" w:rsidRDefault="00FB3252" w:rsidP="00C4581D">
      <w:pPr>
        <w:numPr>
          <w:ilvl w:val="1"/>
          <w:numId w:val="33"/>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postępowanie zgodne z dobrem społeczności szkolnej;</w:t>
      </w:r>
    </w:p>
    <w:p w14:paraId="068DC70D" w14:textId="77777777" w:rsidR="00FB3252" w:rsidRPr="00095401" w:rsidRDefault="00FB3252" w:rsidP="00C4581D">
      <w:pPr>
        <w:numPr>
          <w:ilvl w:val="1"/>
          <w:numId w:val="33"/>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dbałość o honor i tradycje szkoły;</w:t>
      </w:r>
    </w:p>
    <w:p w14:paraId="0819FA58" w14:textId="77777777" w:rsidR="00FB3252" w:rsidRPr="00095401" w:rsidRDefault="00FB3252" w:rsidP="00C4581D">
      <w:pPr>
        <w:numPr>
          <w:ilvl w:val="1"/>
          <w:numId w:val="33"/>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dbałość o piękno mowy ojczystej;</w:t>
      </w:r>
    </w:p>
    <w:p w14:paraId="67A5B36B" w14:textId="77777777" w:rsidR="00FB3252" w:rsidRPr="00095401" w:rsidRDefault="00FB3252" w:rsidP="00C4581D">
      <w:pPr>
        <w:numPr>
          <w:ilvl w:val="1"/>
          <w:numId w:val="33"/>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dbałość o bezpieczeństwo i zdrowie własne oraz innych osób;</w:t>
      </w:r>
    </w:p>
    <w:p w14:paraId="5AE10B94" w14:textId="77777777" w:rsidR="00FB3252" w:rsidRPr="00095401" w:rsidRDefault="00FB3252" w:rsidP="00C4581D">
      <w:pPr>
        <w:numPr>
          <w:ilvl w:val="1"/>
          <w:numId w:val="33"/>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godne, kulturalne zachowanie się w szkole i poza nią;</w:t>
      </w:r>
    </w:p>
    <w:p w14:paraId="06860256" w14:textId="77777777" w:rsidR="00FB3252" w:rsidRPr="00095401" w:rsidRDefault="00FB3252" w:rsidP="00C4581D">
      <w:pPr>
        <w:numPr>
          <w:ilvl w:val="1"/>
          <w:numId w:val="33"/>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okazywanie szacunku innym osobom.</w:t>
      </w:r>
    </w:p>
    <w:p w14:paraId="5E14615A"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W przypadku przekroczenia progów godzin nieusprawiedliwionych ocena może zostać podniesiona najwyżej o jeden stopień, jeżeli uczeń spełnia co najmniej jeden punkt wymieniony w</w:t>
      </w:r>
      <w:r>
        <w:rPr>
          <w:rFonts w:ascii="Times New Roman" w:hAnsi="Times New Roman" w:cs="Times New Roman"/>
          <w:b w:val="0"/>
          <w:sz w:val="24"/>
          <w:szCs w:val="24"/>
        </w:rPr>
        <w:t> </w:t>
      </w:r>
      <w:r w:rsidRPr="008D7A7B">
        <w:rPr>
          <w:rFonts w:ascii="Times New Roman" w:hAnsi="Times New Roman" w:cs="Times New Roman"/>
          <w:b w:val="0"/>
          <w:sz w:val="24"/>
          <w:szCs w:val="24"/>
        </w:rPr>
        <w:t>kryteriach na podwyższoną ocenę z zachowania.</w:t>
      </w:r>
    </w:p>
    <w:p w14:paraId="4EE797CE"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Uczniowi, który spełnia obowiązek szkolny lub obowiązek nauki poza szkołą, zdającemu egzamin klasyfikacyjny nie ustala się oceny zachowania.</w:t>
      </w:r>
    </w:p>
    <w:p w14:paraId="25B79912"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O planowanej ocenie wychowawca powiadamia ucznia najpóźniej na dwa tygodnie przed klasyfikacyjnym zebraniem rady pedagogicznej.</w:t>
      </w:r>
    </w:p>
    <w:p w14:paraId="0F781C36"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Roczna ocena klasyfikacyjna zachowania powinna uwzględniać postawę ucznia w ciągu całego roku szkolnego.</w:t>
      </w:r>
    </w:p>
    <w:p w14:paraId="0DDF00D6" w14:textId="77777777" w:rsidR="00FB3252" w:rsidRPr="008D7A7B" w:rsidRDefault="00FB3252" w:rsidP="004C600E">
      <w:pPr>
        <w:pStyle w:val="2Paragrafy"/>
        <w:numPr>
          <w:ilvl w:val="0"/>
          <w:numId w:val="82"/>
        </w:numPr>
        <w:spacing w:before="0" w:after="0" w:line="360" w:lineRule="auto"/>
        <w:ind w:left="567" w:hanging="425"/>
        <w:jc w:val="both"/>
        <w:rPr>
          <w:rFonts w:ascii="Times New Roman" w:hAnsi="Times New Roman" w:cs="Times New Roman"/>
          <w:b w:val="0"/>
          <w:sz w:val="24"/>
          <w:szCs w:val="24"/>
        </w:rPr>
      </w:pPr>
      <w:r w:rsidRPr="008D7A7B">
        <w:rPr>
          <w:rFonts w:ascii="Times New Roman" w:hAnsi="Times New Roman" w:cs="Times New Roman"/>
          <w:b w:val="0"/>
          <w:sz w:val="24"/>
          <w:szCs w:val="24"/>
        </w:rPr>
        <w:t xml:space="preserve">Ustalona przez wychowawcę oddziału roczna ocena klasyfikacyjna zachowania jest ostateczna, z zastrzeżeniem § 107 ust.1. </w:t>
      </w:r>
    </w:p>
    <w:p w14:paraId="3F2FD494" w14:textId="77777777" w:rsidR="00FB3252" w:rsidRPr="00095401" w:rsidRDefault="00FB3252" w:rsidP="00630FA6">
      <w:pPr>
        <w:pStyle w:val="2Paragrafy"/>
        <w:spacing w:before="0" w:after="0" w:line="360" w:lineRule="auto"/>
        <w:ind w:left="567" w:firstLine="567"/>
        <w:jc w:val="both"/>
        <w:rPr>
          <w:rFonts w:ascii="Times New Roman" w:hAnsi="Times New Roman" w:cs="Times New Roman"/>
          <w:sz w:val="24"/>
          <w:szCs w:val="24"/>
        </w:rPr>
      </w:pPr>
    </w:p>
    <w:p w14:paraId="28FB0C81" w14:textId="77777777" w:rsidR="00FB3252" w:rsidRDefault="00FB3252" w:rsidP="00630FA6">
      <w:pPr>
        <w:pStyle w:val="2Paragrafy"/>
        <w:spacing w:before="0" w:after="0" w:line="360" w:lineRule="auto"/>
        <w:ind w:left="567" w:hanging="567"/>
        <w:rPr>
          <w:rFonts w:ascii="Times New Roman" w:hAnsi="Times New Roman" w:cs="Times New Roman"/>
          <w:sz w:val="24"/>
          <w:szCs w:val="24"/>
        </w:rPr>
      </w:pPr>
    </w:p>
    <w:p w14:paraId="421B896E" w14:textId="77777777" w:rsidR="00FB3252" w:rsidRDefault="00FB3252" w:rsidP="00630FA6">
      <w:pPr>
        <w:pStyle w:val="2Paragrafy"/>
        <w:spacing w:before="0" w:after="0" w:line="360" w:lineRule="auto"/>
        <w:ind w:left="567" w:hanging="567"/>
        <w:rPr>
          <w:rFonts w:ascii="Times New Roman" w:hAnsi="Times New Roman" w:cs="Times New Roman"/>
          <w:sz w:val="24"/>
          <w:szCs w:val="24"/>
        </w:rPr>
      </w:pPr>
    </w:p>
    <w:p w14:paraId="35740F43" w14:textId="77777777" w:rsidR="00FB3252" w:rsidRPr="00095401" w:rsidRDefault="00FB3252" w:rsidP="00630FA6">
      <w:pPr>
        <w:pStyle w:val="2Paragrafy"/>
        <w:spacing w:before="0" w:after="0" w:line="360" w:lineRule="auto"/>
        <w:ind w:left="567" w:hanging="567"/>
        <w:rPr>
          <w:rFonts w:ascii="Times New Roman" w:hAnsi="Times New Roman" w:cs="Times New Roman"/>
          <w:sz w:val="24"/>
          <w:szCs w:val="24"/>
        </w:rPr>
      </w:pPr>
      <w:r w:rsidRPr="00095401">
        <w:rPr>
          <w:rFonts w:ascii="Times New Roman" w:hAnsi="Times New Roman" w:cs="Times New Roman"/>
          <w:sz w:val="24"/>
          <w:szCs w:val="24"/>
        </w:rPr>
        <w:t>§ 105.</w:t>
      </w:r>
    </w:p>
    <w:p w14:paraId="407A5010" w14:textId="77777777" w:rsidR="00FB3252" w:rsidRPr="00095401" w:rsidRDefault="00FB3252" w:rsidP="002948A5">
      <w:pPr>
        <w:pStyle w:val="2Paragrafy"/>
        <w:numPr>
          <w:ilvl w:val="0"/>
          <w:numId w:val="261"/>
        </w:numPr>
        <w:spacing w:before="0" w:after="0" w:line="360" w:lineRule="auto"/>
        <w:ind w:left="567" w:hanging="425"/>
        <w:jc w:val="both"/>
        <w:rPr>
          <w:rFonts w:ascii="Times New Roman" w:hAnsi="Times New Roman" w:cs="Times New Roman"/>
          <w:b w:val="0"/>
          <w:sz w:val="24"/>
          <w:szCs w:val="24"/>
        </w:rPr>
      </w:pPr>
      <w:r w:rsidRPr="00095401">
        <w:rPr>
          <w:rFonts w:ascii="Times New Roman" w:hAnsi="Times New Roman" w:cs="Times New Roman"/>
          <w:b w:val="0"/>
          <w:sz w:val="24"/>
          <w:szCs w:val="24"/>
        </w:rPr>
        <w:t>O</w:t>
      </w:r>
      <w:r w:rsidRPr="00095401">
        <w:rPr>
          <w:rFonts w:ascii="Times New Roman" w:hAnsi="Times New Roman" w:cs="Times New Roman"/>
          <w:b w:val="0"/>
          <w:iCs/>
          <w:sz w:val="24"/>
          <w:szCs w:val="24"/>
        </w:rPr>
        <w:t xml:space="preserve">cenę </w:t>
      </w:r>
      <w:r w:rsidRPr="00095401">
        <w:rPr>
          <w:rFonts w:ascii="Times New Roman" w:hAnsi="Times New Roman" w:cs="Times New Roman"/>
          <w:iCs/>
          <w:sz w:val="24"/>
          <w:szCs w:val="24"/>
        </w:rPr>
        <w:t xml:space="preserve">poprawną </w:t>
      </w:r>
      <w:r w:rsidRPr="00095401">
        <w:rPr>
          <w:rFonts w:ascii="Times New Roman" w:hAnsi="Times New Roman" w:cs="Times New Roman"/>
          <w:b w:val="0"/>
          <w:iCs/>
          <w:sz w:val="24"/>
          <w:szCs w:val="24"/>
        </w:rPr>
        <w:t>zachowania o</w:t>
      </w:r>
      <w:r w:rsidRPr="00095401">
        <w:rPr>
          <w:rFonts w:ascii="Times New Roman" w:hAnsi="Times New Roman" w:cs="Times New Roman"/>
          <w:b w:val="0"/>
          <w:sz w:val="24"/>
          <w:szCs w:val="24"/>
        </w:rPr>
        <w:t>trzymuje uczeń, jeśli:</w:t>
      </w:r>
    </w:p>
    <w:p w14:paraId="2F5E3DAC"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ma pozytywny stosunek do nauki;</w:t>
      </w:r>
    </w:p>
    <w:p w14:paraId="4D70AA61"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wypełnia podstawowe obowiązki szkolne;</w:t>
      </w:r>
    </w:p>
    <w:p w14:paraId="76451C3C"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 ogół dobrze wywiązuje się ze swoich zadań;</w:t>
      </w:r>
    </w:p>
    <w:p w14:paraId="54591132"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liczba godzin nieusprawiedliwionych nie przekracza 14 godzin lekcyjnych;</w:t>
      </w:r>
    </w:p>
    <w:p w14:paraId="77F59E7A"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 wagaruje, w zasadzie nie ma pojedynczych godzin nieusprawiedliwionych, zwłaszcza z tych samych przedmiotów;</w:t>
      </w:r>
    </w:p>
    <w:p w14:paraId="24CD9D11"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sporadycznie spóźnia się na zajęcia;</w:t>
      </w:r>
    </w:p>
    <w:p w14:paraId="7F0F5AA1"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 bierze udziału w życiu klasy i szkoły lub czyni to niechętnie, tylko na wyraźne polecenie nauczyciela;</w:t>
      </w:r>
    </w:p>
    <w:p w14:paraId="0B14E14E"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 narusza bezpieczeństwa sieci komputerowych;</w:t>
      </w:r>
    </w:p>
    <w:p w14:paraId="3B1428E8"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poprawnie zachowuje się wobec nauczycieli, innych pracowników szkoły oraz koleżanek i kolegów;</w:t>
      </w:r>
    </w:p>
    <w:p w14:paraId="0F720F45" w14:textId="77777777" w:rsidR="00FB3252" w:rsidRPr="00095401" w:rsidRDefault="00FB3252" w:rsidP="00C4581D">
      <w:pPr>
        <w:numPr>
          <w:ilvl w:val="1"/>
          <w:numId w:val="34"/>
        </w:numPr>
        <w:tabs>
          <w:tab w:val="left" w:pos="851"/>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szanuje mienie szkolne, społeczne i mienie kolegów (naprawia szkody materialne wyrządzone na skutek nieprzestrzegania regulaminu ucznia);</w:t>
      </w:r>
    </w:p>
    <w:p w14:paraId="25C08C61" w14:textId="77777777" w:rsidR="00FB3252" w:rsidRPr="00095401" w:rsidRDefault="00FB3252" w:rsidP="00C4581D">
      <w:pPr>
        <w:numPr>
          <w:ilvl w:val="1"/>
          <w:numId w:val="34"/>
        </w:numPr>
        <w:tabs>
          <w:tab w:val="left" w:pos="851"/>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nie jest arogancki i wulgarny w słowach i uczynkach wobec innych członków społeczności szkolnej, jego kultura osobista nie budzi zastrzeżeń;</w:t>
      </w:r>
    </w:p>
    <w:p w14:paraId="66D6358F" w14:textId="77777777" w:rsidR="00FB3252" w:rsidRPr="00095401" w:rsidRDefault="00FB3252" w:rsidP="00C4581D">
      <w:pPr>
        <w:numPr>
          <w:ilvl w:val="1"/>
          <w:numId w:val="34"/>
        </w:numPr>
        <w:tabs>
          <w:tab w:val="left" w:pos="851"/>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wykazuje najczęściej obojętny stosunek do problemów innych i tego, co dzieje się w</w:t>
      </w:r>
      <w:r>
        <w:rPr>
          <w:rFonts w:ascii="Times New Roman" w:hAnsi="Times New Roman"/>
          <w:sz w:val="24"/>
          <w:szCs w:val="24"/>
        </w:rPr>
        <w:t> </w:t>
      </w:r>
      <w:r w:rsidRPr="00095401">
        <w:rPr>
          <w:rFonts w:ascii="Times New Roman" w:hAnsi="Times New Roman"/>
          <w:sz w:val="24"/>
          <w:szCs w:val="24"/>
        </w:rPr>
        <w:t>jego środowisku;</w:t>
      </w:r>
    </w:p>
    <w:p w14:paraId="42D1A45D" w14:textId="77777777" w:rsidR="00FB3252" w:rsidRPr="00095401" w:rsidRDefault="00FB3252" w:rsidP="00C4581D">
      <w:pPr>
        <w:numPr>
          <w:ilvl w:val="1"/>
          <w:numId w:val="34"/>
        </w:numPr>
        <w:tabs>
          <w:tab w:val="left" w:pos="851"/>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 popadł w konflikt z prawem;</w:t>
      </w:r>
    </w:p>
    <w:p w14:paraId="7F9B4F76" w14:textId="77777777" w:rsidR="00FB3252" w:rsidRPr="00095401" w:rsidRDefault="00FB3252" w:rsidP="00C4581D">
      <w:pPr>
        <w:numPr>
          <w:ilvl w:val="1"/>
          <w:numId w:val="34"/>
        </w:numPr>
        <w:tabs>
          <w:tab w:val="left" w:pos="851"/>
        </w:tabs>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przestrzega regulamin: ucznia, biblioteki, szatni i pracowni;</w:t>
      </w:r>
    </w:p>
    <w:p w14:paraId="04444D3E"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ubiera się w sposób nie budzący zastrzeżeń;</w:t>
      </w:r>
    </w:p>
    <w:p w14:paraId="4B54023D"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 używa środków odurzających, nie pije alkoholu, nie pali papierosów (warunki określone w statucie szkoły);</w:t>
      </w:r>
    </w:p>
    <w:p w14:paraId="70E6B945" w14:textId="77777777" w:rsidR="00FB3252" w:rsidRPr="00095401" w:rsidRDefault="00FB3252" w:rsidP="00C4581D">
      <w:pPr>
        <w:numPr>
          <w:ilvl w:val="1"/>
          <w:numId w:val="3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reaguje na uwagi dotyczące jego zachowania i dąży do poprawy.</w:t>
      </w:r>
    </w:p>
    <w:p w14:paraId="5E5E8779" w14:textId="77777777" w:rsidR="00FB3252" w:rsidRPr="00095401" w:rsidRDefault="00FB3252" w:rsidP="004C600E">
      <w:pPr>
        <w:pStyle w:val="Akapitzlist"/>
        <w:numPr>
          <w:ilvl w:val="0"/>
          <w:numId w:val="83"/>
        </w:numPr>
        <w:autoSpaceDE w:val="0"/>
        <w:spacing w:after="0" w:line="360" w:lineRule="auto"/>
        <w:ind w:left="567" w:hanging="425"/>
        <w:jc w:val="both"/>
        <w:rPr>
          <w:rFonts w:ascii="Times New Roman" w:hAnsi="Times New Roman"/>
          <w:sz w:val="24"/>
          <w:szCs w:val="24"/>
        </w:rPr>
      </w:pPr>
      <w:r w:rsidRPr="00095401">
        <w:rPr>
          <w:rFonts w:ascii="Times New Roman" w:hAnsi="Times New Roman"/>
          <w:b/>
          <w:iCs/>
          <w:sz w:val="24"/>
          <w:szCs w:val="24"/>
        </w:rPr>
        <w:t xml:space="preserve">Ocenę dobrą </w:t>
      </w:r>
      <w:r w:rsidRPr="00095401">
        <w:rPr>
          <w:rFonts w:ascii="Times New Roman" w:hAnsi="Times New Roman"/>
          <w:iCs/>
          <w:sz w:val="24"/>
          <w:szCs w:val="24"/>
        </w:rPr>
        <w:t xml:space="preserve">zachowania </w:t>
      </w:r>
      <w:r w:rsidRPr="00095401">
        <w:rPr>
          <w:rFonts w:ascii="Times New Roman" w:hAnsi="Times New Roman"/>
          <w:sz w:val="24"/>
          <w:szCs w:val="24"/>
        </w:rPr>
        <w:t>uzyskuje uczeń, który spełnia wszystkie warunki na ocenę poprawną, a dodatkowo:</w:t>
      </w:r>
    </w:p>
    <w:p w14:paraId="6B800D16" w14:textId="77777777" w:rsidR="00FB3252" w:rsidRPr="00095401" w:rsidRDefault="00FB3252" w:rsidP="004C600E">
      <w:pPr>
        <w:numPr>
          <w:ilvl w:val="1"/>
          <w:numId w:val="8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rzetelnie wywiązuje się z obowiązków szkolnych;</w:t>
      </w:r>
    </w:p>
    <w:p w14:paraId="2A8306EB" w14:textId="77777777" w:rsidR="00FB3252" w:rsidRPr="00095401" w:rsidRDefault="00FB3252" w:rsidP="004C600E">
      <w:pPr>
        <w:numPr>
          <w:ilvl w:val="1"/>
          <w:numId w:val="8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systematycznie uczęszcza na zajęcia lekcyjne;</w:t>
      </w:r>
    </w:p>
    <w:p w14:paraId="7FAD3E02" w14:textId="77777777" w:rsidR="00FB3252" w:rsidRPr="00095401" w:rsidRDefault="00FB3252" w:rsidP="004C600E">
      <w:pPr>
        <w:numPr>
          <w:ilvl w:val="1"/>
          <w:numId w:val="8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liczba godzin nieusprawiedliwionych nie przekracza 8 godzin lekcyjnych;</w:t>
      </w:r>
    </w:p>
    <w:p w14:paraId="3430CE5C" w14:textId="77777777" w:rsidR="00FB3252" w:rsidRPr="00095401" w:rsidRDefault="00FB3252" w:rsidP="004C600E">
      <w:pPr>
        <w:numPr>
          <w:ilvl w:val="1"/>
          <w:numId w:val="8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włącza się w życie klasy i szkoły, jednak często nie jest to działanie z jego inicjatywy;</w:t>
      </w:r>
    </w:p>
    <w:p w14:paraId="4F696E2C" w14:textId="77777777" w:rsidR="00FB3252" w:rsidRPr="00095401" w:rsidRDefault="00FB3252" w:rsidP="004C600E">
      <w:pPr>
        <w:numPr>
          <w:ilvl w:val="1"/>
          <w:numId w:val="8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wyróżnia się kulturą osobistą, właściwą postawą wobec nauczycieli, pracowników szkoły, koleżanek i kolegów;</w:t>
      </w:r>
    </w:p>
    <w:p w14:paraId="1AB46428" w14:textId="77777777" w:rsidR="00FB3252" w:rsidRPr="00095401" w:rsidRDefault="00FB3252" w:rsidP="004C600E">
      <w:pPr>
        <w:numPr>
          <w:ilvl w:val="1"/>
          <w:numId w:val="8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jest życzliwy i uczynny w stosunku do kolegów;</w:t>
      </w:r>
    </w:p>
    <w:p w14:paraId="157301AA" w14:textId="77777777" w:rsidR="00FB3252" w:rsidRPr="00095401" w:rsidRDefault="00FB3252" w:rsidP="004C600E">
      <w:pPr>
        <w:numPr>
          <w:ilvl w:val="1"/>
          <w:numId w:val="8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nosi stosowny do miejsca strój i jego sposób ubierania nie budzi żadnych zastrzeżeń;</w:t>
      </w:r>
    </w:p>
    <w:p w14:paraId="781393E5" w14:textId="77777777" w:rsidR="00FB3252" w:rsidRPr="00095401" w:rsidRDefault="00FB3252" w:rsidP="004C600E">
      <w:pPr>
        <w:numPr>
          <w:ilvl w:val="1"/>
          <w:numId w:val="84"/>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 ulega nałogom i nie używa środków odurzających.</w:t>
      </w:r>
    </w:p>
    <w:p w14:paraId="221DC0CA" w14:textId="77777777" w:rsidR="00FB3252" w:rsidRPr="00095401" w:rsidRDefault="00FB3252" w:rsidP="004C600E">
      <w:pPr>
        <w:pStyle w:val="Akapitzlist"/>
        <w:numPr>
          <w:ilvl w:val="0"/>
          <w:numId w:val="83"/>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Jeżeli uczeń wyróżnia się swoim zachowaniem ponad poziom przyjęty na ocenę dobrą, może uzyskać ocenę </w:t>
      </w:r>
      <w:r w:rsidRPr="00095401">
        <w:rPr>
          <w:rFonts w:ascii="Times New Roman" w:hAnsi="Times New Roman"/>
          <w:iCs/>
          <w:sz w:val="24"/>
          <w:szCs w:val="24"/>
        </w:rPr>
        <w:t>bardzo dobrą</w:t>
      </w:r>
      <w:r w:rsidRPr="00095401">
        <w:rPr>
          <w:rFonts w:ascii="Times New Roman" w:hAnsi="Times New Roman"/>
          <w:sz w:val="24"/>
          <w:szCs w:val="24"/>
        </w:rPr>
        <w:t xml:space="preserve"> zachowania. </w:t>
      </w:r>
      <w:r w:rsidRPr="00095401">
        <w:rPr>
          <w:rFonts w:ascii="Times New Roman" w:hAnsi="Times New Roman"/>
          <w:b/>
          <w:sz w:val="24"/>
          <w:szCs w:val="24"/>
        </w:rPr>
        <w:t>Ocenę bardzo dobrą</w:t>
      </w:r>
      <w:r w:rsidRPr="00095401">
        <w:rPr>
          <w:rFonts w:ascii="Times New Roman" w:hAnsi="Times New Roman"/>
          <w:sz w:val="24"/>
          <w:szCs w:val="24"/>
        </w:rPr>
        <w:t xml:space="preserve"> otrzymuje uczeń, który dodatkowo:</w:t>
      </w:r>
    </w:p>
    <w:p w14:paraId="6A79BDF4" w14:textId="77777777" w:rsidR="00FB3252" w:rsidRPr="00095401" w:rsidRDefault="00FB3252" w:rsidP="004C600E">
      <w:pPr>
        <w:numPr>
          <w:ilvl w:val="1"/>
          <w:numId w:val="85"/>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przestrzega wszystkich zasad regulaminu szkolnego;</w:t>
      </w:r>
    </w:p>
    <w:p w14:paraId="5B7918CC" w14:textId="77777777" w:rsidR="00FB3252" w:rsidRPr="00095401" w:rsidRDefault="00FB3252" w:rsidP="004C600E">
      <w:pPr>
        <w:numPr>
          <w:ilvl w:val="1"/>
          <w:numId w:val="85"/>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nieobecności ma usprawiedliwione w terminie;</w:t>
      </w:r>
    </w:p>
    <w:p w14:paraId="4FB93E2C" w14:textId="77777777" w:rsidR="00FB3252" w:rsidRPr="00095401" w:rsidRDefault="00FB3252" w:rsidP="004C600E">
      <w:pPr>
        <w:numPr>
          <w:ilvl w:val="1"/>
          <w:numId w:val="85"/>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liczba godzin nieusprawiedliwionych nie przekracza 5 godzin lekcyjnych;</w:t>
      </w:r>
    </w:p>
    <w:p w14:paraId="109305B0" w14:textId="77777777" w:rsidR="00FB3252" w:rsidRPr="00095401" w:rsidRDefault="00FB3252" w:rsidP="004C600E">
      <w:pPr>
        <w:numPr>
          <w:ilvl w:val="1"/>
          <w:numId w:val="85"/>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 spóźnia się na zajęcia;</w:t>
      </w:r>
    </w:p>
    <w:p w14:paraId="734DF365" w14:textId="77777777" w:rsidR="00FB3252" w:rsidRPr="00095401" w:rsidRDefault="00FB3252" w:rsidP="004C600E">
      <w:pPr>
        <w:numPr>
          <w:ilvl w:val="1"/>
          <w:numId w:val="85"/>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cechuje go nienaganna kultura osobista w zachowaniu i kultura słowa;</w:t>
      </w:r>
    </w:p>
    <w:p w14:paraId="107F6E51" w14:textId="77777777" w:rsidR="00FB3252" w:rsidRPr="00095401" w:rsidRDefault="00FB3252" w:rsidP="004C600E">
      <w:pPr>
        <w:numPr>
          <w:ilvl w:val="1"/>
          <w:numId w:val="85"/>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jest zaangażowany w życie klasy, szkoły, środowiska lokalnego wyróżniając się samodzielnością, inicjatywą i postawą twórczą;</w:t>
      </w:r>
    </w:p>
    <w:p w14:paraId="03B7E063" w14:textId="77777777" w:rsidR="00FB3252" w:rsidRPr="00095401" w:rsidRDefault="00FB3252" w:rsidP="004C600E">
      <w:pPr>
        <w:numPr>
          <w:ilvl w:val="1"/>
          <w:numId w:val="85"/>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godnie reprezentuje szkołę, troszczy się o jej dobre imię i opinię;</w:t>
      </w:r>
    </w:p>
    <w:p w14:paraId="4027E9F7" w14:textId="77777777" w:rsidR="00FB3252" w:rsidRPr="00095401" w:rsidRDefault="00FB3252" w:rsidP="004C600E">
      <w:pPr>
        <w:numPr>
          <w:ilvl w:val="1"/>
          <w:numId w:val="85"/>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jest rzetelny, zdyscyplinowany, odpowiedzialny, uczciwy, prawdomówny, godny zaufania, szlachetny, koleżeński, życzliwy, wrażliwy, chętny do pomocy, tolerancyjny, szanuje innych, nie jest obojętny na zło;</w:t>
      </w:r>
    </w:p>
    <w:p w14:paraId="564784D1" w14:textId="77777777" w:rsidR="00FB3252" w:rsidRPr="00095401" w:rsidRDefault="00FB3252" w:rsidP="004C600E">
      <w:pPr>
        <w:numPr>
          <w:ilvl w:val="1"/>
          <w:numId w:val="85"/>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jego postawa jest godna naśladowania.</w:t>
      </w:r>
    </w:p>
    <w:p w14:paraId="10BF28D6" w14:textId="77777777" w:rsidR="00FB3252" w:rsidRPr="00095401" w:rsidRDefault="00FB3252" w:rsidP="004C600E">
      <w:pPr>
        <w:pStyle w:val="Akapitzlist"/>
        <w:numPr>
          <w:ilvl w:val="0"/>
          <w:numId w:val="83"/>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Jeżeli uczeń wyróżnia się swoim zachowaniem ponad poziom przyjęty na ocenę bardzo dobrą, może uzyskać ocenę </w:t>
      </w:r>
      <w:r w:rsidRPr="00095401">
        <w:rPr>
          <w:rFonts w:ascii="Times New Roman" w:hAnsi="Times New Roman"/>
          <w:iCs/>
          <w:sz w:val="24"/>
          <w:szCs w:val="24"/>
        </w:rPr>
        <w:t>wzorową</w:t>
      </w:r>
      <w:r w:rsidRPr="00095401">
        <w:rPr>
          <w:rFonts w:ascii="Times New Roman" w:hAnsi="Times New Roman"/>
          <w:sz w:val="24"/>
          <w:szCs w:val="24"/>
        </w:rPr>
        <w:t xml:space="preserve"> zachowania. </w:t>
      </w:r>
      <w:r w:rsidRPr="00095401">
        <w:rPr>
          <w:rFonts w:ascii="Times New Roman" w:hAnsi="Times New Roman"/>
          <w:b/>
          <w:sz w:val="24"/>
          <w:szCs w:val="24"/>
        </w:rPr>
        <w:t>Ocenę wzorową</w:t>
      </w:r>
      <w:r w:rsidRPr="00095401">
        <w:rPr>
          <w:rFonts w:ascii="Times New Roman" w:hAnsi="Times New Roman"/>
          <w:sz w:val="24"/>
          <w:szCs w:val="24"/>
        </w:rPr>
        <w:t xml:space="preserve"> otrzymuje uczeń, który:</w:t>
      </w:r>
    </w:p>
    <w:p w14:paraId="108E443B" w14:textId="77777777" w:rsidR="00FB3252" w:rsidRPr="00095401" w:rsidRDefault="00FB3252" w:rsidP="004C600E">
      <w:pPr>
        <w:numPr>
          <w:ilvl w:val="1"/>
          <w:numId w:val="8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jest wzorem systematyczności, punktualności i sumienności;</w:t>
      </w:r>
    </w:p>
    <w:p w14:paraId="3CDC3E89" w14:textId="77777777" w:rsidR="00FB3252" w:rsidRPr="00095401" w:rsidRDefault="00FB3252" w:rsidP="004C600E">
      <w:pPr>
        <w:numPr>
          <w:ilvl w:val="1"/>
          <w:numId w:val="8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rozwija swoje zainteresowania co przejawia się uczestnictwem w olimpiadach przedmiotowych, konkursach, zawodach sportowych lub innych formach aktywności na terenie szkoły i poza nią;</w:t>
      </w:r>
    </w:p>
    <w:p w14:paraId="6857E2F6" w14:textId="77777777" w:rsidR="00FB3252" w:rsidRPr="00095401" w:rsidRDefault="00FB3252" w:rsidP="004C600E">
      <w:pPr>
        <w:numPr>
          <w:ilvl w:val="1"/>
          <w:numId w:val="8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stanowi wzór kulturalnego zachowania;</w:t>
      </w:r>
    </w:p>
    <w:p w14:paraId="0EAAE55E" w14:textId="77777777" w:rsidR="00FB3252" w:rsidRPr="00095401" w:rsidRDefault="00FB3252" w:rsidP="004C600E">
      <w:pPr>
        <w:numPr>
          <w:ilvl w:val="1"/>
          <w:numId w:val="8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 ma godzin nieusprawiedliwionych i spóźnień (nie uwzględnia się spóźnień wynikających ze zdarzeń losowych);</w:t>
      </w:r>
    </w:p>
    <w:p w14:paraId="4D2DED23" w14:textId="77777777" w:rsidR="00FB3252" w:rsidRPr="00095401" w:rsidRDefault="00FB3252" w:rsidP="004C600E">
      <w:pPr>
        <w:numPr>
          <w:ilvl w:val="1"/>
          <w:numId w:val="8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jest zaangażowany w życie klasy, szkoły, środowiska lokalnego wyróżnia się samodzielnością, inicjatywą i postawą twórczą. Podejmuje aktywne działania zmierzające do</w:t>
      </w:r>
      <w:r>
        <w:rPr>
          <w:rFonts w:ascii="Times New Roman" w:hAnsi="Times New Roman"/>
          <w:sz w:val="24"/>
          <w:szCs w:val="24"/>
        </w:rPr>
        <w:t> </w:t>
      </w:r>
      <w:r w:rsidRPr="00095401">
        <w:rPr>
          <w:rFonts w:ascii="Times New Roman" w:hAnsi="Times New Roman"/>
          <w:sz w:val="24"/>
          <w:szCs w:val="24"/>
        </w:rPr>
        <w:t>pomocy innym;</w:t>
      </w:r>
    </w:p>
    <w:p w14:paraId="75EF3513" w14:textId="77777777" w:rsidR="00FB3252" w:rsidRPr="00095401" w:rsidRDefault="00FB3252" w:rsidP="004C600E">
      <w:pPr>
        <w:numPr>
          <w:ilvl w:val="1"/>
          <w:numId w:val="8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jest wolontariuszem;</w:t>
      </w:r>
    </w:p>
    <w:p w14:paraId="74D4002D" w14:textId="77777777" w:rsidR="00FB3252" w:rsidRPr="00095401" w:rsidRDefault="00FB3252" w:rsidP="004C600E">
      <w:pPr>
        <w:numPr>
          <w:ilvl w:val="1"/>
          <w:numId w:val="8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działa w organizacjach młodzieżowych, np. harcerstwie;</w:t>
      </w:r>
    </w:p>
    <w:p w14:paraId="0417BC4E" w14:textId="77777777" w:rsidR="00FB3252" w:rsidRPr="00095401" w:rsidRDefault="00FB3252" w:rsidP="004C600E">
      <w:pPr>
        <w:numPr>
          <w:ilvl w:val="1"/>
          <w:numId w:val="86"/>
        </w:numPr>
        <w:suppressAutoHyphens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rozwija tradycje szkoły.</w:t>
      </w:r>
    </w:p>
    <w:p w14:paraId="1D9FBCDA" w14:textId="77777777" w:rsidR="00FB3252" w:rsidRPr="00095401" w:rsidRDefault="00FB3252" w:rsidP="004C600E">
      <w:pPr>
        <w:pStyle w:val="Akapitzlist"/>
        <w:numPr>
          <w:ilvl w:val="0"/>
          <w:numId w:val="83"/>
        </w:numPr>
        <w:tabs>
          <w:tab w:val="left" w:pos="1560"/>
        </w:tabs>
        <w:autoSpaceDE w:val="0"/>
        <w:spacing w:after="0" w:line="360" w:lineRule="auto"/>
        <w:ind w:left="567" w:hanging="425"/>
        <w:jc w:val="both"/>
        <w:rPr>
          <w:rFonts w:ascii="Times New Roman" w:hAnsi="Times New Roman"/>
          <w:iCs/>
          <w:sz w:val="24"/>
          <w:szCs w:val="24"/>
        </w:rPr>
      </w:pPr>
      <w:r w:rsidRPr="00095401">
        <w:rPr>
          <w:rFonts w:ascii="Times New Roman" w:hAnsi="Times New Roman"/>
          <w:iCs/>
          <w:sz w:val="24"/>
          <w:szCs w:val="24"/>
        </w:rPr>
        <w:t>Ocenę nieodpowiednią</w:t>
      </w:r>
      <w:r w:rsidRPr="00095401">
        <w:rPr>
          <w:rFonts w:ascii="Times New Roman" w:hAnsi="Times New Roman"/>
          <w:sz w:val="24"/>
          <w:szCs w:val="24"/>
        </w:rPr>
        <w:t xml:space="preserve"> zachowania otrzymuje uczeń, który nie spełnia warunków na ocenę poprawną i dotyczy go, w szczególności, przynajmniej jedno z niżej wymienionych kryteriów:</w:t>
      </w:r>
    </w:p>
    <w:p w14:paraId="141CB9BC" w14:textId="77777777" w:rsidR="00FB3252" w:rsidRPr="00095401" w:rsidRDefault="00FB3252" w:rsidP="002948A5">
      <w:pPr>
        <w:pStyle w:val="Akapitzlist1"/>
        <w:numPr>
          <w:ilvl w:val="0"/>
          <w:numId w:val="26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popada w częste konflikty z rówieśnikami, wywołuje bójki podczas przerw;</w:t>
      </w:r>
    </w:p>
    <w:p w14:paraId="2D0E202A" w14:textId="77777777" w:rsidR="00FB3252" w:rsidRPr="00095401" w:rsidRDefault="00FB3252" w:rsidP="002948A5">
      <w:pPr>
        <w:pStyle w:val="Akapitzlist1"/>
        <w:numPr>
          <w:ilvl w:val="0"/>
          <w:numId w:val="26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swoim zachowaniem prowokuje innych do negatywnych postaw;</w:t>
      </w:r>
    </w:p>
    <w:p w14:paraId="11F4ADF2" w14:textId="77777777" w:rsidR="00FB3252" w:rsidRPr="00095401" w:rsidRDefault="00FB3252" w:rsidP="002948A5">
      <w:pPr>
        <w:pStyle w:val="Akapitzlist1"/>
        <w:numPr>
          <w:ilvl w:val="0"/>
          <w:numId w:val="26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nie zawsze stosuje się do zarządzeń dyrekcji;</w:t>
      </w:r>
    </w:p>
    <w:p w14:paraId="72C1E9B6" w14:textId="77777777" w:rsidR="00FB3252" w:rsidRPr="00095401" w:rsidRDefault="00FB3252" w:rsidP="002948A5">
      <w:pPr>
        <w:pStyle w:val="Akapitzlist1"/>
        <w:numPr>
          <w:ilvl w:val="0"/>
          <w:numId w:val="26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często spóźnia się na zajęcia;</w:t>
      </w:r>
    </w:p>
    <w:p w14:paraId="142FF24A" w14:textId="77777777" w:rsidR="00FB3252" w:rsidRPr="00095401" w:rsidRDefault="00FB3252" w:rsidP="002948A5">
      <w:pPr>
        <w:pStyle w:val="Akapitzlist1"/>
        <w:numPr>
          <w:ilvl w:val="0"/>
          <w:numId w:val="26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ma nieusprawiedliwionych nieobecności od 15 do 30 godzin lekcyjnych w okresie;</w:t>
      </w:r>
    </w:p>
    <w:p w14:paraId="0E6ECE70" w14:textId="77777777" w:rsidR="00FB3252" w:rsidRPr="00095401" w:rsidRDefault="00FB3252" w:rsidP="002948A5">
      <w:pPr>
        <w:pStyle w:val="Akapitzlist1"/>
        <w:numPr>
          <w:ilvl w:val="0"/>
          <w:numId w:val="26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blokuje komunikację na korytarzach;</w:t>
      </w:r>
    </w:p>
    <w:p w14:paraId="4BF25217" w14:textId="77777777" w:rsidR="00FB3252" w:rsidRPr="00095401" w:rsidRDefault="00FB3252" w:rsidP="002948A5">
      <w:pPr>
        <w:pStyle w:val="Akapitzlist1"/>
        <w:numPr>
          <w:ilvl w:val="0"/>
          <w:numId w:val="26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charakteryzuje się brakiem podstawowych zasad kultury w relacjach z innymi, niewłaściwie zachowuje się wobec nauczycieli, innych pracowników szkoły oraz koleżanek i</w:t>
      </w:r>
      <w:r>
        <w:rPr>
          <w:rFonts w:ascii="Times New Roman" w:hAnsi="Times New Roman"/>
          <w:sz w:val="24"/>
          <w:szCs w:val="24"/>
        </w:rPr>
        <w:t> </w:t>
      </w:r>
      <w:r w:rsidRPr="00095401">
        <w:rPr>
          <w:rFonts w:ascii="Times New Roman" w:hAnsi="Times New Roman"/>
          <w:sz w:val="24"/>
          <w:szCs w:val="24"/>
        </w:rPr>
        <w:t>kolegów-często bywa arogancki, agresywny i wulgarny;</w:t>
      </w:r>
    </w:p>
    <w:p w14:paraId="2A440710" w14:textId="77777777" w:rsidR="00FB3252" w:rsidRPr="00095401" w:rsidRDefault="00FB3252" w:rsidP="002948A5">
      <w:pPr>
        <w:pStyle w:val="Akapitzlist1"/>
        <w:numPr>
          <w:ilvl w:val="0"/>
          <w:numId w:val="26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nie reaguje na kolejne interwencje nauczyciela;</w:t>
      </w:r>
    </w:p>
    <w:p w14:paraId="0ECFA7F7" w14:textId="77777777" w:rsidR="00FB3252" w:rsidRPr="00095401" w:rsidRDefault="00FB3252" w:rsidP="002948A5">
      <w:pPr>
        <w:pStyle w:val="Akapitzlist1"/>
        <w:numPr>
          <w:ilvl w:val="0"/>
          <w:numId w:val="263"/>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pali papierosy na terenie szkoły i w jej otoczeniu.</w:t>
      </w:r>
    </w:p>
    <w:p w14:paraId="4F6B5638" w14:textId="77777777" w:rsidR="00FB3252" w:rsidRPr="00095401" w:rsidRDefault="00FB3252" w:rsidP="004C600E">
      <w:pPr>
        <w:pStyle w:val="Akapitzlist1"/>
        <w:numPr>
          <w:ilvl w:val="0"/>
          <w:numId w:val="83"/>
        </w:numPr>
        <w:spacing w:after="0" w:line="360" w:lineRule="auto"/>
        <w:ind w:left="567" w:hanging="425"/>
        <w:jc w:val="both"/>
        <w:rPr>
          <w:rFonts w:ascii="Times New Roman" w:hAnsi="Times New Roman"/>
          <w:sz w:val="24"/>
          <w:szCs w:val="24"/>
        </w:rPr>
      </w:pPr>
      <w:r w:rsidRPr="00095401">
        <w:rPr>
          <w:rFonts w:ascii="Times New Roman" w:hAnsi="Times New Roman"/>
          <w:b/>
          <w:sz w:val="24"/>
          <w:szCs w:val="24"/>
        </w:rPr>
        <w:lastRenderedPageBreak/>
        <w:t>Ocenę naganną</w:t>
      </w:r>
      <w:r w:rsidRPr="00095401">
        <w:rPr>
          <w:rFonts w:ascii="Times New Roman" w:hAnsi="Times New Roman"/>
          <w:sz w:val="24"/>
          <w:szCs w:val="24"/>
        </w:rPr>
        <w:t xml:space="preserve"> zachowania otrzymuje uczeń, który nie spełnia warunków na ocenę poprawną i dotyczy go, w szczególności, przynajmniej jedno z wymienionych niżej kryteriów:</w:t>
      </w:r>
    </w:p>
    <w:p w14:paraId="63D7719E" w14:textId="77777777" w:rsidR="00FB3252" w:rsidRPr="00095401" w:rsidRDefault="00FB3252" w:rsidP="002948A5">
      <w:pPr>
        <w:pStyle w:val="Akapitzlist1"/>
        <w:numPr>
          <w:ilvl w:val="0"/>
          <w:numId w:val="26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Lekceważy zarządzenia dyrekcji, rady pedagogicznej;</w:t>
      </w:r>
    </w:p>
    <w:p w14:paraId="5B2E9AFB" w14:textId="77777777" w:rsidR="00FB3252" w:rsidRPr="00702578" w:rsidRDefault="00FB3252" w:rsidP="002948A5">
      <w:pPr>
        <w:pStyle w:val="Akapitzlist1"/>
        <w:numPr>
          <w:ilvl w:val="0"/>
          <w:numId w:val="262"/>
        </w:numPr>
        <w:spacing w:after="0" w:line="360" w:lineRule="auto"/>
        <w:ind w:left="1134" w:hanging="425"/>
        <w:jc w:val="both"/>
        <w:rPr>
          <w:rFonts w:ascii="Times New Roman" w:hAnsi="Times New Roman"/>
          <w:sz w:val="24"/>
          <w:szCs w:val="24"/>
        </w:rPr>
      </w:pPr>
      <w:r w:rsidRPr="00702578">
        <w:rPr>
          <w:rFonts w:ascii="Times New Roman" w:hAnsi="Times New Roman"/>
          <w:sz w:val="24"/>
          <w:szCs w:val="24"/>
        </w:rPr>
        <w:t>ma świadome ucieczki i samowolne oddalenia się od grupy oraz notorycznie spóźnia się na zajęcia;</w:t>
      </w:r>
    </w:p>
    <w:p w14:paraId="25FC6E32" w14:textId="77777777" w:rsidR="00FB3252" w:rsidRPr="00095401" w:rsidRDefault="00FB3252" w:rsidP="002948A5">
      <w:pPr>
        <w:pStyle w:val="Akapitzlist1"/>
        <w:numPr>
          <w:ilvl w:val="0"/>
          <w:numId w:val="26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ma nieusprawiedliwionych nieobecności powyżej 30 godzin lekcyjnych w okresie.</w:t>
      </w:r>
    </w:p>
    <w:p w14:paraId="601C33ED" w14:textId="77777777" w:rsidR="00FB3252" w:rsidRPr="00095401" w:rsidRDefault="00FB3252" w:rsidP="002948A5">
      <w:pPr>
        <w:pStyle w:val="Akapitzlist1"/>
        <w:numPr>
          <w:ilvl w:val="0"/>
          <w:numId w:val="26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 swoim zachowaniu jest: arogancki, agresywny wobec kolegów lub pracowników szkoły,</w:t>
      </w:r>
    </w:p>
    <w:p w14:paraId="3500FB0B" w14:textId="77777777" w:rsidR="00FB3252" w:rsidRPr="00095401" w:rsidRDefault="00FB3252" w:rsidP="002948A5">
      <w:pPr>
        <w:pStyle w:val="Akapitzlist1"/>
        <w:numPr>
          <w:ilvl w:val="0"/>
          <w:numId w:val="26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używa wulgarnego słownictwa, popełnia kradzieże i wymuszenia, pali papierosy i ulega innym nałogom oraz zachęca do nich innych, wszczyna bójki na terenie szkoły i poza nią,</w:t>
      </w:r>
    </w:p>
    <w:p w14:paraId="01AB96B6" w14:textId="77777777" w:rsidR="00FB3252" w:rsidRPr="00095401" w:rsidRDefault="00FB3252" w:rsidP="002948A5">
      <w:pPr>
        <w:pStyle w:val="Akapitzlist1"/>
        <w:numPr>
          <w:ilvl w:val="0"/>
          <w:numId w:val="26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świadomie nie przestrzega zasad bezpieczeństwa, naraża innych na niebezpieczeństwo, wywiera negatywny wpływ na kolegów, świadomie, złośliwie niszczy mienie prywatne i szkolne;</w:t>
      </w:r>
    </w:p>
    <w:p w14:paraId="2EC1830F" w14:textId="77777777" w:rsidR="00FB3252" w:rsidRPr="00095401" w:rsidRDefault="00FB3252" w:rsidP="002948A5">
      <w:pPr>
        <w:pStyle w:val="Akapitzlist1"/>
        <w:numPr>
          <w:ilvl w:val="0"/>
          <w:numId w:val="26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naruszył bezpieczeństwo sieci komputerowych;</w:t>
      </w:r>
    </w:p>
    <w:p w14:paraId="50CDA01B" w14:textId="77777777" w:rsidR="00FB3252" w:rsidRPr="00095401" w:rsidRDefault="00FB3252" w:rsidP="002948A5">
      <w:pPr>
        <w:pStyle w:val="Akapitzlist1"/>
        <w:numPr>
          <w:ilvl w:val="0"/>
          <w:numId w:val="262"/>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zastosowane środki zaradcze nie przynoszą żadnych rezultatów.</w:t>
      </w:r>
    </w:p>
    <w:p w14:paraId="7B840B7D" w14:textId="77777777" w:rsidR="00FB3252" w:rsidRPr="00095401" w:rsidRDefault="00FB3252" w:rsidP="004C600E">
      <w:pPr>
        <w:pStyle w:val="Default"/>
        <w:numPr>
          <w:ilvl w:val="0"/>
          <w:numId w:val="83"/>
        </w:numPr>
        <w:suppressAutoHyphens w:val="0"/>
        <w:adjustRightInd w:val="0"/>
        <w:spacing w:line="360" w:lineRule="auto"/>
        <w:ind w:left="567" w:hanging="425"/>
        <w:jc w:val="both"/>
        <w:textAlignment w:val="auto"/>
        <w:rPr>
          <w:color w:val="auto"/>
        </w:rPr>
      </w:pPr>
      <w:r w:rsidRPr="00095401">
        <w:rPr>
          <w:color w:val="auto"/>
        </w:rPr>
        <w:t>Ocena zachowania ulega obniżeniu w przypadku, gdy uczeń 5 razy nie zmienił obuwia (w</w:t>
      </w:r>
      <w:r>
        <w:rPr>
          <w:color w:val="auto"/>
        </w:rPr>
        <w:t> </w:t>
      </w:r>
      <w:r w:rsidRPr="00095401">
        <w:rPr>
          <w:color w:val="auto"/>
        </w:rPr>
        <w:t>semestrze), co jest udokumentowane zapisem w dzienniku elektronicznym.</w:t>
      </w:r>
    </w:p>
    <w:p w14:paraId="13B9B8E4" w14:textId="77777777" w:rsidR="00FB3252" w:rsidRPr="00095401" w:rsidRDefault="00FB3252" w:rsidP="004C600E">
      <w:pPr>
        <w:pStyle w:val="Default"/>
        <w:numPr>
          <w:ilvl w:val="0"/>
          <w:numId w:val="83"/>
        </w:numPr>
        <w:suppressAutoHyphens w:val="0"/>
        <w:adjustRightInd w:val="0"/>
        <w:spacing w:line="360" w:lineRule="auto"/>
        <w:ind w:left="567" w:hanging="425"/>
        <w:jc w:val="both"/>
        <w:textAlignment w:val="auto"/>
        <w:rPr>
          <w:color w:val="auto"/>
        </w:rPr>
      </w:pPr>
      <w:r w:rsidRPr="00095401">
        <w:rPr>
          <w:color w:val="auto"/>
        </w:rPr>
        <w:t>Uczniowi, który w ocenie realizacji projektu edukacyjnego zdobył mniej niż 50% możliwych do uzyskania punktów, wychowawca może obniżyć ocenę z zachowania o jedną w dół. Uczniowi, który w ocenie realizacji projektu edukacyjnego zdobył 90% lub więcej możliwych do</w:t>
      </w:r>
      <w:r>
        <w:rPr>
          <w:color w:val="auto"/>
        </w:rPr>
        <w:t> </w:t>
      </w:r>
      <w:r w:rsidRPr="00095401">
        <w:rPr>
          <w:color w:val="auto"/>
        </w:rPr>
        <w:t>uzyskania punktów, wychowawca może dodatkowo w klasie drugiej podnieść ocenę z zachowania o jedną do góry.</w:t>
      </w:r>
    </w:p>
    <w:p w14:paraId="56F6CDAE" w14:textId="77777777" w:rsidR="00FB3252" w:rsidRPr="00095401" w:rsidRDefault="00FB3252" w:rsidP="004C600E">
      <w:pPr>
        <w:pStyle w:val="Default"/>
        <w:numPr>
          <w:ilvl w:val="0"/>
          <w:numId w:val="83"/>
        </w:numPr>
        <w:suppressAutoHyphens w:val="0"/>
        <w:adjustRightInd w:val="0"/>
        <w:spacing w:line="360" w:lineRule="auto"/>
        <w:ind w:left="567" w:hanging="425"/>
        <w:jc w:val="both"/>
        <w:textAlignment w:val="auto"/>
        <w:rPr>
          <w:color w:val="auto"/>
        </w:rPr>
      </w:pPr>
      <w:r w:rsidRPr="00095401">
        <w:rPr>
          <w:color w:val="auto"/>
        </w:rPr>
        <w:t>Uczniowi, który w trakcie trwania okresu lub roku szkolnego aktywnie uczestniczył w życiu szkoły, wyróżniał się działalnością w Samorządzie Uczniowskim, przyczyniał się do kształtowania pozytywnego wizerunku szkoły lub też wywiązał się z nakładanych kar i wykazuje zdecydowaną, stałą poprawę w zachowaniu – wychowawca, biorąc pod uwagę wyżej wymienione kryteria oceniania zachowania, może podnieść ocenę z zachowania o jedną do góry.</w:t>
      </w:r>
    </w:p>
    <w:p w14:paraId="553D77A8" w14:textId="77777777" w:rsidR="00FB3252" w:rsidRPr="00095401" w:rsidRDefault="00FB3252" w:rsidP="004C600E">
      <w:pPr>
        <w:pStyle w:val="Default"/>
        <w:numPr>
          <w:ilvl w:val="0"/>
          <w:numId w:val="83"/>
        </w:numPr>
        <w:suppressAutoHyphens w:val="0"/>
        <w:adjustRightInd w:val="0"/>
        <w:spacing w:line="360" w:lineRule="auto"/>
        <w:ind w:left="567" w:hanging="425"/>
        <w:jc w:val="both"/>
        <w:textAlignment w:val="auto"/>
        <w:rPr>
          <w:color w:val="auto"/>
        </w:rPr>
      </w:pPr>
      <w:r w:rsidRPr="00095401">
        <w:rPr>
          <w:color w:val="auto"/>
        </w:rPr>
        <w:t>Za opuszczenie bez usprawiedliwienia powyżej 50% godzin zajęć lekcyjnych w ciągu miesiąca uczeń może zostać ukarany naganą Dyrektora Szkoły.</w:t>
      </w:r>
    </w:p>
    <w:p w14:paraId="7DDA660D" w14:textId="77777777" w:rsidR="005664D5" w:rsidRDefault="005664D5" w:rsidP="003450BD">
      <w:pPr>
        <w:pStyle w:val="Default"/>
        <w:suppressAutoHyphens w:val="0"/>
        <w:adjustRightInd w:val="0"/>
        <w:spacing w:line="360" w:lineRule="auto"/>
        <w:textAlignment w:val="auto"/>
        <w:rPr>
          <w:b/>
          <w:color w:val="auto"/>
        </w:rPr>
      </w:pPr>
    </w:p>
    <w:p w14:paraId="3E89F3D0" w14:textId="77777777" w:rsidR="005664D5" w:rsidRDefault="005664D5" w:rsidP="00D47119">
      <w:pPr>
        <w:pStyle w:val="Default"/>
        <w:suppressAutoHyphens w:val="0"/>
        <w:adjustRightInd w:val="0"/>
        <w:spacing w:line="360" w:lineRule="auto"/>
        <w:jc w:val="center"/>
        <w:textAlignment w:val="auto"/>
        <w:rPr>
          <w:b/>
          <w:color w:val="auto"/>
        </w:rPr>
      </w:pPr>
    </w:p>
    <w:p w14:paraId="4D5B57F1" w14:textId="77777777" w:rsidR="005664D5" w:rsidRDefault="005664D5" w:rsidP="00D47119">
      <w:pPr>
        <w:pStyle w:val="Default"/>
        <w:suppressAutoHyphens w:val="0"/>
        <w:adjustRightInd w:val="0"/>
        <w:spacing w:line="360" w:lineRule="auto"/>
        <w:jc w:val="center"/>
        <w:textAlignment w:val="auto"/>
        <w:rPr>
          <w:b/>
          <w:color w:val="auto"/>
        </w:rPr>
      </w:pPr>
    </w:p>
    <w:p w14:paraId="4449892C" w14:textId="77777777" w:rsidR="005664D5" w:rsidRDefault="005664D5" w:rsidP="00D47119">
      <w:pPr>
        <w:pStyle w:val="Default"/>
        <w:suppressAutoHyphens w:val="0"/>
        <w:adjustRightInd w:val="0"/>
        <w:spacing w:line="360" w:lineRule="auto"/>
        <w:jc w:val="center"/>
        <w:textAlignment w:val="auto"/>
        <w:rPr>
          <w:b/>
          <w:color w:val="auto"/>
        </w:rPr>
      </w:pPr>
    </w:p>
    <w:p w14:paraId="542047E8" w14:textId="77777777" w:rsidR="00FB3252" w:rsidRPr="00095401" w:rsidRDefault="00FB3252" w:rsidP="00D47119">
      <w:pPr>
        <w:pStyle w:val="Default"/>
        <w:suppressAutoHyphens w:val="0"/>
        <w:adjustRightInd w:val="0"/>
        <w:spacing w:line="360" w:lineRule="auto"/>
        <w:jc w:val="center"/>
        <w:textAlignment w:val="auto"/>
        <w:rPr>
          <w:b/>
          <w:color w:val="auto"/>
        </w:rPr>
      </w:pPr>
      <w:r w:rsidRPr="00095401">
        <w:rPr>
          <w:b/>
          <w:color w:val="auto"/>
        </w:rPr>
        <w:t>Rozdział 14</w:t>
      </w:r>
    </w:p>
    <w:p w14:paraId="757370D6" w14:textId="77777777" w:rsidR="00FB3252" w:rsidRPr="00095401" w:rsidRDefault="00FB3252" w:rsidP="00D47119">
      <w:pPr>
        <w:pStyle w:val="Akapitzlist"/>
        <w:tabs>
          <w:tab w:val="left" w:pos="1560"/>
        </w:tabs>
        <w:spacing w:after="0" w:line="360" w:lineRule="auto"/>
        <w:ind w:left="0"/>
        <w:jc w:val="center"/>
        <w:rPr>
          <w:rFonts w:ascii="Times New Roman" w:hAnsi="Times New Roman"/>
          <w:b/>
          <w:bCs/>
          <w:sz w:val="24"/>
          <w:szCs w:val="24"/>
        </w:rPr>
      </w:pPr>
      <w:r w:rsidRPr="00095401">
        <w:rPr>
          <w:rFonts w:ascii="Times New Roman" w:hAnsi="Times New Roman"/>
          <w:b/>
          <w:bCs/>
          <w:sz w:val="24"/>
          <w:szCs w:val="24"/>
        </w:rPr>
        <w:t>Zasady ustalania oceny zachowania uczniów I-III</w:t>
      </w:r>
    </w:p>
    <w:p w14:paraId="68BCAE9C" w14:textId="77777777" w:rsidR="00FB3252" w:rsidRPr="00095401" w:rsidRDefault="00FB3252" w:rsidP="00630FA6">
      <w:pPr>
        <w:pStyle w:val="Akapitzlist"/>
        <w:tabs>
          <w:tab w:val="left" w:pos="1560"/>
        </w:tabs>
        <w:spacing w:after="0" w:line="360" w:lineRule="auto"/>
        <w:ind w:left="0"/>
        <w:jc w:val="both"/>
        <w:rPr>
          <w:rFonts w:ascii="Times New Roman" w:hAnsi="Times New Roman"/>
          <w:b/>
          <w:bCs/>
          <w:sz w:val="24"/>
          <w:szCs w:val="24"/>
        </w:rPr>
      </w:pPr>
    </w:p>
    <w:p w14:paraId="29839407" w14:textId="77777777" w:rsidR="00FB3252" w:rsidRPr="00095401" w:rsidRDefault="00FB3252" w:rsidP="00630FA6">
      <w:pPr>
        <w:pStyle w:val="Akapitzlist"/>
        <w:tabs>
          <w:tab w:val="left" w:pos="1560"/>
        </w:tabs>
        <w:spacing w:after="0" w:line="360" w:lineRule="auto"/>
        <w:ind w:left="0"/>
        <w:jc w:val="center"/>
        <w:rPr>
          <w:rFonts w:ascii="Times New Roman" w:hAnsi="Times New Roman"/>
          <w:b/>
          <w:bCs/>
          <w:sz w:val="24"/>
          <w:szCs w:val="24"/>
        </w:rPr>
      </w:pPr>
      <w:r w:rsidRPr="00095401">
        <w:rPr>
          <w:rFonts w:ascii="Times New Roman" w:hAnsi="Times New Roman"/>
          <w:b/>
          <w:bCs/>
          <w:sz w:val="24"/>
          <w:szCs w:val="24"/>
        </w:rPr>
        <w:t>§ 106.</w:t>
      </w:r>
    </w:p>
    <w:p w14:paraId="37D2A5F6" w14:textId="77777777" w:rsidR="00FB3252" w:rsidRPr="00072F25"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072F25">
        <w:rPr>
          <w:rFonts w:ascii="Times New Roman" w:hAnsi="Times New Roman"/>
          <w:sz w:val="24"/>
          <w:szCs w:val="24"/>
        </w:rPr>
        <w:t>Ocenianie zachowania uczniów w pierwszym etapie edukacyjnym (I-III) obejmuje w</w:t>
      </w:r>
      <w:r>
        <w:rPr>
          <w:rFonts w:ascii="Times New Roman" w:hAnsi="Times New Roman"/>
          <w:sz w:val="24"/>
          <w:szCs w:val="24"/>
        </w:rPr>
        <w:t> </w:t>
      </w:r>
      <w:r w:rsidRPr="00072F25">
        <w:rPr>
          <w:rFonts w:ascii="Times New Roman" w:hAnsi="Times New Roman"/>
          <w:sz w:val="24"/>
          <w:szCs w:val="24"/>
        </w:rPr>
        <w:t>szczególności bieżące obserwowanie uczniów.</w:t>
      </w:r>
    </w:p>
    <w:p w14:paraId="2735AAE8" w14:textId="77777777" w:rsidR="00FB3252" w:rsidRPr="00072F25"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072F25">
        <w:rPr>
          <w:rFonts w:ascii="Times New Roman" w:hAnsi="Times New Roman"/>
          <w:sz w:val="24"/>
          <w:szCs w:val="24"/>
        </w:rPr>
        <w:t>Zachowanie ucznia oceniane jest systematycznie przez cały rok szkolny i jest odnotowywane w dokumentacji szkolnej.</w:t>
      </w:r>
    </w:p>
    <w:p w14:paraId="50EA4645" w14:textId="77777777" w:rsidR="00FB3252" w:rsidRPr="00072F25"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072F25">
        <w:rPr>
          <w:rFonts w:ascii="Times New Roman" w:hAnsi="Times New Roman"/>
          <w:sz w:val="24"/>
          <w:szCs w:val="24"/>
        </w:rPr>
        <w:t>Ocena śródroczna i roczna zachowania uczniów klas I – III jest oceną opisową.</w:t>
      </w:r>
    </w:p>
    <w:p w14:paraId="4696A38D" w14:textId="77777777" w:rsidR="00FB3252" w:rsidRPr="00072F25"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072F25">
        <w:rPr>
          <w:rFonts w:ascii="Times New Roman" w:hAnsi="Times New Roman"/>
          <w:sz w:val="24"/>
          <w:szCs w:val="24"/>
        </w:rPr>
        <w:t>Śródroczna i roczna ocena klasyfikacyjna zachowania uwzględnia następujące obszary:</w:t>
      </w:r>
    </w:p>
    <w:p w14:paraId="1C0D33F0" w14:textId="77777777" w:rsidR="00FB3252" w:rsidRPr="00095401" w:rsidRDefault="00FB3252" w:rsidP="002948A5">
      <w:pPr>
        <w:pStyle w:val="Akapitzlist"/>
        <w:numPr>
          <w:ilvl w:val="0"/>
          <w:numId w:val="292"/>
        </w:numPr>
        <w:tabs>
          <w:tab w:val="left" w:pos="1560"/>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Stopień wywiązywania się z obowiązków określonych w statucie szkoły.</w:t>
      </w:r>
    </w:p>
    <w:p w14:paraId="418E3E40" w14:textId="77777777" w:rsidR="00FB3252" w:rsidRPr="00095401" w:rsidRDefault="00FB3252" w:rsidP="002948A5">
      <w:pPr>
        <w:pStyle w:val="Akapitzlist"/>
        <w:numPr>
          <w:ilvl w:val="0"/>
          <w:numId w:val="292"/>
        </w:numPr>
        <w:tabs>
          <w:tab w:val="left" w:pos="1560"/>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Postępowanie zgodne z dobrem społeczności szkolnej.</w:t>
      </w:r>
    </w:p>
    <w:p w14:paraId="08F702B5" w14:textId="77777777" w:rsidR="00FB3252" w:rsidRPr="00095401" w:rsidRDefault="00FB3252" w:rsidP="002948A5">
      <w:pPr>
        <w:pStyle w:val="Akapitzlist"/>
        <w:numPr>
          <w:ilvl w:val="0"/>
          <w:numId w:val="292"/>
        </w:numPr>
        <w:tabs>
          <w:tab w:val="left" w:pos="1560"/>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Dbałość o honor i tradycje szkoły.</w:t>
      </w:r>
    </w:p>
    <w:p w14:paraId="072F8AFC" w14:textId="77777777" w:rsidR="00FB3252" w:rsidRPr="00095401" w:rsidRDefault="00FB3252" w:rsidP="002948A5">
      <w:pPr>
        <w:pStyle w:val="Akapitzlist"/>
        <w:numPr>
          <w:ilvl w:val="0"/>
          <w:numId w:val="292"/>
        </w:numPr>
        <w:tabs>
          <w:tab w:val="left" w:pos="1560"/>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Dbałość o piękno mowy ojczystej.</w:t>
      </w:r>
    </w:p>
    <w:p w14:paraId="45F3A5FC" w14:textId="77777777" w:rsidR="00FB3252" w:rsidRPr="00095401" w:rsidRDefault="00FB3252" w:rsidP="002948A5">
      <w:pPr>
        <w:pStyle w:val="Akapitzlist"/>
        <w:numPr>
          <w:ilvl w:val="0"/>
          <w:numId w:val="292"/>
        </w:numPr>
        <w:tabs>
          <w:tab w:val="left" w:pos="1560"/>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Dbałość o bezpieczeństwo i zdrowie własne oraz innych osób.</w:t>
      </w:r>
    </w:p>
    <w:p w14:paraId="2F33967B" w14:textId="77777777" w:rsidR="00FB3252" w:rsidRPr="00095401" w:rsidRDefault="00FB3252" w:rsidP="002948A5">
      <w:pPr>
        <w:pStyle w:val="Akapitzlist"/>
        <w:numPr>
          <w:ilvl w:val="0"/>
          <w:numId w:val="292"/>
        </w:numPr>
        <w:tabs>
          <w:tab w:val="left" w:pos="1560"/>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Godne, kulturalne zachowanie się w szkole i poza nią.</w:t>
      </w:r>
    </w:p>
    <w:p w14:paraId="6920AFAB" w14:textId="77777777" w:rsidR="00FB3252" w:rsidRPr="00095401" w:rsidRDefault="00FB3252" w:rsidP="002948A5">
      <w:pPr>
        <w:pStyle w:val="Akapitzlist"/>
        <w:numPr>
          <w:ilvl w:val="0"/>
          <w:numId w:val="292"/>
        </w:numPr>
        <w:tabs>
          <w:tab w:val="left" w:pos="1560"/>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Okazywanie szacunku innym osobom.</w:t>
      </w:r>
    </w:p>
    <w:p w14:paraId="26001BCC" w14:textId="77777777" w:rsidR="00FB3252" w:rsidRPr="00095401" w:rsidRDefault="00FB3252" w:rsidP="002948A5">
      <w:pPr>
        <w:pStyle w:val="Akapitzlist"/>
        <w:numPr>
          <w:ilvl w:val="0"/>
          <w:numId w:val="292"/>
        </w:numPr>
        <w:tabs>
          <w:tab w:val="left" w:pos="1560"/>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Funkcjonowanie ucznia w środowisku szkolnym.</w:t>
      </w:r>
    </w:p>
    <w:p w14:paraId="6D37316E" w14:textId="77777777" w:rsidR="00FB3252" w:rsidRPr="005F5936" w:rsidRDefault="00FB3252" w:rsidP="002948A5">
      <w:pPr>
        <w:pStyle w:val="Akapitzlist"/>
        <w:numPr>
          <w:ilvl w:val="0"/>
          <w:numId w:val="292"/>
        </w:numPr>
        <w:tabs>
          <w:tab w:val="left" w:pos="1560"/>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Respektowanie zasad współżycia społecznego i ogólnie przyjętych norm </w:t>
      </w:r>
      <w:r w:rsidRPr="005F5936">
        <w:rPr>
          <w:rFonts w:ascii="Times New Roman" w:hAnsi="Times New Roman"/>
          <w:sz w:val="24"/>
          <w:szCs w:val="24"/>
        </w:rPr>
        <w:t xml:space="preserve">etycznych. </w:t>
      </w:r>
    </w:p>
    <w:p w14:paraId="79703E5F" w14:textId="77777777" w:rsidR="00FB3252" w:rsidRPr="00095401"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Uczniowie klas I-III są oceniani na bieżąco z uwzględnieniem następujących kryteriów:</w:t>
      </w:r>
    </w:p>
    <w:p w14:paraId="6215B4A0"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Respektowanie uwag i poleceń nauczycieli i pozostałych pracowników szkoły.</w:t>
      </w:r>
    </w:p>
    <w:p w14:paraId="75BF508A"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Praca na lekcji i podczas innych zajęć.</w:t>
      </w:r>
    </w:p>
    <w:p w14:paraId="4781A5FC"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Kultura osobista i stosowanie zwrotów grzecznościowych.</w:t>
      </w:r>
    </w:p>
    <w:p w14:paraId="53C98518"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Współpraca w grupie i przestrzeganie zasad bezpieczeństwa.</w:t>
      </w:r>
    </w:p>
    <w:p w14:paraId="7503CDAC"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Zachowanie w czasie przerw.</w:t>
      </w:r>
    </w:p>
    <w:p w14:paraId="2DF6252A"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Zachowanie podczas wycieczek, zajęć sportowych, szkolnych uroczystości, koncertów oraz na terenie szkoły (stołówka, szatnia) i na pływalni. </w:t>
      </w:r>
    </w:p>
    <w:p w14:paraId="56FC8277"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Niestosowanie agresji.</w:t>
      </w:r>
    </w:p>
    <w:p w14:paraId="3025F0A3"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Stosunek do rówieśników.</w:t>
      </w:r>
    </w:p>
    <w:p w14:paraId="3A8D7C26"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Szanowanie książek, zeszytów i przyborów szkolnych.</w:t>
      </w:r>
    </w:p>
    <w:p w14:paraId="60E09CF6"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Dbałość o ład w klasie, pozostawianie porządku w miejscu swojej pracy.</w:t>
      </w:r>
    </w:p>
    <w:p w14:paraId="23F27D6F"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Przygotowanie do zajęć- posiadanie niezbędnych przyborów szkolnych.</w:t>
      </w:r>
    </w:p>
    <w:p w14:paraId="28C2CCAA"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Punktualność (dopuszczalne są trzy spóźnienia w półroczu).</w:t>
      </w:r>
    </w:p>
    <w:p w14:paraId="54325838"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 xml:space="preserve">Aktywność w życiu klasy i szkoły. </w:t>
      </w:r>
    </w:p>
    <w:p w14:paraId="2A6F3A9B"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Sumienność w pełnieniu obowiązków dyżurnego.</w:t>
      </w:r>
    </w:p>
    <w:p w14:paraId="0828131F" w14:textId="77777777" w:rsidR="00FB3252" w:rsidRPr="00095401" w:rsidRDefault="00FB3252" w:rsidP="002948A5">
      <w:pPr>
        <w:pStyle w:val="Akapitzlist"/>
        <w:numPr>
          <w:ilvl w:val="0"/>
          <w:numId w:val="293"/>
        </w:numPr>
        <w:tabs>
          <w:tab w:val="clear" w:pos="720"/>
          <w:tab w:val="left" w:pos="567"/>
        </w:tabs>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Właściwe zachowanie w świetlicy.</w:t>
      </w:r>
    </w:p>
    <w:p w14:paraId="04723254" w14:textId="77777777" w:rsidR="00FB3252" w:rsidRPr="00095401"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Informacje o zachowaniu ucznia są przekazywane rodzicom na zebraniach i spotkaniach indywidualnych.</w:t>
      </w:r>
    </w:p>
    <w:p w14:paraId="2C017E7C" w14:textId="77777777" w:rsidR="00FB3252" w:rsidRPr="00095401"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Ocenę zachowania ucznia ustalają wychowawcy oddziałów na podstawie własnych obserwacji, wpisanych uwag i pochwał uczniowi, po zasięgnięciu opinii u nauczycieli uczących, pracowników szkoły, uczniów oddziału.</w:t>
      </w:r>
    </w:p>
    <w:p w14:paraId="505E16D7" w14:textId="77777777" w:rsidR="00FB3252" w:rsidRPr="005F5936"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5F5936">
        <w:rPr>
          <w:rFonts w:ascii="Times New Roman" w:hAnsi="Times New Roman"/>
          <w:sz w:val="24"/>
          <w:szCs w:val="24"/>
        </w:rPr>
        <w:t>Przy ustalaniu oceny klasyfikacyjnej zachowania ucznia, u którego stwierdzono zaburzenia lub inne dysfunkcje rozwojowe, należy uwzględnić wpływ tych zaburzeń lub dysfunkcji na</w:t>
      </w:r>
      <w:r>
        <w:rPr>
          <w:rFonts w:ascii="Times New Roman" w:hAnsi="Times New Roman"/>
          <w:sz w:val="24"/>
          <w:szCs w:val="24"/>
        </w:rPr>
        <w:t> </w:t>
      </w:r>
      <w:r w:rsidRPr="005F5936">
        <w:rPr>
          <w:rFonts w:ascii="Times New Roman" w:hAnsi="Times New Roman"/>
          <w:sz w:val="24"/>
          <w:szCs w:val="24"/>
        </w:rPr>
        <w:t xml:space="preserve">jego zachowanie, na podstawie orzeczenia o potrzebie kształcenia specjalnego lub orzeczenia o potrzebie indywidualnego nauczania. </w:t>
      </w:r>
    </w:p>
    <w:p w14:paraId="449F0DFF" w14:textId="77777777" w:rsidR="00FB3252" w:rsidRPr="00095401"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Ocena zachowania nie może mieć wpływu na: </w:t>
      </w:r>
    </w:p>
    <w:p w14:paraId="24E8CBF3" w14:textId="77777777" w:rsidR="00FB3252" w:rsidRPr="00095401" w:rsidRDefault="00FB3252" w:rsidP="002948A5">
      <w:pPr>
        <w:pStyle w:val="Akapitzlist"/>
        <w:numPr>
          <w:ilvl w:val="2"/>
          <w:numId w:val="294"/>
        </w:numPr>
        <w:tabs>
          <w:tab w:val="left" w:pos="1560"/>
        </w:tabs>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oceny klasyfikacyjne z zajęć edukacyjnych, </w:t>
      </w:r>
    </w:p>
    <w:p w14:paraId="11E4FABA" w14:textId="77777777" w:rsidR="00FB3252" w:rsidRPr="00095401" w:rsidRDefault="00FB3252" w:rsidP="002948A5">
      <w:pPr>
        <w:pStyle w:val="Akapitzlist"/>
        <w:numPr>
          <w:ilvl w:val="2"/>
          <w:numId w:val="294"/>
        </w:numPr>
        <w:tabs>
          <w:tab w:val="left" w:pos="1560"/>
        </w:tabs>
        <w:spacing w:after="0" w:line="360" w:lineRule="auto"/>
        <w:ind w:left="1134" w:hanging="425"/>
        <w:rPr>
          <w:rFonts w:ascii="Times New Roman" w:hAnsi="Times New Roman"/>
          <w:sz w:val="24"/>
          <w:szCs w:val="24"/>
        </w:rPr>
      </w:pPr>
      <w:r w:rsidRPr="00095401">
        <w:rPr>
          <w:rFonts w:ascii="Times New Roman" w:hAnsi="Times New Roman"/>
          <w:sz w:val="24"/>
          <w:szCs w:val="24"/>
        </w:rPr>
        <w:t xml:space="preserve">promocję do klasy programowo wyższej lub ukończenie szkoły. </w:t>
      </w:r>
    </w:p>
    <w:p w14:paraId="1873760F" w14:textId="77777777" w:rsidR="00FB3252" w:rsidRPr="005F5936" w:rsidRDefault="00FB3252" w:rsidP="002948A5">
      <w:pPr>
        <w:pStyle w:val="Akapitzlist"/>
        <w:numPr>
          <w:ilvl w:val="0"/>
          <w:numId w:val="291"/>
        </w:numPr>
        <w:tabs>
          <w:tab w:val="left" w:pos="1560"/>
        </w:tabs>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Uczniom klas I-III osiągającym bardzo dobre wyniki w nauce i wzorowe zachowanie wręcza się na koniec roku odznakę „Wzorowy Uczeń”. Zasady przyznawania odznaki określa regulamin.</w:t>
      </w:r>
    </w:p>
    <w:p w14:paraId="2084D1AD" w14:textId="77777777" w:rsidR="00FB3252" w:rsidRPr="00095401" w:rsidRDefault="00FB3252" w:rsidP="00630FA6">
      <w:pPr>
        <w:pStyle w:val="Default"/>
        <w:suppressAutoHyphens w:val="0"/>
        <w:adjustRightInd w:val="0"/>
        <w:spacing w:line="360" w:lineRule="auto"/>
        <w:jc w:val="both"/>
        <w:textAlignment w:val="auto"/>
        <w:rPr>
          <w:color w:val="auto"/>
        </w:rPr>
      </w:pPr>
    </w:p>
    <w:p w14:paraId="226CA47A" w14:textId="77777777" w:rsidR="00FB3252" w:rsidRPr="00095401" w:rsidRDefault="00FB3252" w:rsidP="00630FA6">
      <w:pPr>
        <w:pStyle w:val="Default"/>
        <w:suppressAutoHyphens w:val="0"/>
        <w:adjustRightInd w:val="0"/>
        <w:spacing w:line="360" w:lineRule="auto"/>
        <w:jc w:val="center"/>
        <w:textAlignment w:val="auto"/>
        <w:rPr>
          <w:b/>
          <w:color w:val="auto"/>
        </w:rPr>
      </w:pPr>
      <w:r w:rsidRPr="00095401">
        <w:rPr>
          <w:b/>
          <w:color w:val="auto"/>
        </w:rPr>
        <w:t>§107.</w:t>
      </w:r>
    </w:p>
    <w:p w14:paraId="3CEEB2DD" w14:textId="77777777" w:rsidR="00FB3252" w:rsidRPr="00095401" w:rsidRDefault="00FB3252" w:rsidP="002948A5">
      <w:pPr>
        <w:pStyle w:val="Tekstpodstawowy"/>
        <w:numPr>
          <w:ilvl w:val="3"/>
          <w:numId w:val="295"/>
        </w:numPr>
        <w:suppressAutoHyphens w:val="0"/>
        <w:spacing w:after="120" w:line="360" w:lineRule="auto"/>
        <w:ind w:left="567"/>
        <w:jc w:val="both"/>
        <w:rPr>
          <w:szCs w:val="24"/>
          <w:shd w:val="clear" w:color="auto" w:fill="FFFFFF"/>
        </w:rPr>
      </w:pPr>
      <w:r w:rsidRPr="00095401">
        <w:rPr>
          <w:szCs w:val="24"/>
          <w:shd w:val="clear" w:color="auto" w:fill="FFFFFF"/>
        </w:rPr>
        <w:t>Uczeń</w:t>
      </w:r>
      <w:r w:rsidRPr="00095401">
        <w:rPr>
          <w:rStyle w:val="apple-converted-space"/>
          <w:szCs w:val="24"/>
          <w:shd w:val="clear" w:color="auto" w:fill="FFFFFF"/>
        </w:rPr>
        <w:t xml:space="preserve"> </w:t>
      </w:r>
      <w:r w:rsidRPr="00095401">
        <w:rPr>
          <w:szCs w:val="24"/>
          <w:shd w:val="clear" w:color="auto" w:fill="FFFFFF"/>
        </w:rPr>
        <w:t>lub jego</w:t>
      </w:r>
      <w:r w:rsidRPr="00095401">
        <w:rPr>
          <w:rStyle w:val="apple-converted-space"/>
          <w:szCs w:val="24"/>
          <w:shd w:val="clear" w:color="auto" w:fill="FFFFFF"/>
        </w:rPr>
        <w:t xml:space="preserve"> </w:t>
      </w:r>
      <w:r w:rsidRPr="00095401">
        <w:rPr>
          <w:szCs w:val="24"/>
          <w:shd w:val="clear" w:color="auto" w:fill="FFFFFF"/>
        </w:rPr>
        <w:t>rodzice (prawni opiekunowie)</w:t>
      </w:r>
      <w:r w:rsidRPr="00095401">
        <w:rPr>
          <w:rStyle w:val="apple-converted-space"/>
          <w:szCs w:val="24"/>
          <w:shd w:val="clear" w:color="auto" w:fill="FFFFFF"/>
        </w:rPr>
        <w:t> </w:t>
      </w:r>
      <w:r w:rsidRPr="00095401">
        <w:rPr>
          <w:szCs w:val="24"/>
          <w:shd w:val="clear" w:color="auto" w:fill="FFFFFF"/>
        </w:rPr>
        <w:t>mogą zgłosić zastrzeżenia do</w:t>
      </w:r>
      <w:r>
        <w:rPr>
          <w:szCs w:val="24"/>
          <w:shd w:val="clear" w:color="auto" w:fill="FFFFFF"/>
        </w:rPr>
        <w:t xml:space="preserve"> </w:t>
      </w:r>
      <w:r w:rsidRPr="00095401">
        <w:rPr>
          <w:szCs w:val="24"/>
          <w:shd w:val="clear" w:color="auto" w:fill="FFFFFF"/>
        </w:rPr>
        <w:t>dyrektora</w:t>
      </w:r>
      <w:r>
        <w:rPr>
          <w:rStyle w:val="apple-converted-space"/>
          <w:szCs w:val="24"/>
          <w:shd w:val="clear" w:color="auto" w:fill="FFFFFF"/>
        </w:rPr>
        <w:t xml:space="preserve"> </w:t>
      </w:r>
      <w:r w:rsidRPr="00095401">
        <w:rPr>
          <w:szCs w:val="24"/>
          <w:shd w:val="clear" w:color="auto" w:fill="FFFFFF"/>
        </w:rPr>
        <w:t>szkoły, jeżeli uznają, roczna ocena klasyfikacyjna zachowania zostały ustalone niezgodnie z przepisami dotyczącymi trybu ustalania tych ocen.</w:t>
      </w:r>
    </w:p>
    <w:p w14:paraId="2C509A42" w14:textId="77777777" w:rsidR="00FB3252" w:rsidRPr="00095401" w:rsidRDefault="00FB3252" w:rsidP="002948A5">
      <w:pPr>
        <w:pStyle w:val="Tekstpodstawowy"/>
        <w:numPr>
          <w:ilvl w:val="0"/>
          <w:numId w:val="295"/>
        </w:numPr>
        <w:suppressAutoHyphens w:val="0"/>
        <w:spacing w:after="120" w:line="360" w:lineRule="auto"/>
        <w:ind w:left="567"/>
        <w:jc w:val="both"/>
        <w:rPr>
          <w:szCs w:val="24"/>
          <w:shd w:val="clear" w:color="auto" w:fill="FFFFFF"/>
        </w:rPr>
      </w:pPr>
      <w:r w:rsidRPr="00095401">
        <w:rPr>
          <w:szCs w:val="24"/>
          <w:shd w:val="clear" w:color="auto" w:fill="FFFFFF"/>
        </w:rPr>
        <w:t>Zastrzeżenia zgłasza się od dnia ustalenia rocznej oceny klasyfikacyjnej zachowania, nie później jednak niż w terminie 2 dni roboczych od dnia zakończenia rocznych, zajęć dydaktyczno-wychowawczych.</w:t>
      </w:r>
    </w:p>
    <w:p w14:paraId="2B3AA4E1" w14:textId="77777777" w:rsidR="00FB3252" w:rsidRPr="00095401" w:rsidRDefault="00FB3252" w:rsidP="002948A5">
      <w:pPr>
        <w:pStyle w:val="Tekstpodstawowy"/>
        <w:numPr>
          <w:ilvl w:val="0"/>
          <w:numId w:val="295"/>
        </w:numPr>
        <w:suppressAutoHyphens w:val="0"/>
        <w:spacing w:after="120" w:line="360" w:lineRule="auto"/>
        <w:ind w:left="567"/>
        <w:jc w:val="both"/>
        <w:rPr>
          <w:szCs w:val="24"/>
          <w:shd w:val="clear" w:color="auto" w:fill="FFFFFF"/>
        </w:rPr>
      </w:pPr>
      <w:r w:rsidRPr="00095401">
        <w:rPr>
          <w:szCs w:val="24"/>
          <w:shd w:val="clear" w:color="auto" w:fill="FFFFFF"/>
        </w:rPr>
        <w:t>W przypadku stwierdzenia, że roczna ocena klasyfikacyjna zachowania zostały ustalone niezgodnie z przepisami dotyczącymi trybu ustalania tych ocen, dyrektor szkoły powołuje komisję, która, ustala roczną ocenę klasyfikacyjną zachowania.</w:t>
      </w:r>
    </w:p>
    <w:p w14:paraId="03D4097C" w14:textId="77777777" w:rsidR="00FB3252" w:rsidRPr="00095401" w:rsidRDefault="00FB3252" w:rsidP="002948A5">
      <w:pPr>
        <w:pStyle w:val="Tekstpodstawowy"/>
        <w:numPr>
          <w:ilvl w:val="0"/>
          <w:numId w:val="295"/>
        </w:numPr>
        <w:suppressAutoHyphens w:val="0"/>
        <w:spacing w:after="120" w:line="360" w:lineRule="auto"/>
        <w:ind w:left="567"/>
        <w:jc w:val="both"/>
        <w:rPr>
          <w:szCs w:val="24"/>
          <w:shd w:val="clear" w:color="auto" w:fill="FFFFFF"/>
        </w:rPr>
      </w:pPr>
      <w:r w:rsidRPr="00095401">
        <w:rPr>
          <w:szCs w:val="24"/>
          <w:shd w:val="clear" w:color="auto" w:fill="FFFFFF"/>
        </w:rPr>
        <w:t xml:space="preserve">W skład komisji wchodzą: </w:t>
      </w:r>
    </w:p>
    <w:p w14:paraId="787C80EE" w14:textId="77777777" w:rsidR="00FB3252" w:rsidRPr="00095401" w:rsidRDefault="00FB3252" w:rsidP="004C600E">
      <w:pPr>
        <w:pStyle w:val="Default"/>
        <w:numPr>
          <w:ilvl w:val="0"/>
          <w:numId w:val="133"/>
        </w:numPr>
        <w:suppressAutoHyphens w:val="0"/>
        <w:adjustRightInd w:val="0"/>
        <w:spacing w:line="360" w:lineRule="auto"/>
        <w:ind w:left="1134" w:hanging="425"/>
        <w:jc w:val="both"/>
        <w:textAlignment w:val="auto"/>
        <w:rPr>
          <w:color w:val="auto"/>
        </w:rPr>
      </w:pPr>
      <w:r w:rsidRPr="00095401">
        <w:rPr>
          <w:color w:val="auto"/>
        </w:rPr>
        <w:t xml:space="preserve">dyrektor szkoły albo nauczyciel wyznaczony przez dyrektora szkoły – jako przewodniczący komisji; </w:t>
      </w:r>
    </w:p>
    <w:p w14:paraId="5B6B3514" w14:textId="77777777" w:rsidR="00FB3252" w:rsidRPr="00095401" w:rsidRDefault="00FB3252" w:rsidP="004C600E">
      <w:pPr>
        <w:pStyle w:val="Default"/>
        <w:numPr>
          <w:ilvl w:val="0"/>
          <w:numId w:val="133"/>
        </w:numPr>
        <w:suppressAutoHyphens w:val="0"/>
        <w:adjustRightInd w:val="0"/>
        <w:spacing w:line="360" w:lineRule="auto"/>
        <w:ind w:left="1134" w:hanging="425"/>
        <w:jc w:val="both"/>
        <w:textAlignment w:val="auto"/>
        <w:rPr>
          <w:color w:val="auto"/>
        </w:rPr>
      </w:pPr>
      <w:r w:rsidRPr="00095401">
        <w:rPr>
          <w:color w:val="auto"/>
        </w:rPr>
        <w:lastRenderedPageBreak/>
        <w:t>wychowawca oddziału;</w:t>
      </w:r>
    </w:p>
    <w:p w14:paraId="3AE01B9B" w14:textId="77777777" w:rsidR="00FB3252" w:rsidRPr="00095401" w:rsidRDefault="00FB3252" w:rsidP="004C600E">
      <w:pPr>
        <w:pStyle w:val="Default"/>
        <w:numPr>
          <w:ilvl w:val="0"/>
          <w:numId w:val="133"/>
        </w:numPr>
        <w:suppressAutoHyphens w:val="0"/>
        <w:adjustRightInd w:val="0"/>
        <w:spacing w:line="360" w:lineRule="auto"/>
        <w:ind w:left="1134" w:hanging="425"/>
        <w:jc w:val="both"/>
        <w:textAlignment w:val="auto"/>
        <w:rPr>
          <w:color w:val="auto"/>
        </w:rPr>
      </w:pPr>
      <w:r w:rsidRPr="00095401">
        <w:rPr>
          <w:color w:val="auto"/>
        </w:rPr>
        <w:t xml:space="preserve">nauczyciel prowadzący zajęcia edukacyjne w danym oddziale; </w:t>
      </w:r>
    </w:p>
    <w:p w14:paraId="428FCCE5" w14:textId="77777777" w:rsidR="00FB3252" w:rsidRPr="00095401" w:rsidRDefault="00FB3252" w:rsidP="004C600E">
      <w:pPr>
        <w:pStyle w:val="Default"/>
        <w:numPr>
          <w:ilvl w:val="0"/>
          <w:numId w:val="133"/>
        </w:numPr>
        <w:suppressAutoHyphens w:val="0"/>
        <w:adjustRightInd w:val="0"/>
        <w:spacing w:line="360" w:lineRule="auto"/>
        <w:ind w:left="1134" w:hanging="425"/>
        <w:jc w:val="both"/>
        <w:textAlignment w:val="auto"/>
        <w:rPr>
          <w:color w:val="auto"/>
        </w:rPr>
      </w:pPr>
      <w:r w:rsidRPr="00095401">
        <w:rPr>
          <w:color w:val="auto"/>
        </w:rPr>
        <w:t xml:space="preserve">pedagog; </w:t>
      </w:r>
    </w:p>
    <w:p w14:paraId="21B440E3" w14:textId="77777777" w:rsidR="00FB3252" w:rsidRPr="00095401" w:rsidRDefault="00FB3252" w:rsidP="004C600E">
      <w:pPr>
        <w:pStyle w:val="Default"/>
        <w:numPr>
          <w:ilvl w:val="0"/>
          <w:numId w:val="133"/>
        </w:numPr>
        <w:suppressAutoHyphens w:val="0"/>
        <w:adjustRightInd w:val="0"/>
        <w:spacing w:line="360" w:lineRule="auto"/>
        <w:ind w:left="1134" w:hanging="425"/>
        <w:jc w:val="both"/>
        <w:textAlignment w:val="auto"/>
        <w:rPr>
          <w:color w:val="auto"/>
        </w:rPr>
      </w:pPr>
      <w:r w:rsidRPr="00095401">
        <w:rPr>
          <w:color w:val="auto"/>
        </w:rPr>
        <w:t>psycholog;</w:t>
      </w:r>
    </w:p>
    <w:p w14:paraId="1B2A1A2F" w14:textId="77777777" w:rsidR="00FB3252" w:rsidRPr="00095401" w:rsidRDefault="00FB3252" w:rsidP="004C600E">
      <w:pPr>
        <w:pStyle w:val="Default"/>
        <w:numPr>
          <w:ilvl w:val="0"/>
          <w:numId w:val="133"/>
        </w:numPr>
        <w:suppressAutoHyphens w:val="0"/>
        <w:adjustRightInd w:val="0"/>
        <w:spacing w:line="360" w:lineRule="auto"/>
        <w:ind w:left="1134" w:hanging="425"/>
        <w:jc w:val="both"/>
        <w:textAlignment w:val="auto"/>
        <w:rPr>
          <w:color w:val="auto"/>
        </w:rPr>
      </w:pPr>
      <w:r w:rsidRPr="00095401">
        <w:rPr>
          <w:color w:val="auto"/>
        </w:rPr>
        <w:t xml:space="preserve">przedstawiciel samorządu uczniowskiego; </w:t>
      </w:r>
    </w:p>
    <w:p w14:paraId="393B4F1F" w14:textId="77777777" w:rsidR="00FB3252" w:rsidRPr="00095401" w:rsidRDefault="00FB3252" w:rsidP="004C600E">
      <w:pPr>
        <w:pStyle w:val="Default"/>
        <w:numPr>
          <w:ilvl w:val="0"/>
          <w:numId w:val="133"/>
        </w:numPr>
        <w:suppressAutoHyphens w:val="0"/>
        <w:adjustRightInd w:val="0"/>
        <w:spacing w:line="360" w:lineRule="auto"/>
        <w:ind w:left="1134" w:hanging="425"/>
        <w:jc w:val="both"/>
        <w:textAlignment w:val="auto"/>
        <w:rPr>
          <w:color w:val="auto"/>
        </w:rPr>
      </w:pPr>
      <w:r w:rsidRPr="00095401">
        <w:rPr>
          <w:color w:val="auto"/>
        </w:rPr>
        <w:t xml:space="preserve">przedstawiciel rady rodziców. </w:t>
      </w:r>
    </w:p>
    <w:p w14:paraId="33572E21" w14:textId="77777777" w:rsidR="00FB3252" w:rsidRPr="00095401" w:rsidRDefault="00FB3252" w:rsidP="002948A5">
      <w:pPr>
        <w:pStyle w:val="Tekstpodstawowy"/>
        <w:numPr>
          <w:ilvl w:val="0"/>
          <w:numId w:val="295"/>
        </w:numPr>
        <w:suppressAutoHyphens w:val="0"/>
        <w:spacing w:after="120" w:line="360" w:lineRule="auto"/>
        <w:ind w:left="567"/>
        <w:jc w:val="both"/>
        <w:rPr>
          <w:szCs w:val="24"/>
          <w:shd w:val="clear" w:color="auto" w:fill="FFFFFF"/>
        </w:rPr>
      </w:pPr>
      <w:r w:rsidRPr="00095401">
        <w:rPr>
          <w:szCs w:val="24"/>
          <w:shd w:val="clear" w:color="auto" w:fill="FFFFFF"/>
        </w:rPr>
        <w:t xml:space="preserve">Komisja ustala roczną ocenę klasyfikacyjną zachowania w terminie 5 dni od dnia zgłoszenia zastrzeżeń. Ocena jest ustalana w drodze głosowania zwykłą większością głosów. W przypadku równej liczby głosów decyduje głos przewodniczącego komisji. </w:t>
      </w:r>
    </w:p>
    <w:p w14:paraId="329187F9" w14:textId="77777777" w:rsidR="00FB3252" w:rsidRPr="00095401" w:rsidRDefault="00FB3252" w:rsidP="002948A5">
      <w:pPr>
        <w:pStyle w:val="Tekstpodstawowy"/>
        <w:numPr>
          <w:ilvl w:val="0"/>
          <w:numId w:val="295"/>
        </w:numPr>
        <w:suppressAutoHyphens w:val="0"/>
        <w:spacing w:after="120" w:line="360" w:lineRule="auto"/>
        <w:ind w:left="567"/>
        <w:jc w:val="both"/>
        <w:rPr>
          <w:szCs w:val="24"/>
          <w:shd w:val="clear" w:color="auto" w:fill="FFFFFF"/>
        </w:rPr>
      </w:pPr>
      <w:r w:rsidRPr="00095401">
        <w:rPr>
          <w:szCs w:val="24"/>
          <w:shd w:val="clear" w:color="auto" w:fill="FFFFFF"/>
        </w:rPr>
        <w:t>Ustalona przez komisję roczna ocena zachowania jest ostateczna i nie może być niższa od</w:t>
      </w:r>
      <w:r>
        <w:rPr>
          <w:szCs w:val="24"/>
          <w:shd w:val="clear" w:color="auto" w:fill="FFFFFF"/>
        </w:rPr>
        <w:t> </w:t>
      </w:r>
      <w:r w:rsidRPr="00095401">
        <w:rPr>
          <w:szCs w:val="24"/>
          <w:shd w:val="clear" w:color="auto" w:fill="FFFFFF"/>
        </w:rPr>
        <w:t>ustalonej wcześniej oceny.</w:t>
      </w:r>
    </w:p>
    <w:p w14:paraId="141A2916" w14:textId="77777777" w:rsidR="00FB3252" w:rsidRPr="00095401" w:rsidRDefault="00FB3252" w:rsidP="002948A5">
      <w:pPr>
        <w:pStyle w:val="Tekstpodstawowy"/>
        <w:numPr>
          <w:ilvl w:val="0"/>
          <w:numId w:val="295"/>
        </w:numPr>
        <w:suppressAutoHyphens w:val="0"/>
        <w:spacing w:after="120" w:line="360" w:lineRule="auto"/>
        <w:ind w:left="567"/>
        <w:jc w:val="both"/>
        <w:rPr>
          <w:szCs w:val="24"/>
          <w:shd w:val="clear" w:color="auto" w:fill="FFFFFF"/>
        </w:rPr>
      </w:pPr>
      <w:r w:rsidRPr="00095401">
        <w:rPr>
          <w:szCs w:val="24"/>
          <w:shd w:val="clear" w:color="auto" w:fill="FFFFFF"/>
        </w:rPr>
        <w:t xml:space="preserve">Z posiedzenia komisji sporządza się protokół zawierający w szczególności: </w:t>
      </w:r>
    </w:p>
    <w:p w14:paraId="4AA6EB5C" w14:textId="77777777" w:rsidR="00FB3252" w:rsidRPr="00095401" w:rsidRDefault="00FB3252" w:rsidP="004C600E">
      <w:pPr>
        <w:pStyle w:val="Default"/>
        <w:numPr>
          <w:ilvl w:val="0"/>
          <w:numId w:val="134"/>
        </w:numPr>
        <w:suppressAutoHyphens w:val="0"/>
        <w:adjustRightInd w:val="0"/>
        <w:spacing w:line="360" w:lineRule="auto"/>
        <w:ind w:left="1134" w:hanging="425"/>
        <w:jc w:val="both"/>
        <w:textAlignment w:val="auto"/>
        <w:rPr>
          <w:color w:val="auto"/>
        </w:rPr>
      </w:pPr>
      <w:r w:rsidRPr="00095401">
        <w:rPr>
          <w:color w:val="auto"/>
        </w:rPr>
        <w:t xml:space="preserve">imiona i nazwiska osób wchodzących w skład komisji; </w:t>
      </w:r>
    </w:p>
    <w:p w14:paraId="00A0155F" w14:textId="77777777" w:rsidR="00FB3252" w:rsidRPr="00095401" w:rsidRDefault="00FB3252" w:rsidP="004C600E">
      <w:pPr>
        <w:pStyle w:val="Default"/>
        <w:numPr>
          <w:ilvl w:val="0"/>
          <w:numId w:val="134"/>
        </w:numPr>
        <w:suppressAutoHyphens w:val="0"/>
        <w:adjustRightInd w:val="0"/>
        <w:spacing w:line="360" w:lineRule="auto"/>
        <w:ind w:left="1134" w:hanging="425"/>
        <w:jc w:val="both"/>
        <w:textAlignment w:val="auto"/>
        <w:rPr>
          <w:color w:val="auto"/>
        </w:rPr>
      </w:pPr>
      <w:r w:rsidRPr="00095401">
        <w:rPr>
          <w:color w:val="auto"/>
        </w:rPr>
        <w:t xml:space="preserve">termin posiedzenia komisji; </w:t>
      </w:r>
    </w:p>
    <w:p w14:paraId="18609509" w14:textId="77777777" w:rsidR="00FB3252" w:rsidRPr="00095401" w:rsidRDefault="00FB3252" w:rsidP="004C600E">
      <w:pPr>
        <w:pStyle w:val="Default"/>
        <w:numPr>
          <w:ilvl w:val="0"/>
          <w:numId w:val="134"/>
        </w:numPr>
        <w:suppressAutoHyphens w:val="0"/>
        <w:adjustRightInd w:val="0"/>
        <w:spacing w:line="360" w:lineRule="auto"/>
        <w:ind w:left="1134" w:hanging="425"/>
        <w:jc w:val="both"/>
        <w:textAlignment w:val="auto"/>
        <w:rPr>
          <w:color w:val="auto"/>
        </w:rPr>
      </w:pPr>
      <w:r w:rsidRPr="00095401">
        <w:rPr>
          <w:color w:val="auto"/>
        </w:rPr>
        <w:t xml:space="preserve">imię i nazwisko ucznia; </w:t>
      </w:r>
    </w:p>
    <w:p w14:paraId="4C424499" w14:textId="77777777" w:rsidR="00FB3252" w:rsidRPr="00095401" w:rsidRDefault="00FB3252" w:rsidP="004C600E">
      <w:pPr>
        <w:pStyle w:val="Default"/>
        <w:numPr>
          <w:ilvl w:val="0"/>
          <w:numId w:val="134"/>
        </w:numPr>
        <w:suppressAutoHyphens w:val="0"/>
        <w:adjustRightInd w:val="0"/>
        <w:spacing w:line="360" w:lineRule="auto"/>
        <w:ind w:left="1134" w:hanging="425"/>
        <w:jc w:val="both"/>
        <w:textAlignment w:val="auto"/>
        <w:rPr>
          <w:color w:val="auto"/>
        </w:rPr>
      </w:pPr>
      <w:r w:rsidRPr="00095401">
        <w:rPr>
          <w:color w:val="auto"/>
        </w:rPr>
        <w:t xml:space="preserve">wynik głosowania; </w:t>
      </w:r>
    </w:p>
    <w:p w14:paraId="254E8E1E" w14:textId="77777777" w:rsidR="00FB3252" w:rsidRPr="00095401" w:rsidRDefault="00FB3252" w:rsidP="004C600E">
      <w:pPr>
        <w:pStyle w:val="Default"/>
        <w:numPr>
          <w:ilvl w:val="0"/>
          <w:numId w:val="134"/>
        </w:numPr>
        <w:suppressAutoHyphens w:val="0"/>
        <w:adjustRightInd w:val="0"/>
        <w:spacing w:line="360" w:lineRule="auto"/>
        <w:ind w:left="1134" w:hanging="425"/>
        <w:jc w:val="both"/>
        <w:textAlignment w:val="auto"/>
        <w:rPr>
          <w:color w:val="auto"/>
        </w:rPr>
      </w:pPr>
      <w:r w:rsidRPr="00095401">
        <w:rPr>
          <w:color w:val="auto"/>
        </w:rPr>
        <w:t xml:space="preserve">ustaloną ocenę klasyfikacyjną zachowania wraz z uzasadnieniem. </w:t>
      </w:r>
    </w:p>
    <w:p w14:paraId="51AEDFAD" w14:textId="77777777" w:rsidR="00FB3252" w:rsidRPr="00095401" w:rsidRDefault="00FB3252" w:rsidP="002948A5">
      <w:pPr>
        <w:pStyle w:val="Tekstpodstawowy"/>
        <w:numPr>
          <w:ilvl w:val="0"/>
          <w:numId w:val="295"/>
        </w:numPr>
        <w:suppressAutoHyphens w:val="0"/>
        <w:spacing w:after="120" w:line="360" w:lineRule="auto"/>
        <w:ind w:left="567"/>
        <w:jc w:val="both"/>
        <w:rPr>
          <w:szCs w:val="24"/>
          <w:shd w:val="clear" w:color="auto" w:fill="FFFFFF"/>
        </w:rPr>
      </w:pPr>
      <w:r w:rsidRPr="00095401">
        <w:rPr>
          <w:szCs w:val="24"/>
          <w:shd w:val="clear" w:color="auto" w:fill="FFFFFF"/>
        </w:rPr>
        <w:t>Protokół stanowi załącznik do arkusza ocen ucznia.</w:t>
      </w:r>
    </w:p>
    <w:p w14:paraId="3CC7D454" w14:textId="77777777" w:rsidR="00FB3252" w:rsidRPr="00095401" w:rsidRDefault="00FB3252" w:rsidP="002948A5">
      <w:pPr>
        <w:pStyle w:val="Tekstpodstawowy"/>
        <w:numPr>
          <w:ilvl w:val="0"/>
          <w:numId w:val="295"/>
        </w:numPr>
        <w:suppressAutoHyphens w:val="0"/>
        <w:spacing w:after="120" w:line="360" w:lineRule="auto"/>
        <w:ind w:left="567"/>
        <w:jc w:val="both"/>
        <w:rPr>
          <w:szCs w:val="24"/>
          <w:shd w:val="clear" w:color="auto" w:fill="FFFFFF"/>
        </w:rPr>
      </w:pPr>
      <w:r w:rsidRPr="00095401">
        <w:rPr>
          <w:szCs w:val="24"/>
          <w:shd w:val="clear" w:color="auto" w:fill="FFFFFF"/>
        </w:rPr>
        <w:t>Na wniosek ucznia lub jego rodziców (prawnych opiekunów) dokumentacja dotycząca złożonych zastrzeżeń jest udostępniana do wglądu uczniowi i jego rodzicom (prawnym opiekunom) w obecności wychowawcy oddziału, do którego uczęszcza uczeń.</w:t>
      </w:r>
    </w:p>
    <w:p w14:paraId="5929643E" w14:textId="77777777" w:rsidR="00FB3252" w:rsidRPr="00095401" w:rsidRDefault="00FB3252" w:rsidP="00A533DF">
      <w:pPr>
        <w:pStyle w:val="Bezodstpw"/>
      </w:pPr>
    </w:p>
    <w:p w14:paraId="23F7948A" w14:textId="77777777" w:rsidR="00FB3252" w:rsidRPr="00095401" w:rsidRDefault="00FB3252" w:rsidP="00A533DF">
      <w:pPr>
        <w:pStyle w:val="Bezodstpw"/>
      </w:pPr>
    </w:p>
    <w:p w14:paraId="6C0A28D4"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DZIAŁ VII</w:t>
      </w:r>
    </w:p>
    <w:p w14:paraId="5CCD3DC8"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UCZNIOWIE</w:t>
      </w:r>
    </w:p>
    <w:p w14:paraId="48C809BB" w14:textId="77777777" w:rsidR="00FB3252" w:rsidRDefault="00FB3252" w:rsidP="00A533DF">
      <w:pPr>
        <w:pStyle w:val="Bezodstpw"/>
      </w:pPr>
    </w:p>
    <w:p w14:paraId="3D2A303D" w14:textId="77777777" w:rsidR="00FB3252" w:rsidRPr="00095401" w:rsidRDefault="00FB3252" w:rsidP="00A533DF">
      <w:pPr>
        <w:pStyle w:val="Bezodstpw"/>
      </w:pPr>
    </w:p>
    <w:p w14:paraId="16895DD1"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1</w:t>
      </w:r>
    </w:p>
    <w:p w14:paraId="2EE0E39C"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Prawa i obowiązki ucznia</w:t>
      </w:r>
    </w:p>
    <w:p w14:paraId="0488927F" w14:textId="77777777" w:rsidR="00FB3252" w:rsidRPr="00095401" w:rsidRDefault="00FB3252" w:rsidP="00A533DF">
      <w:pPr>
        <w:pStyle w:val="Bezodstpw"/>
      </w:pPr>
    </w:p>
    <w:p w14:paraId="0668B5CE" w14:textId="77777777" w:rsidR="00FB3252" w:rsidRPr="00095401" w:rsidRDefault="00FB3252" w:rsidP="00630FA6">
      <w:pPr>
        <w:pStyle w:val="Default"/>
        <w:spacing w:line="360" w:lineRule="auto"/>
        <w:ind w:left="567" w:hanging="567"/>
        <w:jc w:val="center"/>
        <w:rPr>
          <w:b/>
          <w:color w:val="auto"/>
        </w:rPr>
      </w:pPr>
      <w:r w:rsidRPr="00095401">
        <w:rPr>
          <w:b/>
          <w:color w:val="auto"/>
        </w:rPr>
        <w:t>§ 108.</w:t>
      </w:r>
    </w:p>
    <w:p w14:paraId="7A1364FE" w14:textId="77777777" w:rsidR="00FB3252" w:rsidRPr="00095401" w:rsidRDefault="00FB3252" w:rsidP="007B53FE">
      <w:pPr>
        <w:pStyle w:val="Default"/>
        <w:numPr>
          <w:ilvl w:val="3"/>
          <w:numId w:val="35"/>
        </w:numPr>
        <w:spacing w:line="360" w:lineRule="auto"/>
        <w:ind w:left="567" w:hanging="425"/>
        <w:jc w:val="both"/>
        <w:rPr>
          <w:color w:val="auto"/>
        </w:rPr>
      </w:pPr>
      <w:r w:rsidRPr="00095401">
        <w:rPr>
          <w:color w:val="auto"/>
        </w:rPr>
        <w:t>Uczeń ma prawo do:</w:t>
      </w:r>
    </w:p>
    <w:p w14:paraId="55165736"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wiedzy o przysługujących mu prawach;</w:t>
      </w:r>
    </w:p>
    <w:p w14:paraId="551CA508"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kształcenia się, wychowania i opieki odpowiedniej do wieku i osiągniętego rozwoju;</w:t>
      </w:r>
    </w:p>
    <w:p w14:paraId="46F40BC2"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lastRenderedPageBreak/>
        <w:t>dostosowanie treści, metod i organizacji nauczania do jego możliwości psychofizycznych;</w:t>
      </w:r>
    </w:p>
    <w:p w14:paraId="1B73E1E1"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zapoznania się ze statutem szkoły, zasadami wewnątrzszkolnego oceniania, regulaminami i procedurami obowiązującymi w szkole;</w:t>
      </w:r>
    </w:p>
    <w:p w14:paraId="47AD2464"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zapoznania się z programem nauczania i wymaganiami edukacyjnymi dla danego poziomu nauczania;</w:t>
      </w:r>
    </w:p>
    <w:p w14:paraId="5859FE3F"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odpowiednio zorganizowanego procesu nauczania, dostosowanego do możliwości psychofizycznych i predyspozycji ucznia;</w:t>
      </w:r>
    </w:p>
    <w:p w14:paraId="0F7BA2A3"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zrzeszania się w organizacjach działających na terenie szkoły;</w:t>
      </w:r>
    </w:p>
    <w:p w14:paraId="151B0256"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opieki wychowawczej;</w:t>
      </w:r>
    </w:p>
    <w:p w14:paraId="48355CC8"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swobody w wyrażaniu własnych poglądów, myśli, przekonań, z szacunkiem dla innych osób;</w:t>
      </w:r>
    </w:p>
    <w:p w14:paraId="42353FB2"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rozwijania zainteresowań na zajęciach pozalekcyjnych oraz w formie indywidualnego programu lub toku nauki, w przypadku szczególnych uzdolnień ucznia; umożliwienie ukończenia szkoły w skróconym czasie;</w:t>
      </w:r>
    </w:p>
    <w:p w14:paraId="0FD95DBE"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powiadomienia, z wyprzedzeniem co najmniej tygodniowym, o terminie i zakresie pisemnych prac klasowych;</w:t>
      </w:r>
    </w:p>
    <w:p w14:paraId="20EDFFD7"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jawnej i umotywowanej oceny;</w:t>
      </w:r>
    </w:p>
    <w:p w14:paraId="657CAF53"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czasu wolnego przeznaczonego na wypoczynek;</w:t>
      </w:r>
    </w:p>
    <w:p w14:paraId="7B5EE348"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opieki zdrowotnej;</w:t>
      </w:r>
    </w:p>
    <w:p w14:paraId="02424316"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pomocy psychologiczno-pedagogicznej i specjalnych form pracy dydaktycznej;</w:t>
      </w:r>
    </w:p>
    <w:p w14:paraId="43145545"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ochrony własności intelektualnej;</w:t>
      </w:r>
    </w:p>
    <w:p w14:paraId="7E180D55"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współorganizowania imprez szkolnych i uczestnictwa w nich;</w:t>
      </w:r>
    </w:p>
    <w:p w14:paraId="7BC481D7"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korzystania z pomocy dydaktycznych, urządzeń i sprzętu znajdującego się w szkole;</w:t>
      </w:r>
    </w:p>
    <w:p w14:paraId="3CB620FF"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współredagowania i wydawania gazetki szkolnej;</w:t>
      </w:r>
    </w:p>
    <w:p w14:paraId="321CB546"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bezpiecznych warunków nauki w szkole i na zajęciach organizowanych przez szkołę;</w:t>
      </w:r>
    </w:p>
    <w:p w14:paraId="126301B8"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uzyskiwania informacji z różnych źródeł wiedzy;</w:t>
      </w:r>
    </w:p>
    <w:p w14:paraId="7B45A7A9"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wsparcia, przez nauczycieli, w przypadku zagrożenia niepowodzeniem szkolny;</w:t>
      </w:r>
    </w:p>
    <w:p w14:paraId="3A3E0AF6"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wzięcia udziału w konkursach i olimpiadach;</w:t>
      </w:r>
    </w:p>
    <w:p w14:paraId="79374FE9"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pomocy materialnej i stypendialnej, w przypadku pozostawania w trudnej sytuacji ekonomicznej lub życiowej;</w:t>
      </w:r>
    </w:p>
    <w:p w14:paraId="5A01A7F6"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przygotowania go do kształcenia na kolejnym etapie edukacyjnym, w tym wyboru zawodu i kierunku kształcenia;</w:t>
      </w:r>
    </w:p>
    <w:p w14:paraId="0C956E33"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reprezentowania szkoły na zewnątrz;</w:t>
      </w:r>
    </w:p>
    <w:p w14:paraId="5BB1483B"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lastRenderedPageBreak/>
        <w:t>do ochrony przed wszelkimi przejawami przemocy, agresji, zastraszania itp.;</w:t>
      </w:r>
    </w:p>
    <w:p w14:paraId="3B2CF7FE" w14:textId="77777777" w:rsidR="00FB3252" w:rsidRPr="00095401" w:rsidRDefault="00FB3252" w:rsidP="002948A5">
      <w:pPr>
        <w:pStyle w:val="Akapitzlist"/>
        <w:numPr>
          <w:ilvl w:val="0"/>
          <w:numId w:val="296"/>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równego traktowania.</w:t>
      </w:r>
    </w:p>
    <w:p w14:paraId="4732AF14" w14:textId="77777777" w:rsidR="00FB3252" w:rsidRDefault="00FB3252" w:rsidP="007B53FE">
      <w:pPr>
        <w:pStyle w:val="Default"/>
        <w:numPr>
          <w:ilvl w:val="3"/>
          <w:numId w:val="35"/>
        </w:numPr>
        <w:spacing w:line="360" w:lineRule="auto"/>
        <w:ind w:left="567" w:hanging="425"/>
        <w:jc w:val="both"/>
        <w:rPr>
          <w:color w:val="auto"/>
        </w:rPr>
      </w:pPr>
      <w:r w:rsidRPr="007B53FE">
        <w:rPr>
          <w:color w:val="auto"/>
        </w:rPr>
        <w:t xml:space="preserve">Do obowiązków ucznia </w:t>
      </w:r>
      <w:r>
        <w:rPr>
          <w:color w:val="auto"/>
        </w:rPr>
        <w:t>właściwe zachowanie wobec nauczycieli i innych pracowników szkoły oraz pozostałych uczniów, a w tym:</w:t>
      </w:r>
    </w:p>
    <w:p w14:paraId="7E736A01" w14:textId="77777777" w:rsidR="00FB3252" w:rsidRDefault="00FB3252" w:rsidP="002948A5">
      <w:pPr>
        <w:pStyle w:val="Default"/>
        <w:numPr>
          <w:ilvl w:val="0"/>
          <w:numId w:val="297"/>
        </w:numPr>
        <w:spacing w:line="360" w:lineRule="auto"/>
        <w:ind w:left="1134"/>
        <w:jc w:val="both"/>
        <w:rPr>
          <w:color w:val="auto"/>
        </w:rPr>
      </w:pPr>
      <w:r>
        <w:rPr>
          <w:color w:val="auto"/>
        </w:rPr>
        <w:t>przestrzeganie obowiązujących w szkole przepisów prawa zewnętrznego i wewnętrznego,</w:t>
      </w:r>
    </w:p>
    <w:p w14:paraId="2CB69D1A" w14:textId="77777777" w:rsidR="00FB3252" w:rsidRDefault="00FB3252" w:rsidP="002948A5">
      <w:pPr>
        <w:pStyle w:val="Default"/>
        <w:numPr>
          <w:ilvl w:val="0"/>
          <w:numId w:val="297"/>
        </w:numPr>
        <w:spacing w:line="360" w:lineRule="auto"/>
        <w:ind w:left="1134"/>
        <w:jc w:val="both"/>
        <w:rPr>
          <w:color w:val="auto"/>
        </w:rPr>
      </w:pPr>
      <w:r>
        <w:rPr>
          <w:color w:val="auto"/>
        </w:rPr>
        <w:t>systematyczne uczenie się i podnoszenie swoich umiejętności;</w:t>
      </w:r>
    </w:p>
    <w:p w14:paraId="74B5C848" w14:textId="77777777" w:rsidR="00FB3252" w:rsidRPr="00FF63C6" w:rsidRDefault="00FB3252" w:rsidP="002948A5">
      <w:pPr>
        <w:pStyle w:val="Default"/>
        <w:numPr>
          <w:ilvl w:val="0"/>
          <w:numId w:val="297"/>
        </w:numPr>
        <w:spacing w:line="360" w:lineRule="auto"/>
        <w:ind w:left="1134"/>
        <w:jc w:val="both"/>
        <w:rPr>
          <w:color w:val="auto"/>
        </w:rPr>
      </w:pPr>
      <w:r>
        <w:t>odnoszenie się z szacunkiem do uczniów, nauczycieli i pracowników szkoły –okazywanie szacunku dorosłym i kolegom, nieużywanie wulgaryzmów i przemocy, szanowanie poglądów, godności i wolności innych;</w:t>
      </w:r>
    </w:p>
    <w:p w14:paraId="7CD16A30" w14:textId="77777777" w:rsidR="00FB3252" w:rsidRPr="00FF63C6" w:rsidRDefault="00FB3252" w:rsidP="002948A5">
      <w:pPr>
        <w:pStyle w:val="Default"/>
        <w:numPr>
          <w:ilvl w:val="0"/>
          <w:numId w:val="297"/>
        </w:numPr>
        <w:spacing w:line="360" w:lineRule="auto"/>
        <w:ind w:left="1134"/>
        <w:jc w:val="both"/>
        <w:rPr>
          <w:color w:val="auto"/>
        </w:rPr>
      </w:pPr>
      <w:r>
        <w:t>przestrzegane zasad bezpieczeństwa i higieny pracy, dbanie o zdrowie i higienę osobistą - uczeń nie wszczyna bójek, nie biega po korytarzach, nie pali tytoniu, e – papierosów, nie pije alkoholu, nie używa narkotyków i innych środków odurzających, nie ulega nałogom, przekonuje innych o ich szkodliwości;</w:t>
      </w:r>
    </w:p>
    <w:p w14:paraId="08E3B358" w14:textId="77777777" w:rsidR="00FB3252" w:rsidRPr="00FF63C6" w:rsidRDefault="00FB3252" w:rsidP="002948A5">
      <w:pPr>
        <w:pStyle w:val="Default"/>
        <w:numPr>
          <w:ilvl w:val="0"/>
          <w:numId w:val="297"/>
        </w:numPr>
        <w:spacing w:line="360" w:lineRule="auto"/>
        <w:ind w:left="1134"/>
        <w:jc w:val="both"/>
        <w:rPr>
          <w:color w:val="auto"/>
        </w:rPr>
      </w:pPr>
      <w:r>
        <w:t>dbanie o porządek i ład w klasie i szkole, szanowanie mienia szkolnego oraz mienia kolegów, nauczycieli i innych osób;</w:t>
      </w:r>
    </w:p>
    <w:p w14:paraId="2263ECD8" w14:textId="77777777" w:rsidR="00FB3252" w:rsidRPr="00C85FF5" w:rsidRDefault="00FB3252" w:rsidP="002948A5">
      <w:pPr>
        <w:pStyle w:val="Default"/>
        <w:numPr>
          <w:ilvl w:val="0"/>
          <w:numId w:val="297"/>
        </w:numPr>
        <w:spacing w:line="360" w:lineRule="auto"/>
        <w:ind w:left="1134"/>
        <w:jc w:val="both"/>
        <w:rPr>
          <w:color w:val="auto"/>
        </w:rPr>
      </w:pPr>
      <w:r>
        <w:t xml:space="preserve">noszenie w czasie zajęć szkolnych skromnego, </w:t>
      </w:r>
      <w:r w:rsidRPr="007B53FE">
        <w:t>schludnego, estetycznego ubioru w</w:t>
      </w:r>
      <w:r>
        <w:t> </w:t>
      </w:r>
      <w:r w:rsidRPr="007B53FE">
        <w:t>stonowanych kolorach, zakrywającego ramiona, plecy i brzuch, a przypadku spódnic i krótkich spodni akceptow</w:t>
      </w:r>
      <w:r>
        <w:t>ana długość to minimum do kolan</w:t>
      </w:r>
      <w:r w:rsidRPr="007B53FE">
        <w:t>, a podczas uroczystoś</w:t>
      </w:r>
      <w:r>
        <w:t>ci – stroju galowego – dla dziewcząt: biała bluzka , ciemna spódnica nie krótsza niż do kolan lub eleganckie spodnie w kolorach grafitowym, granatowym lub czarnym; buty dostosowane do reszty stroju; dla chłopców: biała koszula, ciemne spodnie kroju klasycznego, ciemny garnitur, buty dostosowane do reszty stroju;</w:t>
      </w:r>
    </w:p>
    <w:p w14:paraId="6E81E4F2" w14:textId="77777777" w:rsidR="00FB3252" w:rsidRPr="00C85FF5" w:rsidRDefault="00FB3252" w:rsidP="002948A5">
      <w:pPr>
        <w:pStyle w:val="Default"/>
        <w:numPr>
          <w:ilvl w:val="0"/>
          <w:numId w:val="297"/>
        </w:numPr>
        <w:spacing w:line="360" w:lineRule="auto"/>
        <w:ind w:left="1134"/>
        <w:jc w:val="both"/>
        <w:rPr>
          <w:color w:val="auto"/>
        </w:rPr>
      </w:pPr>
      <w:r w:rsidRPr="00095401">
        <w:t>szanowanie symboli państwowych i szkolnych;</w:t>
      </w:r>
    </w:p>
    <w:p w14:paraId="083906E3" w14:textId="77777777" w:rsidR="00FB3252" w:rsidRPr="00C85FF5" w:rsidRDefault="00FB3252" w:rsidP="002948A5">
      <w:pPr>
        <w:pStyle w:val="Default"/>
        <w:numPr>
          <w:ilvl w:val="0"/>
          <w:numId w:val="297"/>
        </w:numPr>
        <w:spacing w:line="360" w:lineRule="auto"/>
        <w:ind w:left="1134"/>
        <w:jc w:val="both"/>
        <w:rPr>
          <w:color w:val="auto"/>
        </w:rPr>
      </w:pPr>
      <w:r w:rsidRPr="00095401">
        <w:t>aktywne uczestniczenie w życiu szkolnym;</w:t>
      </w:r>
    </w:p>
    <w:p w14:paraId="0EC9E665" w14:textId="77777777" w:rsidR="00FB3252" w:rsidRPr="00C85FF5" w:rsidRDefault="00FB3252" w:rsidP="002948A5">
      <w:pPr>
        <w:pStyle w:val="Default"/>
        <w:numPr>
          <w:ilvl w:val="0"/>
          <w:numId w:val="297"/>
        </w:numPr>
        <w:spacing w:line="360" w:lineRule="auto"/>
        <w:ind w:left="1134"/>
        <w:jc w:val="both"/>
        <w:rPr>
          <w:color w:val="auto"/>
        </w:rPr>
      </w:pPr>
      <w:r w:rsidRPr="00095401">
        <w:t>wykazywanie się wiedzą zdobytą podczas zajęć;</w:t>
      </w:r>
    </w:p>
    <w:p w14:paraId="72985F72" w14:textId="77777777" w:rsidR="00FB3252" w:rsidRPr="00C85FF5" w:rsidRDefault="00FB3252" w:rsidP="002948A5">
      <w:pPr>
        <w:pStyle w:val="Default"/>
        <w:numPr>
          <w:ilvl w:val="0"/>
          <w:numId w:val="297"/>
        </w:numPr>
        <w:spacing w:line="360" w:lineRule="auto"/>
        <w:ind w:left="1134"/>
        <w:jc w:val="both"/>
        <w:rPr>
          <w:color w:val="auto"/>
        </w:rPr>
      </w:pPr>
      <w:r w:rsidRPr="00095401">
        <w:t>przygotowywanie się do zajęć i systematyczne w nich uczestnictwo;</w:t>
      </w:r>
    </w:p>
    <w:p w14:paraId="5A927F70" w14:textId="77777777" w:rsidR="00FB3252" w:rsidRPr="00C85FF5" w:rsidRDefault="00FB3252" w:rsidP="002948A5">
      <w:pPr>
        <w:pStyle w:val="Default"/>
        <w:numPr>
          <w:ilvl w:val="0"/>
          <w:numId w:val="297"/>
        </w:numPr>
        <w:spacing w:line="360" w:lineRule="auto"/>
        <w:ind w:left="1134"/>
        <w:jc w:val="both"/>
        <w:rPr>
          <w:color w:val="auto"/>
        </w:rPr>
      </w:pPr>
      <w:r w:rsidRPr="00095401">
        <w:t>usprawiedliwianie, w formie pisemnego usprawiedliwienia wystawionego przez rodziców, nieobecności, wciągu 7 dniu od dnia powrotu do szkoły;</w:t>
      </w:r>
    </w:p>
    <w:p w14:paraId="412FE299" w14:textId="77777777" w:rsidR="00FB3252" w:rsidRPr="00C85FF5" w:rsidRDefault="00FB3252" w:rsidP="002948A5">
      <w:pPr>
        <w:pStyle w:val="Default"/>
        <w:numPr>
          <w:ilvl w:val="0"/>
          <w:numId w:val="297"/>
        </w:numPr>
        <w:spacing w:line="360" w:lineRule="auto"/>
        <w:ind w:left="1134"/>
        <w:jc w:val="both"/>
        <w:rPr>
          <w:color w:val="auto"/>
        </w:rPr>
      </w:pPr>
      <w:r w:rsidRPr="00095401">
        <w:t>zgłaszanie do sekretariatu szkoły swojej nieobecności trwającej dłużej niż 3 dni;</w:t>
      </w:r>
    </w:p>
    <w:p w14:paraId="6514EB89" w14:textId="77777777" w:rsidR="00FB3252" w:rsidRPr="00C85FF5" w:rsidRDefault="00FB3252" w:rsidP="002948A5">
      <w:pPr>
        <w:pStyle w:val="Default"/>
        <w:numPr>
          <w:ilvl w:val="0"/>
          <w:numId w:val="297"/>
        </w:numPr>
        <w:spacing w:line="360" w:lineRule="auto"/>
        <w:ind w:left="1134"/>
        <w:jc w:val="both"/>
        <w:rPr>
          <w:color w:val="auto"/>
        </w:rPr>
      </w:pPr>
      <w:r w:rsidRPr="00095401">
        <w:t>odrabianie prac domowych, jeśli takie zostały zadane.</w:t>
      </w:r>
    </w:p>
    <w:p w14:paraId="6E9CCC72" w14:textId="77777777" w:rsidR="00FB3252" w:rsidRPr="007B53FE" w:rsidRDefault="00FB3252" w:rsidP="007B53FE">
      <w:pPr>
        <w:pStyle w:val="Default"/>
        <w:numPr>
          <w:ilvl w:val="3"/>
          <w:numId w:val="35"/>
        </w:numPr>
        <w:spacing w:line="360" w:lineRule="auto"/>
        <w:ind w:left="567" w:hanging="425"/>
        <w:jc w:val="both"/>
        <w:rPr>
          <w:color w:val="auto"/>
        </w:rPr>
      </w:pPr>
      <w:r>
        <w:rPr>
          <w:color w:val="auto"/>
        </w:rPr>
        <w:t>Do obowiązków ucznia należy właściwe zachowanie podczas zajęć edukacyjnych, a w tym:</w:t>
      </w:r>
    </w:p>
    <w:p w14:paraId="105C1DEA" w14:textId="77777777" w:rsidR="00FB3252" w:rsidRPr="00095401" w:rsidRDefault="00FB3252" w:rsidP="00EE3FD4">
      <w:pPr>
        <w:pStyle w:val="Akapitzlist"/>
        <w:numPr>
          <w:ilvl w:val="0"/>
          <w:numId w:val="36"/>
        </w:numPr>
        <w:tabs>
          <w:tab w:val="left" w:pos="1134"/>
        </w:tabs>
        <w:spacing w:after="0" w:line="360" w:lineRule="auto"/>
        <w:ind w:left="1134" w:hanging="567"/>
        <w:jc w:val="both"/>
        <w:rPr>
          <w:rFonts w:ascii="Times New Roman" w:hAnsi="Times New Roman"/>
          <w:sz w:val="24"/>
          <w:szCs w:val="24"/>
        </w:rPr>
      </w:pPr>
      <w:r>
        <w:rPr>
          <w:rFonts w:ascii="Times New Roman" w:hAnsi="Times New Roman"/>
          <w:sz w:val="24"/>
          <w:szCs w:val="24"/>
        </w:rPr>
        <w:t>Branie aktywnego</w:t>
      </w:r>
      <w:r w:rsidRPr="00095401">
        <w:rPr>
          <w:rFonts w:ascii="Times New Roman" w:hAnsi="Times New Roman"/>
          <w:sz w:val="24"/>
          <w:szCs w:val="24"/>
        </w:rPr>
        <w:t xml:space="preserve"> udział</w:t>
      </w:r>
      <w:r>
        <w:rPr>
          <w:rFonts w:ascii="Times New Roman" w:hAnsi="Times New Roman"/>
          <w:sz w:val="24"/>
          <w:szCs w:val="24"/>
        </w:rPr>
        <w:t xml:space="preserve">u w zajęciach, nieprzeszkadzanie </w:t>
      </w:r>
      <w:r w:rsidRPr="00095401">
        <w:rPr>
          <w:rFonts w:ascii="Times New Roman" w:hAnsi="Times New Roman"/>
          <w:sz w:val="24"/>
          <w:szCs w:val="24"/>
        </w:rPr>
        <w:t>w ich prowadzeniu;</w:t>
      </w:r>
    </w:p>
    <w:p w14:paraId="38F44E15" w14:textId="77777777" w:rsidR="00FB3252" w:rsidRPr="00095401" w:rsidRDefault="00FB3252" w:rsidP="00EE3FD4">
      <w:pPr>
        <w:pStyle w:val="Akapitzlist"/>
        <w:numPr>
          <w:ilvl w:val="0"/>
          <w:numId w:val="36"/>
        </w:numPr>
        <w:tabs>
          <w:tab w:val="left" w:pos="1134"/>
        </w:tabs>
        <w:spacing w:after="0" w:line="360" w:lineRule="auto"/>
        <w:ind w:left="1134" w:hanging="567"/>
        <w:jc w:val="both"/>
        <w:rPr>
          <w:rFonts w:ascii="Times New Roman" w:hAnsi="Times New Roman"/>
          <w:sz w:val="24"/>
          <w:szCs w:val="24"/>
        </w:rPr>
      </w:pPr>
      <w:r>
        <w:rPr>
          <w:rFonts w:ascii="Times New Roman" w:hAnsi="Times New Roman"/>
          <w:sz w:val="24"/>
          <w:szCs w:val="24"/>
        </w:rPr>
        <w:t>współpraca</w:t>
      </w:r>
      <w:r w:rsidRPr="00095401">
        <w:rPr>
          <w:rFonts w:ascii="Times New Roman" w:hAnsi="Times New Roman"/>
          <w:sz w:val="24"/>
          <w:szCs w:val="24"/>
        </w:rPr>
        <w:t xml:space="preserve"> z nauczycielem i uczniami danego oddziału;</w:t>
      </w:r>
    </w:p>
    <w:p w14:paraId="0F645EB0" w14:textId="77777777" w:rsidR="00FB3252" w:rsidRPr="00095401" w:rsidRDefault="00FB3252" w:rsidP="00EE3FD4">
      <w:pPr>
        <w:pStyle w:val="Akapitzlist"/>
        <w:numPr>
          <w:ilvl w:val="0"/>
          <w:numId w:val="36"/>
        </w:numPr>
        <w:tabs>
          <w:tab w:val="left" w:pos="1134"/>
        </w:tabs>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dzielenie</w:t>
      </w:r>
      <w:r w:rsidRPr="00095401">
        <w:rPr>
          <w:rFonts w:ascii="Times New Roman" w:hAnsi="Times New Roman"/>
          <w:sz w:val="24"/>
          <w:szCs w:val="24"/>
        </w:rPr>
        <w:t xml:space="preserve"> się swoją wiedzą i doświadczeniem, po uzyskaniu zgody nauczyciela;</w:t>
      </w:r>
    </w:p>
    <w:p w14:paraId="18913E5C" w14:textId="77777777" w:rsidR="00FB3252" w:rsidRPr="00095401" w:rsidRDefault="00FB3252" w:rsidP="00EE3FD4">
      <w:pPr>
        <w:pStyle w:val="Akapitzlist"/>
        <w:numPr>
          <w:ilvl w:val="0"/>
          <w:numId w:val="36"/>
        </w:numPr>
        <w:tabs>
          <w:tab w:val="left" w:pos="1134"/>
        </w:tabs>
        <w:spacing w:after="0" w:line="360" w:lineRule="auto"/>
        <w:ind w:left="1134" w:hanging="567"/>
        <w:jc w:val="both"/>
        <w:rPr>
          <w:rFonts w:ascii="Times New Roman" w:hAnsi="Times New Roman"/>
          <w:sz w:val="24"/>
          <w:szCs w:val="24"/>
        </w:rPr>
      </w:pPr>
      <w:r w:rsidRPr="00095401">
        <w:rPr>
          <w:rFonts w:ascii="Times New Roman" w:hAnsi="Times New Roman"/>
          <w:sz w:val="24"/>
          <w:szCs w:val="24"/>
        </w:rPr>
        <w:t>korzysta</w:t>
      </w:r>
      <w:r>
        <w:rPr>
          <w:rFonts w:ascii="Times New Roman" w:hAnsi="Times New Roman"/>
          <w:sz w:val="24"/>
          <w:szCs w:val="24"/>
        </w:rPr>
        <w:t>nie</w:t>
      </w:r>
      <w:r w:rsidRPr="00095401">
        <w:rPr>
          <w:rFonts w:ascii="Times New Roman" w:hAnsi="Times New Roman"/>
          <w:sz w:val="24"/>
          <w:szCs w:val="24"/>
        </w:rPr>
        <w:t xml:space="preserve"> z pomocy dydaktycznych i naukowych zgodnie z polecaniem nauczyciela;</w:t>
      </w:r>
    </w:p>
    <w:p w14:paraId="171220A6" w14:textId="77777777" w:rsidR="00FB3252" w:rsidRPr="00095401" w:rsidRDefault="00FB3252" w:rsidP="00EE3FD4">
      <w:pPr>
        <w:pStyle w:val="Akapitzlist"/>
        <w:numPr>
          <w:ilvl w:val="0"/>
          <w:numId w:val="36"/>
        </w:numPr>
        <w:tabs>
          <w:tab w:val="left" w:pos="1134"/>
        </w:tabs>
        <w:spacing w:after="0" w:line="360" w:lineRule="auto"/>
        <w:ind w:left="1134" w:hanging="567"/>
        <w:jc w:val="both"/>
        <w:rPr>
          <w:rFonts w:ascii="Times New Roman" w:hAnsi="Times New Roman"/>
          <w:sz w:val="24"/>
          <w:szCs w:val="24"/>
        </w:rPr>
      </w:pPr>
      <w:r>
        <w:rPr>
          <w:rFonts w:ascii="Times New Roman" w:hAnsi="Times New Roman"/>
          <w:sz w:val="24"/>
          <w:szCs w:val="24"/>
        </w:rPr>
        <w:t>wykonywanie zadań i prac zleconych</w:t>
      </w:r>
      <w:r w:rsidRPr="00095401">
        <w:rPr>
          <w:rFonts w:ascii="Times New Roman" w:hAnsi="Times New Roman"/>
          <w:sz w:val="24"/>
          <w:szCs w:val="24"/>
        </w:rPr>
        <w:t xml:space="preserve"> przez nauczyciela;</w:t>
      </w:r>
    </w:p>
    <w:p w14:paraId="2D7B2FE3" w14:textId="77777777" w:rsidR="00FB3252" w:rsidRDefault="00FB3252" w:rsidP="00EE3FD4">
      <w:pPr>
        <w:pStyle w:val="Akapitzlist"/>
        <w:numPr>
          <w:ilvl w:val="0"/>
          <w:numId w:val="36"/>
        </w:numPr>
        <w:tabs>
          <w:tab w:val="left" w:pos="1134"/>
        </w:tabs>
        <w:spacing w:after="0" w:line="360" w:lineRule="auto"/>
        <w:ind w:left="1134" w:hanging="567"/>
        <w:jc w:val="both"/>
        <w:rPr>
          <w:rFonts w:ascii="Times New Roman" w:hAnsi="Times New Roman"/>
          <w:sz w:val="24"/>
          <w:szCs w:val="24"/>
        </w:rPr>
      </w:pPr>
      <w:r w:rsidRPr="00095401">
        <w:rPr>
          <w:rFonts w:ascii="Times New Roman" w:hAnsi="Times New Roman"/>
          <w:sz w:val="24"/>
          <w:szCs w:val="24"/>
        </w:rPr>
        <w:t>przestrzega</w:t>
      </w:r>
      <w:r>
        <w:rPr>
          <w:rFonts w:ascii="Times New Roman" w:hAnsi="Times New Roman"/>
          <w:sz w:val="24"/>
          <w:szCs w:val="24"/>
        </w:rPr>
        <w:t>nie</w:t>
      </w:r>
      <w:r w:rsidRPr="00095401">
        <w:rPr>
          <w:rFonts w:ascii="Times New Roman" w:hAnsi="Times New Roman"/>
          <w:sz w:val="24"/>
          <w:szCs w:val="24"/>
        </w:rPr>
        <w:t xml:space="preserve"> zasad przyjętych przez oddział, w którym się uczy.</w:t>
      </w:r>
    </w:p>
    <w:p w14:paraId="69E8D80D" w14:textId="77777777" w:rsidR="00FB3252" w:rsidRPr="00226F10" w:rsidRDefault="00FB3252" w:rsidP="00226F10">
      <w:pPr>
        <w:pStyle w:val="Default"/>
        <w:numPr>
          <w:ilvl w:val="3"/>
          <w:numId w:val="35"/>
        </w:numPr>
        <w:spacing w:line="360" w:lineRule="auto"/>
        <w:ind w:left="567" w:hanging="425"/>
        <w:jc w:val="both"/>
        <w:rPr>
          <w:color w:val="auto"/>
        </w:rPr>
      </w:pPr>
      <w:r w:rsidRPr="00226F10">
        <w:rPr>
          <w:color w:val="auto"/>
        </w:rPr>
        <w:t>Uczeń ma obowiązek przestrzegać zasad używania z wszelkich urządzeń multimedialnych i</w:t>
      </w:r>
      <w:r>
        <w:rPr>
          <w:color w:val="auto"/>
        </w:rPr>
        <w:t> </w:t>
      </w:r>
      <w:r w:rsidRPr="00226F10">
        <w:rPr>
          <w:color w:val="auto"/>
        </w:rPr>
        <w:t>komunikacyjnych (m.in. telefonów komórkowych, tabletów, laptopów i wszelkich innych urządzeń elektronicznych w tym także słuchawek i głośników):</w:t>
      </w:r>
    </w:p>
    <w:p w14:paraId="24B55A98" w14:textId="77777777" w:rsidR="00FB3252" w:rsidRDefault="00FB3252" w:rsidP="002948A5">
      <w:pPr>
        <w:pStyle w:val="Akapitzlist"/>
        <w:numPr>
          <w:ilvl w:val="0"/>
          <w:numId w:val="319"/>
        </w:numPr>
        <w:tabs>
          <w:tab w:val="left" w:pos="1134"/>
        </w:tabs>
        <w:spacing w:after="0" w:line="360" w:lineRule="auto"/>
        <w:ind w:left="1134" w:hanging="425"/>
        <w:jc w:val="both"/>
        <w:rPr>
          <w:rFonts w:ascii="Times New Roman" w:hAnsi="Times New Roman"/>
          <w:sz w:val="24"/>
          <w:szCs w:val="24"/>
        </w:rPr>
      </w:pPr>
      <w:r>
        <w:rPr>
          <w:rFonts w:ascii="Times New Roman" w:hAnsi="Times New Roman"/>
          <w:sz w:val="24"/>
          <w:szCs w:val="24"/>
        </w:rPr>
        <w:t>podczas zajęć edukacyjnych na terenie szkoły, podczas przerw, wyjść edukacyjnych i wycieczek oraz w świetlicy urządzenia multimedialne i komunikacyjne pozostają wyłączone i schowane w plecaku lub w torbie szkolnej; uczeń może ich używać do celów edukacyjnych tylko za zgodą nauczyciela; w świetlicy za zgodą wychowawcy świetlicy może skontaktować się z rodzicem w uzasadnionych przypadkach;</w:t>
      </w:r>
    </w:p>
    <w:p w14:paraId="5C6133F6" w14:textId="77777777" w:rsidR="00FB3252" w:rsidRDefault="00FB3252" w:rsidP="002948A5">
      <w:pPr>
        <w:pStyle w:val="Akapitzlist"/>
        <w:numPr>
          <w:ilvl w:val="0"/>
          <w:numId w:val="319"/>
        </w:numPr>
        <w:tabs>
          <w:tab w:val="left" w:pos="1134"/>
        </w:tabs>
        <w:spacing w:after="0" w:line="360" w:lineRule="auto"/>
        <w:ind w:left="1134" w:hanging="425"/>
        <w:jc w:val="both"/>
        <w:rPr>
          <w:rFonts w:ascii="Times New Roman" w:hAnsi="Times New Roman"/>
          <w:sz w:val="24"/>
          <w:szCs w:val="24"/>
        </w:rPr>
      </w:pPr>
      <w:r>
        <w:rPr>
          <w:rFonts w:ascii="Times New Roman" w:hAnsi="Times New Roman"/>
          <w:sz w:val="24"/>
          <w:szCs w:val="24"/>
        </w:rPr>
        <w:t>zabronione jest używanie urządzeń multimedialnych komunikacyjnych w toaletach, przebieralniach, w stołówce, w szatni i na boisku szkolnym;</w:t>
      </w:r>
    </w:p>
    <w:p w14:paraId="18134DCB" w14:textId="77777777" w:rsidR="00FB3252" w:rsidRDefault="00FB3252" w:rsidP="002948A5">
      <w:pPr>
        <w:pStyle w:val="Akapitzlist"/>
        <w:numPr>
          <w:ilvl w:val="0"/>
          <w:numId w:val="319"/>
        </w:numPr>
        <w:tabs>
          <w:tab w:val="left" w:pos="1134"/>
        </w:tabs>
        <w:spacing w:after="0" w:line="360" w:lineRule="auto"/>
        <w:ind w:left="1134" w:hanging="425"/>
        <w:jc w:val="both"/>
        <w:rPr>
          <w:rFonts w:ascii="Times New Roman" w:hAnsi="Times New Roman"/>
          <w:sz w:val="24"/>
          <w:szCs w:val="24"/>
        </w:rPr>
      </w:pPr>
      <w:r>
        <w:rPr>
          <w:rFonts w:ascii="Times New Roman" w:hAnsi="Times New Roman"/>
          <w:sz w:val="24"/>
          <w:szCs w:val="24"/>
        </w:rPr>
        <w:t>obowiązuje całkowity zakaz robienia zdjęć, nagrywania obrazu i dźwięku- wymienione czynności można wykonywać do celów edukacyjnych za zgodą nauczyciela;</w:t>
      </w:r>
    </w:p>
    <w:p w14:paraId="379C2E07" w14:textId="77777777" w:rsidR="00FB3252" w:rsidRDefault="00FB3252" w:rsidP="002948A5">
      <w:pPr>
        <w:pStyle w:val="Akapitzlist"/>
        <w:numPr>
          <w:ilvl w:val="0"/>
          <w:numId w:val="319"/>
        </w:numPr>
        <w:tabs>
          <w:tab w:val="left" w:pos="1134"/>
        </w:tabs>
        <w:spacing w:after="0" w:line="360" w:lineRule="auto"/>
        <w:ind w:left="1134" w:hanging="425"/>
        <w:jc w:val="both"/>
        <w:rPr>
          <w:rFonts w:ascii="Times New Roman" w:hAnsi="Times New Roman"/>
          <w:sz w:val="24"/>
          <w:szCs w:val="24"/>
        </w:rPr>
      </w:pPr>
      <w:r>
        <w:rPr>
          <w:rFonts w:ascii="Times New Roman" w:hAnsi="Times New Roman"/>
          <w:sz w:val="24"/>
          <w:szCs w:val="24"/>
        </w:rPr>
        <w:t>obowiązuje zakaz ładowania urządzeń multimedialnych i komunikacyjnych na terenie szkoły;</w:t>
      </w:r>
    </w:p>
    <w:p w14:paraId="7D9E8EBE" w14:textId="77777777" w:rsidR="00FB3252" w:rsidRDefault="00FB3252" w:rsidP="002948A5">
      <w:pPr>
        <w:pStyle w:val="Akapitzlist"/>
        <w:numPr>
          <w:ilvl w:val="0"/>
          <w:numId w:val="319"/>
        </w:numPr>
        <w:tabs>
          <w:tab w:val="left" w:pos="1134"/>
        </w:tabs>
        <w:spacing w:after="0" w:line="360" w:lineRule="auto"/>
        <w:ind w:left="1134" w:hanging="425"/>
        <w:jc w:val="both"/>
        <w:rPr>
          <w:rFonts w:ascii="Times New Roman" w:hAnsi="Times New Roman"/>
          <w:sz w:val="24"/>
          <w:szCs w:val="24"/>
        </w:rPr>
      </w:pPr>
      <w:r>
        <w:rPr>
          <w:rFonts w:ascii="Times New Roman" w:hAnsi="Times New Roman"/>
          <w:sz w:val="24"/>
          <w:szCs w:val="24"/>
        </w:rPr>
        <w:t>uczeń przynosi do szkoły sprzęt multimedialny i komunikacyjny na własną odpowiedzialność i za zgodą rodziców;</w:t>
      </w:r>
    </w:p>
    <w:p w14:paraId="46D704D0" w14:textId="77777777" w:rsidR="00FB3252" w:rsidRDefault="00FB3252" w:rsidP="002948A5">
      <w:pPr>
        <w:pStyle w:val="Akapitzlist"/>
        <w:numPr>
          <w:ilvl w:val="0"/>
          <w:numId w:val="319"/>
        </w:numPr>
        <w:tabs>
          <w:tab w:val="left" w:pos="1134"/>
        </w:tabs>
        <w:spacing w:after="0" w:line="360" w:lineRule="auto"/>
        <w:ind w:left="1134" w:hanging="425"/>
        <w:jc w:val="both"/>
        <w:rPr>
          <w:rFonts w:ascii="Times New Roman" w:hAnsi="Times New Roman"/>
          <w:sz w:val="24"/>
          <w:szCs w:val="24"/>
        </w:rPr>
      </w:pPr>
      <w:r>
        <w:rPr>
          <w:rFonts w:ascii="Times New Roman" w:hAnsi="Times New Roman"/>
          <w:sz w:val="24"/>
          <w:szCs w:val="24"/>
        </w:rPr>
        <w:t>szkoła nie ponosi odpowiedzialności za sprzęt multimedialny i komunikacyjny przynoszony przez ucznia do szkoły i nie podejmuje czynności poszukiwawczych w razie jego zaginięcia;</w:t>
      </w:r>
    </w:p>
    <w:p w14:paraId="41E067B8" w14:textId="77777777" w:rsidR="00FB3252" w:rsidRDefault="00FB3252" w:rsidP="002948A5">
      <w:pPr>
        <w:pStyle w:val="Akapitzlist"/>
        <w:numPr>
          <w:ilvl w:val="0"/>
          <w:numId w:val="319"/>
        </w:numPr>
        <w:tabs>
          <w:tab w:val="left" w:pos="1134"/>
        </w:tabs>
        <w:spacing w:after="0" w:line="360" w:lineRule="auto"/>
        <w:ind w:left="1134" w:hanging="425"/>
        <w:jc w:val="both"/>
        <w:rPr>
          <w:rFonts w:ascii="Times New Roman" w:hAnsi="Times New Roman"/>
          <w:sz w:val="24"/>
          <w:szCs w:val="24"/>
        </w:rPr>
      </w:pPr>
      <w:r>
        <w:rPr>
          <w:rFonts w:ascii="Times New Roman" w:hAnsi="Times New Roman"/>
          <w:sz w:val="24"/>
          <w:szCs w:val="24"/>
        </w:rPr>
        <w:t>w przypadku używania urządzeń multimedialnych i komunikacyjnych w trakcie zajęć edukacyjnych – uczeń jest zobowiązany odłożyć sprzęt na biurko nauczyciela na czas lekcji oraz dostaje uwagę do e dziennika „</w:t>
      </w:r>
      <w:proofErr w:type="spellStart"/>
      <w:r>
        <w:rPr>
          <w:rFonts w:ascii="Times New Roman" w:hAnsi="Times New Roman"/>
          <w:sz w:val="24"/>
          <w:szCs w:val="24"/>
        </w:rPr>
        <w:t>Librus</w:t>
      </w:r>
      <w:proofErr w:type="spellEnd"/>
      <w:r>
        <w:rPr>
          <w:rFonts w:ascii="Times New Roman" w:hAnsi="Times New Roman"/>
          <w:sz w:val="24"/>
          <w:szCs w:val="24"/>
        </w:rPr>
        <w:t>”;</w:t>
      </w:r>
    </w:p>
    <w:p w14:paraId="58F7D49C" w14:textId="77777777" w:rsidR="00FB3252" w:rsidRDefault="00FB3252" w:rsidP="002948A5">
      <w:pPr>
        <w:pStyle w:val="Akapitzlist"/>
        <w:numPr>
          <w:ilvl w:val="0"/>
          <w:numId w:val="319"/>
        </w:numPr>
        <w:tabs>
          <w:tab w:val="left" w:pos="1134"/>
        </w:tabs>
        <w:spacing w:after="0" w:line="360" w:lineRule="auto"/>
        <w:ind w:left="1134" w:hanging="425"/>
        <w:jc w:val="both"/>
        <w:rPr>
          <w:rFonts w:ascii="Times New Roman" w:hAnsi="Times New Roman"/>
          <w:sz w:val="24"/>
          <w:szCs w:val="24"/>
        </w:rPr>
      </w:pPr>
      <w:r>
        <w:rPr>
          <w:rFonts w:ascii="Times New Roman" w:hAnsi="Times New Roman"/>
          <w:sz w:val="24"/>
          <w:szCs w:val="24"/>
        </w:rPr>
        <w:t>w przypadku nieprzestrzegania przez ucznia zasad korzystania z urządzeń multimedialnych i komunikacyjnych na terenie szkoły – po trzech uwagach wpisanych e dziennika „</w:t>
      </w:r>
      <w:proofErr w:type="spellStart"/>
      <w:r>
        <w:rPr>
          <w:rFonts w:ascii="Times New Roman" w:hAnsi="Times New Roman"/>
          <w:sz w:val="24"/>
          <w:szCs w:val="24"/>
        </w:rPr>
        <w:t>Librus</w:t>
      </w:r>
      <w:proofErr w:type="spellEnd"/>
      <w:r>
        <w:rPr>
          <w:rFonts w:ascii="Times New Roman" w:hAnsi="Times New Roman"/>
          <w:sz w:val="24"/>
          <w:szCs w:val="24"/>
        </w:rPr>
        <w:t>” – uczeń zostaje ukarany karami określonymi w § 112 oraz dostaje zakaz przynoszenia urządzeń multimedialnych i komunikacyjnych do szkoły, o czym zostają powiadomieni rodzice ucznia.</w:t>
      </w:r>
    </w:p>
    <w:p w14:paraId="36A44B8D" w14:textId="77777777" w:rsidR="00FB3252" w:rsidRDefault="00FB3252" w:rsidP="00630FA6">
      <w:pPr>
        <w:pStyle w:val="Akapitzlist"/>
        <w:tabs>
          <w:tab w:val="left" w:pos="284"/>
        </w:tabs>
        <w:spacing w:after="0" w:line="360" w:lineRule="auto"/>
        <w:ind w:left="567"/>
        <w:jc w:val="both"/>
        <w:rPr>
          <w:rFonts w:ascii="Times New Roman" w:hAnsi="Times New Roman"/>
          <w:sz w:val="24"/>
          <w:szCs w:val="24"/>
        </w:rPr>
      </w:pPr>
    </w:p>
    <w:p w14:paraId="57F322C2" w14:textId="77777777" w:rsidR="00FB3252" w:rsidRPr="00095401" w:rsidRDefault="00FB3252" w:rsidP="00630FA6">
      <w:pPr>
        <w:pStyle w:val="Akapitzlist"/>
        <w:tabs>
          <w:tab w:val="left" w:pos="284"/>
        </w:tabs>
        <w:spacing w:after="0" w:line="360" w:lineRule="auto"/>
        <w:ind w:left="567"/>
        <w:jc w:val="both"/>
        <w:rPr>
          <w:rFonts w:ascii="Times New Roman" w:hAnsi="Times New Roman"/>
          <w:sz w:val="24"/>
          <w:szCs w:val="24"/>
        </w:rPr>
      </w:pPr>
    </w:p>
    <w:p w14:paraId="258951B5" w14:textId="77777777" w:rsidR="00FB3252" w:rsidRDefault="00FB3252" w:rsidP="00630FA6">
      <w:pPr>
        <w:spacing w:after="0" w:line="360" w:lineRule="auto"/>
        <w:jc w:val="center"/>
        <w:rPr>
          <w:rFonts w:ascii="Times New Roman" w:hAnsi="Times New Roman"/>
          <w:b/>
          <w:sz w:val="24"/>
          <w:szCs w:val="24"/>
        </w:rPr>
      </w:pPr>
    </w:p>
    <w:p w14:paraId="20104F71"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2</w:t>
      </w:r>
    </w:p>
    <w:p w14:paraId="2CC46EDB"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Tryb składania skarg w przypadku naruszenia praw ucznia</w:t>
      </w:r>
    </w:p>
    <w:p w14:paraId="06DD8202" w14:textId="77777777" w:rsidR="00FB3252" w:rsidRPr="00095401" w:rsidRDefault="00FB3252" w:rsidP="00630FA6">
      <w:pPr>
        <w:spacing w:after="0" w:line="360" w:lineRule="auto"/>
        <w:jc w:val="center"/>
        <w:rPr>
          <w:rFonts w:ascii="Times New Roman" w:hAnsi="Times New Roman"/>
          <w:b/>
          <w:sz w:val="24"/>
          <w:szCs w:val="24"/>
        </w:rPr>
      </w:pPr>
    </w:p>
    <w:p w14:paraId="7AD12DE9" w14:textId="77777777" w:rsidR="00FB3252" w:rsidRPr="00095401" w:rsidRDefault="00FB3252" w:rsidP="00D47119">
      <w:pPr>
        <w:spacing w:after="0" w:line="360" w:lineRule="auto"/>
        <w:jc w:val="center"/>
        <w:rPr>
          <w:rFonts w:ascii="Times New Roman" w:hAnsi="Times New Roman"/>
          <w:b/>
          <w:sz w:val="24"/>
          <w:szCs w:val="24"/>
        </w:rPr>
      </w:pPr>
      <w:r w:rsidRPr="00095401">
        <w:rPr>
          <w:rFonts w:ascii="Times New Roman" w:hAnsi="Times New Roman"/>
          <w:b/>
          <w:sz w:val="24"/>
          <w:szCs w:val="24"/>
        </w:rPr>
        <w:t>§ 109.</w:t>
      </w:r>
    </w:p>
    <w:p w14:paraId="45DB43C6"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Skargę i wniosek ma prawo wnieść uczeń, rodzic, opiekun prawny, wychowawca, nauczyciel, instytucje pozaszkolne i osoby fizyczne w ciągu 7 dni od daty zajścia.</w:t>
      </w:r>
    </w:p>
    <w:p w14:paraId="07C3CDC9"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Skargi i wnioski adresowane są do dyrektora szkoły i powinny zawierać imię, nazwisko (nazwę), adres zgłaszającego oraz zwięzły opis zaistniałej sytuacji. </w:t>
      </w:r>
    </w:p>
    <w:p w14:paraId="7DBA5D1A"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Skargi i wnioski winny być składane przez zainteresowane strony w formie pisemnej w sekretariacie szkoły lub w formie ustnej wychowawcy, bądź innemu pracownikowi pedagogicznemu szkoły. </w:t>
      </w:r>
    </w:p>
    <w:p w14:paraId="71929A6A"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W przypadku ustnego zgłoszenia sporządza się protokół, który podpisuje wnoszący i przyjmujący skargę. W protokole umieszcza się datę przyjęcia skargi, imię, nazwisko i adres zgłaszającego oraz zwięzły opis sprawy. Przyjmujący skargę potwierdza jej zgłoszenie, jeżeli zażąda tego wnoszący. </w:t>
      </w:r>
    </w:p>
    <w:p w14:paraId="203ACAF9"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Skargi i wnioski anonimowe po dokonaniu rejestracji pozostają bez rozpoznania.</w:t>
      </w:r>
    </w:p>
    <w:p w14:paraId="0A896CAE"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Dyrektor może informacje zawarte w anonimowej skardze/wniosku wykorzystać w ramach pełnionego nadzoru pedagogicznego. </w:t>
      </w:r>
    </w:p>
    <w:p w14:paraId="551B07DB"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Rozpatrywanie skarg następuje do 14 dni od jej zgłoszenia. W uzasadnionych przypadkach termin ten może być przedłużony o 30 dni po uprzednim poinformowaniu osób zainteresowanych. </w:t>
      </w:r>
    </w:p>
    <w:p w14:paraId="090942B1"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W przypadku niemożności ustalenia przedmiotu sprawy zobowiązuje się wnoszącego skargę do złożenia dodatkowych wyjaśnień w nieprzekraczalnym terminie 7 dni, z jednoczesnym pouczeniem, że nie usunięcie tych braków pozostawia skargę bez rozstrzygnięcia. </w:t>
      </w:r>
    </w:p>
    <w:p w14:paraId="43502384"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Jeżeli skarga dotyczy kilku spraw podlegających rozpatrzeniu przez różne osoby, instytucje – dyrektor rozpatruje sprawę należącą do jego kompetencji. Pozostałe przekazuje w ciągu 7 dni właściwym organom lub instytucjom dołączając odpis skargi z powiadomieniem osoby wnoszącej skargę. </w:t>
      </w:r>
    </w:p>
    <w:p w14:paraId="746F6707"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Podczas rozpatrywania skarg i wniosków gromadzone są niezbędne materiały. </w:t>
      </w:r>
    </w:p>
    <w:p w14:paraId="70D05CD8"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Dyrektor informuje w formie pisemnej zainteresowane strony o sposobie rozstrzygania skargi, podjętych środkach i działaniach oraz trybie odwoływania się od wydanej decyzji w terminie do 14 dni. </w:t>
      </w:r>
    </w:p>
    <w:p w14:paraId="0486BA7E"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lastRenderedPageBreak/>
        <w:t>Skarżącemu przysługuje odwołanie od decyzji dyrektora do organu wyższej instancji za pośrednictwem dyrektora szkoły.</w:t>
      </w:r>
    </w:p>
    <w:p w14:paraId="3FAD162A" w14:textId="77777777" w:rsidR="00FB3252" w:rsidRPr="00095401" w:rsidRDefault="00FB3252" w:rsidP="002948A5">
      <w:pPr>
        <w:pStyle w:val="Akapitzlist"/>
        <w:numPr>
          <w:ilvl w:val="3"/>
          <w:numId w:val="150"/>
        </w:numPr>
        <w:spacing w:after="0" w:line="360" w:lineRule="auto"/>
        <w:ind w:left="567" w:hanging="425"/>
        <w:jc w:val="both"/>
        <w:rPr>
          <w:rFonts w:ascii="Times New Roman" w:hAnsi="Times New Roman"/>
          <w:spacing w:val="-3"/>
          <w:sz w:val="24"/>
          <w:szCs w:val="24"/>
          <w:lang w:eastAsia="ar-SA"/>
        </w:rPr>
      </w:pPr>
      <w:r w:rsidRPr="00033E4B">
        <w:rPr>
          <w:rFonts w:ascii="Times New Roman" w:hAnsi="Times New Roman"/>
          <w:spacing w:val="-3"/>
          <w:sz w:val="24"/>
          <w:szCs w:val="24"/>
          <w:lang w:eastAsia="ar-SA"/>
        </w:rPr>
        <w:t>Pełna dokumentacja po zakończeniu sprawy przechowywana jest w sekretariacie szkoły.</w:t>
      </w:r>
    </w:p>
    <w:p w14:paraId="6E383168" w14:textId="77777777" w:rsidR="00FB3252" w:rsidRDefault="00FB3252" w:rsidP="00630FA6">
      <w:pPr>
        <w:spacing w:after="0" w:line="360" w:lineRule="auto"/>
        <w:jc w:val="center"/>
        <w:rPr>
          <w:rFonts w:ascii="Times New Roman" w:hAnsi="Times New Roman"/>
          <w:b/>
          <w:sz w:val="24"/>
          <w:szCs w:val="24"/>
        </w:rPr>
      </w:pPr>
    </w:p>
    <w:p w14:paraId="7CCC4F0D" w14:textId="77777777" w:rsidR="00FB3252" w:rsidRDefault="00FB3252" w:rsidP="00630FA6">
      <w:pPr>
        <w:spacing w:after="0" w:line="360" w:lineRule="auto"/>
        <w:jc w:val="center"/>
        <w:rPr>
          <w:rFonts w:ascii="Times New Roman" w:hAnsi="Times New Roman"/>
          <w:b/>
          <w:sz w:val="24"/>
          <w:szCs w:val="24"/>
        </w:rPr>
      </w:pPr>
    </w:p>
    <w:p w14:paraId="450191B2"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3</w:t>
      </w:r>
    </w:p>
    <w:p w14:paraId="683F29C3"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Rodzaje i warunki przyznawania nagród</w:t>
      </w:r>
    </w:p>
    <w:p w14:paraId="5A31FE59"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oraz tryb wnoszenia zastrzeżeń do przyznanej nagrody</w:t>
      </w:r>
    </w:p>
    <w:p w14:paraId="4AF7745F" w14:textId="77777777" w:rsidR="00FB3252" w:rsidRPr="00095401" w:rsidRDefault="00FB3252" w:rsidP="00630FA6">
      <w:pPr>
        <w:spacing w:after="0" w:line="360" w:lineRule="auto"/>
        <w:ind w:left="567"/>
        <w:jc w:val="both"/>
        <w:rPr>
          <w:rFonts w:ascii="Times New Roman" w:hAnsi="Times New Roman"/>
          <w:b/>
          <w:sz w:val="24"/>
          <w:szCs w:val="24"/>
        </w:rPr>
      </w:pPr>
    </w:p>
    <w:p w14:paraId="12384AC3" w14:textId="77777777" w:rsidR="00FB3252" w:rsidRPr="00095401" w:rsidRDefault="00FB3252" w:rsidP="00630FA6">
      <w:pPr>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110.</w:t>
      </w:r>
    </w:p>
    <w:p w14:paraId="1498E40C" w14:textId="77777777" w:rsidR="00FB3252" w:rsidRPr="00095401" w:rsidRDefault="00FB3252" w:rsidP="002948A5">
      <w:pPr>
        <w:pStyle w:val="Akapitzlist"/>
        <w:numPr>
          <w:ilvl w:val="0"/>
          <w:numId w:val="151"/>
        </w:numPr>
        <w:spacing w:after="0" w:line="360" w:lineRule="auto"/>
        <w:ind w:left="567" w:hanging="425"/>
        <w:jc w:val="both"/>
        <w:rPr>
          <w:rFonts w:ascii="Times New Roman" w:hAnsi="Times New Roman"/>
          <w:sz w:val="24"/>
          <w:szCs w:val="24"/>
        </w:rPr>
      </w:pPr>
      <w:r w:rsidRPr="00095401">
        <w:rPr>
          <w:rFonts w:ascii="Times New Roman" w:hAnsi="Times New Roman"/>
          <w:spacing w:val="-3"/>
          <w:sz w:val="24"/>
          <w:szCs w:val="24"/>
          <w:lang w:eastAsia="ar-SA"/>
        </w:rPr>
        <w:t xml:space="preserve">W szkole wobec uczniów wyróżniających się wynikami w nauce, wzorowym </w:t>
      </w:r>
      <w:r w:rsidRPr="00095401">
        <w:rPr>
          <w:rFonts w:ascii="Times New Roman" w:hAnsi="Times New Roman"/>
          <w:spacing w:val="-4"/>
          <w:sz w:val="24"/>
          <w:szCs w:val="24"/>
          <w:lang w:eastAsia="ar-SA"/>
        </w:rPr>
        <w:t xml:space="preserve">zachowaniem, aktywnością społeczną oraz odwagą i innymi formami </w:t>
      </w:r>
      <w:proofErr w:type="spellStart"/>
      <w:r w:rsidRPr="00095401">
        <w:rPr>
          <w:rFonts w:ascii="Times New Roman" w:hAnsi="Times New Roman"/>
          <w:spacing w:val="-4"/>
          <w:sz w:val="24"/>
          <w:szCs w:val="24"/>
          <w:lang w:eastAsia="ar-SA"/>
        </w:rPr>
        <w:t>zachowań</w:t>
      </w:r>
      <w:proofErr w:type="spellEnd"/>
      <w:r w:rsidRPr="00095401">
        <w:rPr>
          <w:rFonts w:ascii="Times New Roman" w:hAnsi="Times New Roman"/>
          <w:spacing w:val="-4"/>
          <w:sz w:val="24"/>
          <w:szCs w:val="24"/>
          <w:lang w:eastAsia="ar-SA"/>
        </w:rPr>
        <w:t xml:space="preserve"> </w:t>
      </w:r>
      <w:r w:rsidRPr="00095401">
        <w:rPr>
          <w:rFonts w:ascii="Times New Roman" w:hAnsi="Times New Roman"/>
          <w:spacing w:val="-3"/>
          <w:sz w:val="24"/>
          <w:szCs w:val="24"/>
          <w:lang w:eastAsia="ar-SA"/>
        </w:rPr>
        <w:t xml:space="preserve">budzących uznanie można stosować przewidziane niniejszym statutem formy </w:t>
      </w:r>
      <w:r w:rsidRPr="00095401">
        <w:rPr>
          <w:rFonts w:ascii="Times New Roman" w:hAnsi="Times New Roman"/>
          <w:spacing w:val="-4"/>
          <w:sz w:val="24"/>
          <w:szCs w:val="24"/>
          <w:lang w:eastAsia="ar-SA"/>
        </w:rPr>
        <w:t>wyróżnienia:</w:t>
      </w:r>
    </w:p>
    <w:p w14:paraId="48716598" w14:textId="77777777" w:rsidR="00FB3252" w:rsidRPr="00095401" w:rsidRDefault="00FB3252" w:rsidP="004C600E">
      <w:pPr>
        <w:widowControl w:val="0"/>
        <w:numPr>
          <w:ilvl w:val="0"/>
          <w:numId w:val="38"/>
        </w:numPr>
        <w:shd w:val="clear" w:color="auto" w:fill="FFFFFF"/>
        <w:tabs>
          <w:tab w:val="left" w:pos="-11497"/>
        </w:tabs>
        <w:suppressAutoHyphens w:val="0"/>
        <w:overflowPunct w:val="0"/>
        <w:autoSpaceDE w:val="0"/>
        <w:spacing w:after="0" w:line="360" w:lineRule="auto"/>
        <w:ind w:left="1134" w:hanging="425"/>
        <w:jc w:val="both"/>
        <w:textAlignment w:val="auto"/>
        <w:rPr>
          <w:rFonts w:ascii="Times New Roman" w:hAnsi="Times New Roman"/>
          <w:spacing w:val="-4"/>
          <w:sz w:val="24"/>
          <w:szCs w:val="24"/>
          <w:lang w:eastAsia="pl-PL"/>
        </w:rPr>
      </w:pPr>
      <w:r w:rsidRPr="00095401">
        <w:rPr>
          <w:rFonts w:ascii="Times New Roman" w:hAnsi="Times New Roman"/>
          <w:spacing w:val="-4"/>
          <w:sz w:val="24"/>
          <w:szCs w:val="24"/>
          <w:lang w:eastAsia="pl-PL"/>
        </w:rPr>
        <w:t>pochwała wychowawcy oddziału;</w:t>
      </w:r>
    </w:p>
    <w:p w14:paraId="41534BC4" w14:textId="77777777" w:rsidR="00FB3252" w:rsidRPr="00095401" w:rsidRDefault="00FB3252" w:rsidP="004C600E">
      <w:pPr>
        <w:widowControl w:val="0"/>
        <w:numPr>
          <w:ilvl w:val="0"/>
          <w:numId w:val="38"/>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lang w:eastAsia="pl-PL"/>
        </w:rPr>
        <w:t>pochwała dyrektora szkoły udzielona na forum klasy lub szkoły;</w:t>
      </w:r>
    </w:p>
    <w:p w14:paraId="338E65FC" w14:textId="77777777" w:rsidR="00FB3252" w:rsidRPr="00095401" w:rsidRDefault="00FB3252" w:rsidP="004C600E">
      <w:pPr>
        <w:widowControl w:val="0"/>
        <w:numPr>
          <w:ilvl w:val="0"/>
          <w:numId w:val="38"/>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lang w:eastAsia="ar-SA"/>
        </w:rPr>
        <w:t>pochwała pisemna dyrektora szkoły;</w:t>
      </w:r>
    </w:p>
    <w:p w14:paraId="78EB4ED5" w14:textId="77777777" w:rsidR="00FB3252" w:rsidRPr="00095401" w:rsidRDefault="00FB3252" w:rsidP="004C600E">
      <w:pPr>
        <w:widowControl w:val="0"/>
        <w:numPr>
          <w:ilvl w:val="0"/>
          <w:numId w:val="38"/>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3"/>
          <w:sz w:val="24"/>
          <w:szCs w:val="24"/>
          <w:lang w:eastAsia="ar-SA"/>
        </w:rPr>
        <w:t>list pochwalny lub gratulacyjny do rodziców ucznia;</w:t>
      </w:r>
    </w:p>
    <w:p w14:paraId="763C3CDC" w14:textId="77777777" w:rsidR="00FB3252" w:rsidRPr="00095401" w:rsidRDefault="00FB3252" w:rsidP="004C600E">
      <w:pPr>
        <w:widowControl w:val="0"/>
        <w:numPr>
          <w:ilvl w:val="0"/>
          <w:numId w:val="38"/>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lang w:eastAsia="ar-SA"/>
        </w:rPr>
        <w:t>nagroda książkowa na zakończenie roku szkolnego;</w:t>
      </w:r>
    </w:p>
    <w:p w14:paraId="7FF7AAF2" w14:textId="77777777" w:rsidR="00FB3252" w:rsidRPr="00095401" w:rsidRDefault="00FB3252" w:rsidP="004C600E">
      <w:pPr>
        <w:widowControl w:val="0"/>
        <w:numPr>
          <w:ilvl w:val="0"/>
          <w:numId w:val="38"/>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lang w:eastAsia="ar-SA"/>
        </w:rPr>
        <w:t>nagroda rzeczowa;</w:t>
      </w:r>
    </w:p>
    <w:p w14:paraId="5B65FCD3" w14:textId="77777777" w:rsidR="00FB3252" w:rsidRPr="00095401" w:rsidRDefault="00FB3252" w:rsidP="004C600E">
      <w:pPr>
        <w:widowControl w:val="0"/>
        <w:numPr>
          <w:ilvl w:val="0"/>
          <w:numId w:val="38"/>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lang w:eastAsia="ar-SA"/>
        </w:rPr>
        <w:t>dyplom uznania.</w:t>
      </w:r>
    </w:p>
    <w:p w14:paraId="72A10EAE" w14:textId="77777777" w:rsidR="00FB3252" w:rsidRPr="00095401" w:rsidRDefault="00FB3252" w:rsidP="002948A5">
      <w:pPr>
        <w:pStyle w:val="Akapitzlist"/>
        <w:numPr>
          <w:ilvl w:val="0"/>
          <w:numId w:val="151"/>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Tryb i okoliczności przyznawania wyróżnień są następujące:</w:t>
      </w:r>
    </w:p>
    <w:p w14:paraId="27BD15DC" w14:textId="77777777" w:rsidR="00FB3252" w:rsidRPr="00095401" w:rsidRDefault="00FB3252" w:rsidP="004C600E">
      <w:pPr>
        <w:widowControl w:val="0"/>
        <w:numPr>
          <w:ilvl w:val="1"/>
          <w:numId w:val="37"/>
        </w:numPr>
        <w:shd w:val="clear" w:color="auto" w:fill="FFFFFF"/>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4"/>
          <w:sz w:val="24"/>
          <w:szCs w:val="24"/>
          <w:lang w:eastAsia="ar-SA"/>
        </w:rPr>
        <w:t xml:space="preserve">wyróżnienie ucznia winno mieć na celu uznanie dla jego postawy wobec nauki, </w:t>
      </w:r>
      <w:r w:rsidRPr="00095401">
        <w:rPr>
          <w:rFonts w:ascii="Times New Roman" w:hAnsi="Times New Roman"/>
          <w:spacing w:val="-3"/>
          <w:sz w:val="24"/>
          <w:szCs w:val="24"/>
          <w:lang w:eastAsia="ar-SA"/>
        </w:rPr>
        <w:t xml:space="preserve">zaangażowania w życie szkoły, osiągnięć osobistych i służyć zarówno </w:t>
      </w:r>
      <w:r w:rsidRPr="00095401">
        <w:rPr>
          <w:rFonts w:ascii="Times New Roman" w:hAnsi="Times New Roman"/>
          <w:spacing w:val="-4"/>
          <w:sz w:val="24"/>
          <w:szCs w:val="24"/>
          <w:lang w:eastAsia="ar-SA"/>
        </w:rPr>
        <w:t xml:space="preserve">utrzymaniu prezentowanej przez ucznia postawy jak i wpływać mobilizująco na </w:t>
      </w:r>
      <w:r w:rsidRPr="00095401">
        <w:rPr>
          <w:rFonts w:ascii="Times New Roman" w:hAnsi="Times New Roman"/>
          <w:spacing w:val="-8"/>
          <w:sz w:val="24"/>
          <w:szCs w:val="24"/>
          <w:lang w:eastAsia="ar-SA"/>
        </w:rPr>
        <w:t>innych;</w:t>
      </w:r>
    </w:p>
    <w:p w14:paraId="1BFC5B16" w14:textId="77777777" w:rsidR="00FB3252" w:rsidRPr="00095401" w:rsidRDefault="00FB3252" w:rsidP="004C600E">
      <w:pPr>
        <w:widowControl w:val="0"/>
        <w:numPr>
          <w:ilvl w:val="1"/>
          <w:numId w:val="37"/>
        </w:numPr>
        <w:shd w:val="clear" w:color="auto" w:fill="FFFFFF"/>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lang w:eastAsia="ar-SA"/>
        </w:rPr>
        <w:t xml:space="preserve">w wyróżnianiu uczniów można pominąć zasadę stopniowania rodzajów </w:t>
      </w:r>
      <w:r w:rsidRPr="00095401">
        <w:rPr>
          <w:rFonts w:ascii="Times New Roman" w:hAnsi="Times New Roman"/>
          <w:spacing w:val="-3"/>
          <w:sz w:val="24"/>
          <w:szCs w:val="24"/>
          <w:lang w:eastAsia="ar-SA"/>
        </w:rPr>
        <w:t>wyróżnień stosując zasadę adekwatności wyróżnienia do podstaw jej udzielenia;</w:t>
      </w:r>
    </w:p>
    <w:p w14:paraId="3B3F1D61" w14:textId="77777777" w:rsidR="00FB3252" w:rsidRPr="00095401" w:rsidRDefault="00FB3252" w:rsidP="004C600E">
      <w:pPr>
        <w:widowControl w:val="0"/>
        <w:numPr>
          <w:ilvl w:val="1"/>
          <w:numId w:val="37"/>
        </w:numPr>
        <w:shd w:val="clear" w:color="auto" w:fill="FFFFFF"/>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3"/>
          <w:sz w:val="24"/>
          <w:szCs w:val="24"/>
          <w:lang w:eastAsia="ar-SA"/>
        </w:rPr>
        <w:t xml:space="preserve">dyrektor szkoły może wyróżnić ucznia z inicjatywy własnej lub na wniosek wychowawcy, </w:t>
      </w:r>
      <w:r w:rsidRPr="00095401">
        <w:rPr>
          <w:rFonts w:ascii="Times New Roman" w:hAnsi="Times New Roman"/>
          <w:spacing w:val="-2"/>
          <w:sz w:val="24"/>
          <w:szCs w:val="24"/>
          <w:lang w:eastAsia="ar-SA"/>
        </w:rPr>
        <w:t xml:space="preserve">nauczyciela, pedagoga szkolnego, rady pedagogicznej, samorządu </w:t>
      </w:r>
      <w:r w:rsidRPr="00095401">
        <w:rPr>
          <w:rFonts w:ascii="Times New Roman" w:hAnsi="Times New Roman"/>
          <w:spacing w:val="-4"/>
          <w:sz w:val="24"/>
          <w:szCs w:val="24"/>
          <w:lang w:eastAsia="ar-SA"/>
        </w:rPr>
        <w:t>uczniowskiego.</w:t>
      </w:r>
    </w:p>
    <w:p w14:paraId="7F56E987" w14:textId="77777777" w:rsidR="00FB3252" w:rsidRPr="00095401" w:rsidRDefault="00FB3252" w:rsidP="002948A5">
      <w:pPr>
        <w:pStyle w:val="Akapitzlist"/>
        <w:numPr>
          <w:ilvl w:val="0"/>
          <w:numId w:val="151"/>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Nagrodę Patrona przyznaje się uczniowi, który w czasie nauki w szkole podstawowej wyróżnił się szczególną działalnością społeczną na rzecz szkoły i środowiska lokalnego. Szczegółowe zasady przyznawania Nagrody Patrona określa „Regulamin przyznawania Nagrody Patrona w</w:t>
      </w:r>
      <w:r>
        <w:rPr>
          <w:rFonts w:ascii="Times New Roman" w:hAnsi="Times New Roman"/>
          <w:spacing w:val="-3"/>
          <w:sz w:val="24"/>
          <w:szCs w:val="24"/>
          <w:lang w:eastAsia="ar-SA"/>
        </w:rPr>
        <w:t> </w:t>
      </w:r>
      <w:r w:rsidRPr="00095401">
        <w:rPr>
          <w:rFonts w:ascii="Times New Roman" w:hAnsi="Times New Roman"/>
          <w:spacing w:val="-3"/>
          <w:sz w:val="24"/>
          <w:szCs w:val="24"/>
          <w:lang w:eastAsia="ar-SA"/>
        </w:rPr>
        <w:t xml:space="preserve">Szkole Podstawowej nr 374 im. gen. Piotra </w:t>
      </w:r>
      <w:proofErr w:type="spellStart"/>
      <w:r w:rsidRPr="00095401">
        <w:rPr>
          <w:rFonts w:ascii="Times New Roman" w:hAnsi="Times New Roman"/>
          <w:spacing w:val="-3"/>
          <w:sz w:val="24"/>
          <w:szCs w:val="24"/>
          <w:lang w:eastAsia="ar-SA"/>
        </w:rPr>
        <w:t>Szembeka</w:t>
      </w:r>
      <w:proofErr w:type="spellEnd"/>
      <w:r w:rsidRPr="00095401">
        <w:rPr>
          <w:rFonts w:ascii="Times New Roman" w:hAnsi="Times New Roman"/>
          <w:spacing w:val="-3"/>
          <w:sz w:val="24"/>
          <w:szCs w:val="24"/>
          <w:lang w:eastAsia="ar-SA"/>
        </w:rPr>
        <w:t>”.</w:t>
      </w:r>
    </w:p>
    <w:p w14:paraId="4449D156" w14:textId="77777777" w:rsidR="00FB3252" w:rsidRPr="00095401" w:rsidRDefault="00FB3252" w:rsidP="002948A5">
      <w:pPr>
        <w:pStyle w:val="Akapitzlist"/>
        <w:numPr>
          <w:ilvl w:val="0"/>
          <w:numId w:val="151"/>
        </w:numPr>
        <w:spacing w:after="0" w:line="360" w:lineRule="auto"/>
        <w:ind w:left="567" w:hanging="425"/>
        <w:jc w:val="both"/>
        <w:rPr>
          <w:rFonts w:ascii="Times New Roman" w:hAnsi="Times New Roman"/>
          <w:spacing w:val="-3"/>
          <w:sz w:val="24"/>
          <w:szCs w:val="24"/>
          <w:lang w:eastAsia="ar-SA"/>
        </w:rPr>
      </w:pPr>
      <w:r w:rsidRPr="00095401">
        <w:rPr>
          <w:rFonts w:ascii="Times New Roman" w:hAnsi="Times New Roman"/>
          <w:spacing w:val="-3"/>
          <w:sz w:val="24"/>
          <w:szCs w:val="24"/>
          <w:lang w:eastAsia="ar-SA"/>
        </w:rPr>
        <w:t>Nagrody finansowane są z budżetu szkoły, przez Radę Rodziców lub sponsorów.</w:t>
      </w:r>
    </w:p>
    <w:p w14:paraId="5EF09C4B" w14:textId="77777777" w:rsidR="00FB3252" w:rsidRDefault="00FB3252" w:rsidP="00630FA6">
      <w:pPr>
        <w:spacing w:after="0" w:line="360" w:lineRule="auto"/>
        <w:ind w:left="567" w:firstLine="567"/>
        <w:jc w:val="center"/>
        <w:rPr>
          <w:rFonts w:ascii="Times New Roman" w:hAnsi="Times New Roman"/>
          <w:b/>
          <w:spacing w:val="-11"/>
          <w:sz w:val="24"/>
          <w:szCs w:val="24"/>
          <w:lang w:eastAsia="ar-SA"/>
        </w:rPr>
      </w:pPr>
    </w:p>
    <w:p w14:paraId="4FA8D119" w14:textId="77777777" w:rsidR="00FB3252" w:rsidRDefault="00FB3252" w:rsidP="00630FA6">
      <w:pPr>
        <w:spacing w:after="0" w:line="360" w:lineRule="auto"/>
        <w:ind w:left="567" w:firstLine="567"/>
        <w:jc w:val="center"/>
        <w:rPr>
          <w:rFonts w:ascii="Times New Roman" w:hAnsi="Times New Roman"/>
          <w:b/>
          <w:spacing w:val="-11"/>
          <w:sz w:val="24"/>
          <w:szCs w:val="24"/>
          <w:lang w:eastAsia="ar-SA"/>
        </w:rPr>
      </w:pPr>
    </w:p>
    <w:p w14:paraId="1A6A7C7C" w14:textId="77777777" w:rsidR="00FB3252" w:rsidRPr="00095401" w:rsidRDefault="00FB3252" w:rsidP="00630FA6">
      <w:pPr>
        <w:spacing w:after="0" w:line="360" w:lineRule="auto"/>
        <w:ind w:left="567" w:firstLine="567"/>
        <w:jc w:val="center"/>
        <w:rPr>
          <w:rFonts w:ascii="Times New Roman" w:hAnsi="Times New Roman"/>
          <w:b/>
          <w:spacing w:val="-11"/>
          <w:sz w:val="24"/>
          <w:szCs w:val="24"/>
          <w:lang w:eastAsia="ar-SA"/>
        </w:rPr>
      </w:pPr>
    </w:p>
    <w:p w14:paraId="023650B5" w14:textId="77777777" w:rsidR="00FB3252" w:rsidRPr="00095401" w:rsidRDefault="00FB3252" w:rsidP="00D47119">
      <w:pPr>
        <w:spacing w:after="0" w:line="360" w:lineRule="auto"/>
        <w:jc w:val="center"/>
        <w:rPr>
          <w:rFonts w:ascii="Times New Roman" w:hAnsi="Times New Roman"/>
          <w:b/>
          <w:spacing w:val="-11"/>
          <w:sz w:val="24"/>
          <w:szCs w:val="24"/>
          <w:lang w:eastAsia="ar-SA"/>
        </w:rPr>
      </w:pPr>
      <w:r w:rsidRPr="00095401">
        <w:rPr>
          <w:rFonts w:ascii="Times New Roman" w:hAnsi="Times New Roman"/>
          <w:b/>
          <w:spacing w:val="-11"/>
          <w:sz w:val="24"/>
          <w:szCs w:val="24"/>
          <w:lang w:eastAsia="ar-SA"/>
        </w:rPr>
        <w:t>§ 111.</w:t>
      </w:r>
    </w:p>
    <w:p w14:paraId="78C2D0F2" w14:textId="77777777" w:rsidR="00FB3252" w:rsidRPr="00033E4B" w:rsidRDefault="00FB3252" w:rsidP="002948A5">
      <w:pPr>
        <w:pStyle w:val="Akapitzlist"/>
        <w:numPr>
          <w:ilvl w:val="0"/>
          <w:numId w:val="298"/>
        </w:numPr>
        <w:spacing w:after="0" w:line="360" w:lineRule="auto"/>
        <w:ind w:left="567" w:hanging="425"/>
        <w:jc w:val="both"/>
        <w:rPr>
          <w:rFonts w:ascii="Times New Roman" w:hAnsi="Times New Roman"/>
          <w:sz w:val="24"/>
          <w:szCs w:val="24"/>
        </w:rPr>
      </w:pPr>
      <w:r w:rsidRPr="00033E4B">
        <w:rPr>
          <w:rFonts w:ascii="Times New Roman" w:hAnsi="Times New Roman"/>
          <w:spacing w:val="-11"/>
          <w:sz w:val="24"/>
          <w:szCs w:val="24"/>
          <w:lang w:eastAsia="ar-SA"/>
        </w:rPr>
        <w:t xml:space="preserve">Uczniowi lub jego rodzicom przysługuje prawo wniesienia sprzeciwu wobec zastosowanej nagrody, gdy uznają, że jest niezgodna z regulaminem jej przyznawania. </w:t>
      </w:r>
    </w:p>
    <w:p w14:paraId="64D6BFA9" w14:textId="77777777" w:rsidR="00FB3252" w:rsidRPr="00095401" w:rsidRDefault="00FB3252" w:rsidP="002948A5">
      <w:pPr>
        <w:pStyle w:val="Akapitzlist"/>
        <w:numPr>
          <w:ilvl w:val="0"/>
          <w:numId w:val="298"/>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pacing w:val="-11"/>
          <w:sz w:val="24"/>
          <w:szCs w:val="24"/>
          <w:lang w:eastAsia="ar-SA"/>
        </w:rPr>
        <w:t>Sprzeciw może być złożony w dowolnej formie, najpóźniej w ciągu 3 dni od otrzymania nagrody. Składając sprzeciw rodzice lub uczeń uzasadniają jego złożenie.</w:t>
      </w:r>
    </w:p>
    <w:p w14:paraId="1D83AEF5" w14:textId="77777777" w:rsidR="00FB3252" w:rsidRPr="00095401" w:rsidRDefault="00FB3252" w:rsidP="002948A5">
      <w:pPr>
        <w:pStyle w:val="Akapitzlist"/>
        <w:numPr>
          <w:ilvl w:val="0"/>
          <w:numId w:val="298"/>
        </w:numPr>
        <w:tabs>
          <w:tab w:val="left" w:pos="1560"/>
        </w:tabs>
        <w:autoSpaceDE w:val="0"/>
        <w:spacing w:after="0" w:line="360" w:lineRule="auto"/>
        <w:ind w:left="567" w:hanging="425"/>
        <w:jc w:val="both"/>
        <w:rPr>
          <w:rFonts w:ascii="Times New Roman" w:hAnsi="Times New Roman"/>
          <w:spacing w:val="-11"/>
          <w:sz w:val="24"/>
          <w:szCs w:val="24"/>
          <w:lang w:eastAsia="ar-SA"/>
        </w:rPr>
      </w:pPr>
      <w:r w:rsidRPr="00095401">
        <w:rPr>
          <w:rFonts w:ascii="Times New Roman" w:hAnsi="Times New Roman"/>
          <w:spacing w:val="-11"/>
          <w:sz w:val="24"/>
          <w:szCs w:val="24"/>
          <w:lang w:eastAsia="ar-SA"/>
        </w:rPr>
        <w:t>W celu rozpatrzenia sprzeciwu dyrektor szkoły powołuje komisję w składzie:</w:t>
      </w:r>
    </w:p>
    <w:p w14:paraId="5FDBAA72" w14:textId="77777777" w:rsidR="00FB3252" w:rsidRPr="00095401" w:rsidRDefault="00FB3252" w:rsidP="004C600E">
      <w:pPr>
        <w:widowControl w:val="0"/>
        <w:numPr>
          <w:ilvl w:val="1"/>
          <w:numId w:val="98"/>
        </w:numPr>
        <w:shd w:val="clear" w:color="auto" w:fill="FFFFFF"/>
        <w:tabs>
          <w:tab w:val="left" w:pos="1134"/>
        </w:tabs>
        <w:suppressAutoHyphens w:val="0"/>
        <w:overflowPunct w:val="0"/>
        <w:autoSpaceDE w:val="0"/>
        <w:spacing w:after="0" w:line="360" w:lineRule="auto"/>
        <w:ind w:left="1134" w:hanging="425"/>
        <w:jc w:val="both"/>
        <w:textAlignment w:val="auto"/>
        <w:rPr>
          <w:rFonts w:ascii="Times New Roman" w:hAnsi="Times New Roman"/>
          <w:spacing w:val="-11"/>
          <w:sz w:val="24"/>
          <w:szCs w:val="24"/>
          <w:lang w:eastAsia="ar-SA"/>
        </w:rPr>
      </w:pPr>
      <w:r w:rsidRPr="00095401">
        <w:rPr>
          <w:rFonts w:ascii="Times New Roman" w:hAnsi="Times New Roman"/>
          <w:spacing w:val="-11"/>
          <w:sz w:val="24"/>
          <w:szCs w:val="24"/>
          <w:lang w:eastAsia="ar-SA"/>
        </w:rPr>
        <w:t>wychowawca oddziału;</w:t>
      </w:r>
    </w:p>
    <w:p w14:paraId="0926AF29" w14:textId="77777777" w:rsidR="00FB3252" w:rsidRPr="00095401" w:rsidRDefault="00FB3252" w:rsidP="004C600E">
      <w:pPr>
        <w:widowControl w:val="0"/>
        <w:numPr>
          <w:ilvl w:val="1"/>
          <w:numId w:val="98"/>
        </w:numPr>
        <w:shd w:val="clear" w:color="auto" w:fill="FFFFFF"/>
        <w:tabs>
          <w:tab w:val="left" w:pos="1134"/>
        </w:tabs>
        <w:suppressAutoHyphens w:val="0"/>
        <w:overflowPunct w:val="0"/>
        <w:autoSpaceDE w:val="0"/>
        <w:spacing w:after="0" w:line="360" w:lineRule="auto"/>
        <w:ind w:left="1134" w:hanging="425"/>
        <w:jc w:val="both"/>
        <w:textAlignment w:val="auto"/>
        <w:rPr>
          <w:rFonts w:ascii="Times New Roman" w:hAnsi="Times New Roman"/>
          <w:spacing w:val="-11"/>
          <w:sz w:val="24"/>
          <w:szCs w:val="24"/>
          <w:lang w:eastAsia="ar-SA"/>
        </w:rPr>
      </w:pPr>
      <w:r w:rsidRPr="00095401">
        <w:rPr>
          <w:rFonts w:ascii="Times New Roman" w:hAnsi="Times New Roman"/>
          <w:spacing w:val="-11"/>
          <w:sz w:val="24"/>
          <w:szCs w:val="24"/>
          <w:lang w:eastAsia="ar-SA"/>
        </w:rPr>
        <w:t xml:space="preserve"> pedagog szkolny;</w:t>
      </w:r>
    </w:p>
    <w:p w14:paraId="2C1A5FE8" w14:textId="77777777" w:rsidR="00FB3252" w:rsidRPr="00095401" w:rsidRDefault="00FB3252" w:rsidP="004C600E">
      <w:pPr>
        <w:widowControl w:val="0"/>
        <w:numPr>
          <w:ilvl w:val="1"/>
          <w:numId w:val="98"/>
        </w:numPr>
        <w:shd w:val="clear" w:color="auto" w:fill="FFFFFF"/>
        <w:tabs>
          <w:tab w:val="left" w:pos="1134"/>
        </w:tabs>
        <w:suppressAutoHyphens w:val="0"/>
        <w:overflowPunct w:val="0"/>
        <w:autoSpaceDE w:val="0"/>
        <w:spacing w:after="0" w:line="360" w:lineRule="auto"/>
        <w:ind w:left="1134" w:hanging="425"/>
        <w:jc w:val="both"/>
        <w:textAlignment w:val="auto"/>
        <w:rPr>
          <w:rFonts w:ascii="Times New Roman" w:hAnsi="Times New Roman"/>
          <w:spacing w:val="-11"/>
          <w:sz w:val="24"/>
          <w:szCs w:val="24"/>
          <w:lang w:eastAsia="ar-SA"/>
        </w:rPr>
      </w:pPr>
      <w:r w:rsidRPr="00095401">
        <w:rPr>
          <w:rFonts w:ascii="Times New Roman" w:hAnsi="Times New Roman"/>
          <w:spacing w:val="-11"/>
          <w:sz w:val="24"/>
          <w:szCs w:val="24"/>
          <w:lang w:eastAsia="ar-SA"/>
        </w:rPr>
        <w:t>opiekun samorządu uczniowskiego;</w:t>
      </w:r>
    </w:p>
    <w:p w14:paraId="0ADE20F9" w14:textId="77777777" w:rsidR="00FB3252" w:rsidRPr="00095401" w:rsidRDefault="00FB3252" w:rsidP="004C600E">
      <w:pPr>
        <w:widowControl w:val="0"/>
        <w:numPr>
          <w:ilvl w:val="1"/>
          <w:numId w:val="98"/>
        </w:numPr>
        <w:shd w:val="clear" w:color="auto" w:fill="FFFFFF"/>
        <w:tabs>
          <w:tab w:val="left" w:pos="1134"/>
        </w:tabs>
        <w:suppressAutoHyphens w:val="0"/>
        <w:overflowPunct w:val="0"/>
        <w:autoSpaceDE w:val="0"/>
        <w:spacing w:after="0" w:line="360" w:lineRule="auto"/>
        <w:ind w:left="1134" w:hanging="425"/>
        <w:jc w:val="both"/>
        <w:textAlignment w:val="auto"/>
        <w:rPr>
          <w:rFonts w:ascii="Times New Roman" w:hAnsi="Times New Roman"/>
          <w:spacing w:val="-11"/>
          <w:sz w:val="24"/>
          <w:szCs w:val="24"/>
          <w:lang w:eastAsia="ar-SA"/>
        </w:rPr>
      </w:pPr>
      <w:r w:rsidRPr="00095401">
        <w:rPr>
          <w:rFonts w:ascii="Times New Roman" w:hAnsi="Times New Roman"/>
          <w:spacing w:val="-11"/>
          <w:sz w:val="24"/>
          <w:szCs w:val="24"/>
          <w:lang w:eastAsia="ar-SA"/>
        </w:rPr>
        <w:t xml:space="preserve"> przedstawiciel samorządu uczniowskiego;</w:t>
      </w:r>
    </w:p>
    <w:p w14:paraId="06A3B432" w14:textId="77777777" w:rsidR="00FB3252" w:rsidRPr="00095401" w:rsidRDefault="00FB3252" w:rsidP="004C600E">
      <w:pPr>
        <w:widowControl w:val="0"/>
        <w:numPr>
          <w:ilvl w:val="1"/>
          <w:numId w:val="98"/>
        </w:numPr>
        <w:shd w:val="clear" w:color="auto" w:fill="FFFFFF"/>
        <w:tabs>
          <w:tab w:val="left" w:pos="1134"/>
        </w:tabs>
        <w:suppressAutoHyphens w:val="0"/>
        <w:overflowPunct w:val="0"/>
        <w:autoSpaceDE w:val="0"/>
        <w:spacing w:after="0" w:line="360" w:lineRule="auto"/>
        <w:ind w:left="1134" w:hanging="425"/>
        <w:jc w:val="both"/>
        <w:textAlignment w:val="auto"/>
        <w:rPr>
          <w:rFonts w:ascii="Times New Roman" w:hAnsi="Times New Roman"/>
          <w:spacing w:val="-11"/>
          <w:sz w:val="24"/>
          <w:szCs w:val="24"/>
          <w:lang w:eastAsia="ar-SA"/>
        </w:rPr>
      </w:pPr>
      <w:r w:rsidRPr="00095401">
        <w:rPr>
          <w:rFonts w:ascii="Times New Roman" w:hAnsi="Times New Roman"/>
          <w:spacing w:val="-11"/>
          <w:sz w:val="24"/>
          <w:szCs w:val="24"/>
          <w:lang w:eastAsia="ar-SA"/>
        </w:rPr>
        <w:t xml:space="preserve"> przedstawiciel rady rodziców.</w:t>
      </w:r>
    </w:p>
    <w:p w14:paraId="51449D6E" w14:textId="77777777" w:rsidR="00FB3252" w:rsidRPr="00033E4B" w:rsidRDefault="00FB3252" w:rsidP="002948A5">
      <w:pPr>
        <w:pStyle w:val="Akapitzlist"/>
        <w:numPr>
          <w:ilvl w:val="0"/>
          <w:numId w:val="298"/>
        </w:numPr>
        <w:tabs>
          <w:tab w:val="left" w:pos="1560"/>
        </w:tabs>
        <w:autoSpaceDE w:val="0"/>
        <w:spacing w:after="0" w:line="360" w:lineRule="auto"/>
        <w:ind w:left="567" w:hanging="425"/>
        <w:jc w:val="both"/>
        <w:rPr>
          <w:rFonts w:ascii="Times New Roman" w:hAnsi="Times New Roman"/>
          <w:spacing w:val="-11"/>
          <w:sz w:val="24"/>
          <w:szCs w:val="24"/>
          <w:lang w:eastAsia="ar-SA"/>
        </w:rPr>
      </w:pPr>
      <w:r w:rsidRPr="00095401">
        <w:rPr>
          <w:rFonts w:ascii="Times New Roman" w:hAnsi="Times New Roman"/>
          <w:spacing w:val="-11"/>
          <w:sz w:val="24"/>
          <w:szCs w:val="24"/>
          <w:lang w:eastAsia="ar-SA"/>
        </w:rPr>
        <w:t>Komisja rozpatruje sprzeciw, w obecności co najmniej 2/3 składu i podejmuje swoją decyzję poprzez głosowanie. Każda osoba z komisji posiada jeden głos. W przypadku równej liczby głosów, głos decydujący ma wychowawca oddziału.</w:t>
      </w:r>
    </w:p>
    <w:p w14:paraId="505878CD" w14:textId="77777777" w:rsidR="00FB3252" w:rsidRPr="00033E4B" w:rsidRDefault="00FB3252" w:rsidP="002948A5">
      <w:pPr>
        <w:pStyle w:val="Akapitzlist"/>
        <w:numPr>
          <w:ilvl w:val="0"/>
          <w:numId w:val="298"/>
        </w:numPr>
        <w:tabs>
          <w:tab w:val="left" w:pos="1560"/>
        </w:tabs>
        <w:autoSpaceDE w:val="0"/>
        <w:spacing w:after="0" w:line="360" w:lineRule="auto"/>
        <w:ind w:left="567" w:hanging="425"/>
        <w:jc w:val="both"/>
        <w:rPr>
          <w:rFonts w:ascii="Times New Roman" w:hAnsi="Times New Roman"/>
          <w:spacing w:val="-11"/>
          <w:sz w:val="24"/>
          <w:szCs w:val="24"/>
          <w:lang w:eastAsia="ar-SA"/>
        </w:rPr>
      </w:pPr>
      <w:r w:rsidRPr="00095401">
        <w:rPr>
          <w:rFonts w:ascii="Times New Roman" w:hAnsi="Times New Roman"/>
          <w:spacing w:val="-11"/>
          <w:sz w:val="24"/>
          <w:szCs w:val="24"/>
          <w:lang w:eastAsia="ar-SA"/>
        </w:rPr>
        <w:t>O wyniku rozstrzygnięć, wychowawca oddziału, powiadamia rodzica na piśmie.</w:t>
      </w:r>
    </w:p>
    <w:p w14:paraId="6D1F2344" w14:textId="77777777" w:rsidR="00FB3252" w:rsidRPr="00095401" w:rsidRDefault="00FB3252" w:rsidP="00A533DF">
      <w:pPr>
        <w:pStyle w:val="Bezodstpw"/>
      </w:pPr>
    </w:p>
    <w:p w14:paraId="5E98DCE4" w14:textId="77777777" w:rsidR="00FB3252" w:rsidRPr="00095401" w:rsidRDefault="00FB3252" w:rsidP="00A533DF">
      <w:pPr>
        <w:pStyle w:val="Bezodstpw"/>
      </w:pPr>
    </w:p>
    <w:p w14:paraId="295EF3F7"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Rozdział 4</w:t>
      </w:r>
    </w:p>
    <w:p w14:paraId="3AC21C1A" w14:textId="77777777" w:rsidR="00FB3252" w:rsidRPr="00095401" w:rsidRDefault="00FB3252" w:rsidP="00630FA6">
      <w:pPr>
        <w:spacing w:after="0" w:line="360" w:lineRule="auto"/>
        <w:jc w:val="center"/>
        <w:rPr>
          <w:rFonts w:ascii="Times New Roman" w:hAnsi="Times New Roman"/>
          <w:b/>
          <w:sz w:val="24"/>
          <w:szCs w:val="24"/>
        </w:rPr>
      </w:pPr>
      <w:r w:rsidRPr="00095401">
        <w:rPr>
          <w:rFonts w:ascii="Times New Roman" w:hAnsi="Times New Roman"/>
          <w:b/>
          <w:sz w:val="24"/>
          <w:szCs w:val="24"/>
        </w:rPr>
        <w:t>Rodzaje kar stosowanych wobec uczniów oraz tryb odwołania się od kary</w:t>
      </w:r>
    </w:p>
    <w:p w14:paraId="43BCF553" w14:textId="77777777" w:rsidR="00FB3252" w:rsidRPr="00095401" w:rsidRDefault="00FB3252" w:rsidP="00A533DF">
      <w:pPr>
        <w:pStyle w:val="Bezodstpw"/>
      </w:pPr>
    </w:p>
    <w:p w14:paraId="431C4FDD" w14:textId="77777777" w:rsidR="00FB3252" w:rsidRPr="00095401" w:rsidRDefault="00FB3252" w:rsidP="00630FA6">
      <w:pPr>
        <w:spacing w:after="0" w:line="360" w:lineRule="auto"/>
        <w:ind w:left="567" w:hanging="567"/>
        <w:jc w:val="center"/>
        <w:rPr>
          <w:rFonts w:ascii="Times New Roman" w:hAnsi="Times New Roman"/>
          <w:b/>
          <w:sz w:val="24"/>
          <w:szCs w:val="24"/>
        </w:rPr>
      </w:pPr>
      <w:r w:rsidRPr="00095401">
        <w:rPr>
          <w:rFonts w:ascii="Times New Roman" w:hAnsi="Times New Roman"/>
          <w:b/>
          <w:sz w:val="24"/>
          <w:szCs w:val="24"/>
        </w:rPr>
        <w:t>§ 112.</w:t>
      </w:r>
    </w:p>
    <w:p w14:paraId="30309B8A" w14:textId="77777777" w:rsidR="00FB3252" w:rsidRPr="00033E4B" w:rsidRDefault="00FB3252" w:rsidP="002948A5">
      <w:pPr>
        <w:pStyle w:val="Akapitzlist"/>
        <w:numPr>
          <w:ilvl w:val="0"/>
          <w:numId w:val="299"/>
        </w:numPr>
        <w:spacing w:after="0" w:line="360" w:lineRule="auto"/>
        <w:ind w:left="567" w:hanging="425"/>
        <w:jc w:val="both"/>
        <w:rPr>
          <w:rFonts w:ascii="Times New Roman" w:hAnsi="Times New Roman"/>
          <w:sz w:val="24"/>
          <w:szCs w:val="24"/>
        </w:rPr>
      </w:pPr>
      <w:r w:rsidRPr="00033E4B">
        <w:rPr>
          <w:rFonts w:ascii="Times New Roman" w:hAnsi="Times New Roman"/>
          <w:sz w:val="24"/>
          <w:szCs w:val="24"/>
        </w:rPr>
        <w:t xml:space="preserve">Wobec ucznia, który nie stosuje się do statutu szkoły, poleceń dyrektora i nauczycieli, lekceważy sobie obowiązki szkolne, narusza zasady współżycia społecznego, mogą być zastosowane kary w postaci: </w:t>
      </w:r>
    </w:p>
    <w:p w14:paraId="53CBD732" w14:textId="77777777" w:rsidR="00FB3252" w:rsidRPr="00095401" w:rsidRDefault="00FB3252" w:rsidP="004C600E">
      <w:pPr>
        <w:widowControl w:val="0"/>
        <w:numPr>
          <w:ilvl w:val="1"/>
          <w:numId w:val="39"/>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upomnienia pisemnego wychowawcy oddziału;</w:t>
      </w:r>
    </w:p>
    <w:p w14:paraId="4E0B7FBE" w14:textId="77777777" w:rsidR="00FB3252" w:rsidRPr="00095401" w:rsidRDefault="00FB3252" w:rsidP="004C600E">
      <w:pPr>
        <w:widowControl w:val="0"/>
        <w:numPr>
          <w:ilvl w:val="1"/>
          <w:numId w:val="39"/>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nagany wychowawcy oddziału;</w:t>
      </w:r>
    </w:p>
    <w:p w14:paraId="2A30690D" w14:textId="77777777" w:rsidR="00FB3252" w:rsidRPr="00095401" w:rsidRDefault="00FB3252" w:rsidP="004C600E">
      <w:pPr>
        <w:widowControl w:val="0"/>
        <w:numPr>
          <w:ilvl w:val="1"/>
          <w:numId w:val="39"/>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upomnienia dyrektora szkoły udzielonego indywidualnie uczniowi;</w:t>
      </w:r>
    </w:p>
    <w:p w14:paraId="1E3AE713" w14:textId="77777777" w:rsidR="00FB3252" w:rsidRPr="00095401" w:rsidRDefault="00FB3252" w:rsidP="004C600E">
      <w:pPr>
        <w:widowControl w:val="0"/>
        <w:numPr>
          <w:ilvl w:val="1"/>
          <w:numId w:val="39"/>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upomnienia dyrektora szkoły w obecności rodziców ucznia;</w:t>
      </w:r>
    </w:p>
    <w:p w14:paraId="54BF8517" w14:textId="77777777" w:rsidR="00FB3252" w:rsidRPr="00095401" w:rsidRDefault="00FB3252" w:rsidP="004C600E">
      <w:pPr>
        <w:widowControl w:val="0"/>
        <w:numPr>
          <w:ilvl w:val="1"/>
          <w:numId w:val="39"/>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nagany dyrektora szkoły;</w:t>
      </w:r>
    </w:p>
    <w:p w14:paraId="52619E3E" w14:textId="77777777" w:rsidR="00FB3252" w:rsidRPr="00095401" w:rsidRDefault="00FB3252" w:rsidP="004C600E">
      <w:pPr>
        <w:widowControl w:val="0"/>
        <w:numPr>
          <w:ilvl w:val="1"/>
          <w:numId w:val="39"/>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pozbawienia ucznia prawa do reprezentowania szkoły w zawodach wiedzy, artystycznych i sportowych;</w:t>
      </w:r>
    </w:p>
    <w:p w14:paraId="06009707" w14:textId="77777777" w:rsidR="00FB3252" w:rsidRPr="00095401" w:rsidRDefault="00FB3252" w:rsidP="004C600E">
      <w:pPr>
        <w:widowControl w:val="0"/>
        <w:numPr>
          <w:ilvl w:val="1"/>
          <w:numId w:val="39"/>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pozbawienia ucznia funkcji w samorządzie szkolnym lub klasowym (w przypadku pełnienia takiej funkcji);</w:t>
      </w:r>
    </w:p>
    <w:p w14:paraId="5FAEAD99" w14:textId="77777777" w:rsidR="00FB3252" w:rsidRPr="00095401" w:rsidRDefault="00FB3252" w:rsidP="004C600E">
      <w:pPr>
        <w:widowControl w:val="0"/>
        <w:numPr>
          <w:ilvl w:val="1"/>
          <w:numId w:val="39"/>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przeniesienia ucznia do równoległej klasy;</w:t>
      </w:r>
    </w:p>
    <w:p w14:paraId="4B46C06A" w14:textId="77777777" w:rsidR="00FB3252" w:rsidRPr="00095401" w:rsidRDefault="00FB3252" w:rsidP="004C600E">
      <w:pPr>
        <w:widowControl w:val="0"/>
        <w:numPr>
          <w:ilvl w:val="1"/>
          <w:numId w:val="39"/>
        </w:numPr>
        <w:tabs>
          <w:tab w:val="left" w:pos="1134"/>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zobowiązania ucznia, w porozumieniu z rodzicami, do określonego postępowania, a</w:t>
      </w:r>
      <w:r>
        <w:rPr>
          <w:rFonts w:ascii="Times New Roman" w:hAnsi="Times New Roman"/>
          <w:sz w:val="24"/>
          <w:szCs w:val="24"/>
        </w:rPr>
        <w:t> </w:t>
      </w:r>
      <w:r w:rsidRPr="00095401">
        <w:rPr>
          <w:rFonts w:ascii="Times New Roman" w:hAnsi="Times New Roman"/>
          <w:sz w:val="24"/>
          <w:szCs w:val="24"/>
        </w:rPr>
        <w:t>zwłaszcza do:</w:t>
      </w:r>
    </w:p>
    <w:p w14:paraId="745089AE" w14:textId="77777777" w:rsidR="00FB3252" w:rsidRPr="00095401" w:rsidRDefault="00FB3252" w:rsidP="00A31526">
      <w:pPr>
        <w:widowControl w:val="0"/>
        <w:numPr>
          <w:ilvl w:val="1"/>
          <w:numId w:val="13"/>
        </w:numPr>
        <w:tabs>
          <w:tab w:val="left" w:pos="1418"/>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naprawienia wyrządzonej szkody,</w:t>
      </w:r>
    </w:p>
    <w:p w14:paraId="50BEDCFC" w14:textId="77777777" w:rsidR="00FB3252" w:rsidRPr="00095401" w:rsidRDefault="00FB3252" w:rsidP="00A31526">
      <w:pPr>
        <w:widowControl w:val="0"/>
        <w:numPr>
          <w:ilvl w:val="1"/>
          <w:numId w:val="13"/>
        </w:numPr>
        <w:tabs>
          <w:tab w:val="left" w:pos="1418"/>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wykonania określonych prac lub świadczeń na rzecz pokrzywdzonego lub społeczności szkolnej oraz lokalnej,</w:t>
      </w:r>
    </w:p>
    <w:p w14:paraId="4530844A" w14:textId="77777777" w:rsidR="00FB3252" w:rsidRPr="00095401" w:rsidRDefault="00FB3252" w:rsidP="00A31526">
      <w:pPr>
        <w:widowControl w:val="0"/>
        <w:numPr>
          <w:ilvl w:val="1"/>
          <w:numId w:val="13"/>
        </w:numPr>
        <w:tabs>
          <w:tab w:val="left" w:pos="1418"/>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uczestniczenia w zajęciach o charakterze wychowawczym, terapeutycznym lub</w:t>
      </w:r>
      <w:r>
        <w:rPr>
          <w:rFonts w:ascii="Times New Roman" w:hAnsi="Times New Roman"/>
          <w:sz w:val="24"/>
          <w:szCs w:val="24"/>
        </w:rPr>
        <w:t> </w:t>
      </w:r>
      <w:r w:rsidRPr="00095401">
        <w:rPr>
          <w:rFonts w:ascii="Times New Roman" w:hAnsi="Times New Roman"/>
          <w:sz w:val="24"/>
          <w:szCs w:val="24"/>
        </w:rPr>
        <w:t>szkoleniowym,</w:t>
      </w:r>
    </w:p>
    <w:p w14:paraId="714FF56E" w14:textId="77777777" w:rsidR="00FB3252" w:rsidRPr="00095401" w:rsidRDefault="00FB3252" w:rsidP="00A31526">
      <w:pPr>
        <w:widowControl w:val="0"/>
        <w:numPr>
          <w:ilvl w:val="1"/>
          <w:numId w:val="13"/>
        </w:numPr>
        <w:tabs>
          <w:tab w:val="left" w:pos="1418"/>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przeproszenia pokrzywdzonego i zadośćuczynienia za dokonaną przykrość.</w:t>
      </w:r>
    </w:p>
    <w:p w14:paraId="2387620B" w14:textId="77777777" w:rsidR="00FB3252" w:rsidRPr="00095401" w:rsidRDefault="00FB3252" w:rsidP="004C600E">
      <w:pPr>
        <w:widowControl w:val="0"/>
        <w:numPr>
          <w:ilvl w:val="1"/>
          <w:numId w:val="39"/>
        </w:numPr>
        <w:tabs>
          <w:tab w:val="left" w:pos="851"/>
        </w:tabs>
        <w:suppressAutoHyphens w:val="0"/>
        <w:overflowPunct w:val="0"/>
        <w:autoSpaceDE w:val="0"/>
        <w:spacing w:after="0" w:line="360" w:lineRule="auto"/>
        <w:ind w:left="1134" w:hanging="567"/>
        <w:jc w:val="both"/>
        <w:textAlignment w:val="auto"/>
        <w:rPr>
          <w:rFonts w:ascii="Times New Roman" w:hAnsi="Times New Roman"/>
          <w:sz w:val="24"/>
          <w:szCs w:val="24"/>
        </w:rPr>
      </w:pPr>
      <w:r w:rsidRPr="00095401">
        <w:rPr>
          <w:rFonts w:ascii="Times New Roman" w:hAnsi="Times New Roman"/>
          <w:sz w:val="24"/>
          <w:szCs w:val="24"/>
        </w:rPr>
        <w:t>pozbawienia ucznia prawa do uczestniczenia w wycieczce lub imprezie szkolnej.</w:t>
      </w:r>
    </w:p>
    <w:p w14:paraId="1BC8F4D3" w14:textId="77777777" w:rsidR="00FB3252" w:rsidRPr="00095401" w:rsidRDefault="00FB3252" w:rsidP="00012817">
      <w:pPr>
        <w:widowControl w:val="0"/>
        <w:numPr>
          <w:ilvl w:val="3"/>
          <w:numId w:val="96"/>
        </w:numPr>
        <w:tabs>
          <w:tab w:val="left" w:pos="567"/>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przypadku demoralizacji nieletniego polegającej w szczególności na:</w:t>
      </w:r>
    </w:p>
    <w:p w14:paraId="0764F84E" w14:textId="77777777" w:rsidR="00FB3252" w:rsidRPr="00095401" w:rsidRDefault="00FB3252" w:rsidP="004C600E">
      <w:pPr>
        <w:widowControl w:val="0"/>
        <w:numPr>
          <w:ilvl w:val="0"/>
          <w:numId w:val="40"/>
        </w:numPr>
        <w:suppressAutoHyphens w:val="0"/>
        <w:overflowPunct w:val="0"/>
        <w:autoSpaceDE w:val="0"/>
        <w:spacing w:after="0" w:line="360" w:lineRule="auto"/>
        <w:ind w:left="851" w:hanging="142"/>
        <w:jc w:val="both"/>
        <w:textAlignment w:val="auto"/>
        <w:rPr>
          <w:rFonts w:ascii="Times New Roman" w:hAnsi="Times New Roman"/>
          <w:sz w:val="24"/>
          <w:szCs w:val="24"/>
        </w:rPr>
      </w:pPr>
      <w:r w:rsidRPr="00095401">
        <w:rPr>
          <w:rFonts w:ascii="Times New Roman" w:hAnsi="Times New Roman"/>
          <w:sz w:val="24"/>
          <w:szCs w:val="24"/>
        </w:rPr>
        <w:t>naruszeniu zasad współżycia społecznego;</w:t>
      </w:r>
    </w:p>
    <w:p w14:paraId="47967DE9" w14:textId="77777777" w:rsidR="00FB3252" w:rsidRPr="00095401" w:rsidRDefault="00FB3252" w:rsidP="004C600E">
      <w:pPr>
        <w:widowControl w:val="0"/>
        <w:numPr>
          <w:ilvl w:val="0"/>
          <w:numId w:val="40"/>
        </w:numPr>
        <w:suppressAutoHyphens w:val="0"/>
        <w:overflowPunct w:val="0"/>
        <w:autoSpaceDE w:val="0"/>
        <w:spacing w:after="0" w:line="360" w:lineRule="auto"/>
        <w:ind w:left="851" w:hanging="142"/>
        <w:jc w:val="both"/>
        <w:textAlignment w:val="auto"/>
        <w:rPr>
          <w:rFonts w:ascii="Times New Roman" w:hAnsi="Times New Roman"/>
          <w:sz w:val="24"/>
          <w:szCs w:val="24"/>
        </w:rPr>
      </w:pPr>
      <w:r w:rsidRPr="00095401">
        <w:rPr>
          <w:rFonts w:ascii="Times New Roman" w:hAnsi="Times New Roman"/>
          <w:sz w:val="24"/>
          <w:szCs w:val="24"/>
        </w:rPr>
        <w:t>popełnieniu czynu zabronionego;</w:t>
      </w:r>
    </w:p>
    <w:p w14:paraId="7369289C" w14:textId="77777777" w:rsidR="00FB3252" w:rsidRPr="00095401" w:rsidRDefault="00FB3252" w:rsidP="004C600E">
      <w:pPr>
        <w:widowControl w:val="0"/>
        <w:numPr>
          <w:ilvl w:val="0"/>
          <w:numId w:val="40"/>
        </w:numPr>
        <w:suppressAutoHyphens w:val="0"/>
        <w:overflowPunct w:val="0"/>
        <w:autoSpaceDE w:val="0"/>
        <w:spacing w:after="0" w:line="360" w:lineRule="auto"/>
        <w:ind w:left="851" w:hanging="142"/>
        <w:jc w:val="both"/>
        <w:textAlignment w:val="auto"/>
        <w:rPr>
          <w:rFonts w:ascii="Times New Roman" w:hAnsi="Times New Roman"/>
          <w:sz w:val="24"/>
          <w:szCs w:val="24"/>
        </w:rPr>
      </w:pPr>
      <w:r w:rsidRPr="00095401">
        <w:rPr>
          <w:rFonts w:ascii="Times New Roman" w:hAnsi="Times New Roman"/>
          <w:sz w:val="24"/>
          <w:szCs w:val="24"/>
        </w:rPr>
        <w:t>systematycznym uchylaniu się od obowiązku szkolnego;</w:t>
      </w:r>
    </w:p>
    <w:p w14:paraId="2447E820" w14:textId="77777777" w:rsidR="00FB3252" w:rsidRPr="00095401" w:rsidRDefault="00FB3252" w:rsidP="004C600E">
      <w:pPr>
        <w:widowControl w:val="0"/>
        <w:numPr>
          <w:ilvl w:val="0"/>
          <w:numId w:val="40"/>
        </w:numPr>
        <w:suppressAutoHyphens w:val="0"/>
        <w:overflowPunct w:val="0"/>
        <w:autoSpaceDE w:val="0"/>
        <w:spacing w:after="0" w:line="360" w:lineRule="auto"/>
        <w:ind w:left="851" w:hanging="142"/>
        <w:jc w:val="both"/>
        <w:textAlignment w:val="auto"/>
        <w:rPr>
          <w:rFonts w:ascii="Times New Roman" w:hAnsi="Times New Roman"/>
          <w:sz w:val="24"/>
          <w:szCs w:val="24"/>
        </w:rPr>
      </w:pPr>
      <w:r w:rsidRPr="00095401">
        <w:rPr>
          <w:rFonts w:ascii="Times New Roman" w:hAnsi="Times New Roman"/>
          <w:sz w:val="24"/>
          <w:szCs w:val="24"/>
        </w:rPr>
        <w:t>używaniu alkoholu lub innych środków w celu wprowadzenie się w stan odurzenia;</w:t>
      </w:r>
    </w:p>
    <w:p w14:paraId="75A0EC69" w14:textId="77777777" w:rsidR="00FB3252" w:rsidRPr="00095401" w:rsidRDefault="00FB3252" w:rsidP="004C600E">
      <w:pPr>
        <w:widowControl w:val="0"/>
        <w:numPr>
          <w:ilvl w:val="0"/>
          <w:numId w:val="40"/>
        </w:numPr>
        <w:suppressAutoHyphens w:val="0"/>
        <w:overflowPunct w:val="0"/>
        <w:autoSpaceDE w:val="0"/>
        <w:spacing w:after="0" w:line="360" w:lineRule="auto"/>
        <w:ind w:left="851" w:hanging="142"/>
        <w:jc w:val="both"/>
        <w:textAlignment w:val="auto"/>
        <w:rPr>
          <w:rFonts w:ascii="Times New Roman" w:hAnsi="Times New Roman"/>
          <w:sz w:val="24"/>
          <w:szCs w:val="24"/>
        </w:rPr>
      </w:pPr>
      <w:r w:rsidRPr="00095401">
        <w:rPr>
          <w:rFonts w:ascii="Times New Roman" w:hAnsi="Times New Roman"/>
          <w:sz w:val="24"/>
          <w:szCs w:val="24"/>
        </w:rPr>
        <w:t>włóczęgostwo;</w:t>
      </w:r>
    </w:p>
    <w:p w14:paraId="399A81B7" w14:textId="77777777" w:rsidR="00FB3252" w:rsidRPr="00095401" w:rsidRDefault="00FB3252" w:rsidP="004C600E">
      <w:pPr>
        <w:widowControl w:val="0"/>
        <w:numPr>
          <w:ilvl w:val="0"/>
          <w:numId w:val="40"/>
        </w:numPr>
        <w:suppressAutoHyphens w:val="0"/>
        <w:overflowPunct w:val="0"/>
        <w:autoSpaceDE w:val="0"/>
        <w:spacing w:after="0" w:line="360" w:lineRule="auto"/>
        <w:ind w:left="851" w:hanging="142"/>
        <w:jc w:val="both"/>
        <w:textAlignment w:val="auto"/>
        <w:rPr>
          <w:rFonts w:ascii="Times New Roman" w:hAnsi="Times New Roman"/>
          <w:sz w:val="24"/>
          <w:szCs w:val="24"/>
        </w:rPr>
      </w:pPr>
      <w:r w:rsidRPr="00095401">
        <w:rPr>
          <w:rFonts w:ascii="Times New Roman" w:hAnsi="Times New Roman"/>
          <w:sz w:val="24"/>
          <w:szCs w:val="24"/>
        </w:rPr>
        <w:t>uprawianie nierządu;</w:t>
      </w:r>
    </w:p>
    <w:p w14:paraId="776F0FD6" w14:textId="77777777" w:rsidR="00FB3252" w:rsidRPr="00095401" w:rsidRDefault="00FB3252" w:rsidP="004C600E">
      <w:pPr>
        <w:widowControl w:val="0"/>
        <w:numPr>
          <w:ilvl w:val="0"/>
          <w:numId w:val="40"/>
        </w:numPr>
        <w:suppressAutoHyphens w:val="0"/>
        <w:overflowPunct w:val="0"/>
        <w:autoSpaceDE w:val="0"/>
        <w:spacing w:after="0" w:line="360" w:lineRule="auto"/>
        <w:ind w:left="851" w:hanging="142"/>
        <w:jc w:val="both"/>
        <w:textAlignment w:val="auto"/>
        <w:rPr>
          <w:rFonts w:ascii="Times New Roman" w:hAnsi="Times New Roman"/>
          <w:sz w:val="24"/>
          <w:szCs w:val="24"/>
        </w:rPr>
      </w:pPr>
      <w:r w:rsidRPr="00095401">
        <w:rPr>
          <w:rFonts w:ascii="Times New Roman" w:hAnsi="Times New Roman"/>
          <w:sz w:val="24"/>
          <w:szCs w:val="24"/>
        </w:rPr>
        <w:t>udziale w grupach przestępczych;</w:t>
      </w:r>
    </w:p>
    <w:p w14:paraId="7ABF7415" w14:textId="77777777" w:rsidR="00FB3252" w:rsidRPr="00095401" w:rsidRDefault="00FB3252" w:rsidP="00012817">
      <w:pPr>
        <w:widowControl w:val="0"/>
        <w:suppressAutoHyphens w:val="0"/>
        <w:autoSpaceDE w:val="0"/>
        <w:spacing w:after="0" w:line="360" w:lineRule="auto"/>
        <w:ind w:left="567"/>
        <w:jc w:val="both"/>
        <w:textAlignment w:val="auto"/>
        <w:rPr>
          <w:rFonts w:ascii="Times New Roman" w:hAnsi="Times New Roman"/>
          <w:sz w:val="24"/>
          <w:szCs w:val="24"/>
        </w:rPr>
      </w:pPr>
      <w:r w:rsidRPr="00095401">
        <w:rPr>
          <w:rFonts w:ascii="Times New Roman" w:hAnsi="Times New Roman"/>
          <w:sz w:val="24"/>
          <w:szCs w:val="24"/>
        </w:rPr>
        <w:t xml:space="preserve">dyrektor szkoły przeciwdziała tym </w:t>
      </w:r>
      <w:proofErr w:type="spellStart"/>
      <w:r w:rsidRPr="00095401">
        <w:rPr>
          <w:rFonts w:ascii="Times New Roman" w:hAnsi="Times New Roman"/>
          <w:sz w:val="24"/>
          <w:szCs w:val="24"/>
        </w:rPr>
        <w:t>zachowaniom</w:t>
      </w:r>
      <w:proofErr w:type="spellEnd"/>
      <w:r w:rsidRPr="00095401">
        <w:rPr>
          <w:rFonts w:ascii="Times New Roman" w:hAnsi="Times New Roman"/>
          <w:sz w:val="24"/>
          <w:szCs w:val="24"/>
        </w:rPr>
        <w:t>, powiadamia o zaistniałej sytuacji rodziców oraz policję.</w:t>
      </w:r>
    </w:p>
    <w:p w14:paraId="1DD546D6" w14:textId="77777777" w:rsidR="00FB3252" w:rsidRPr="00095401" w:rsidRDefault="00FB3252" w:rsidP="00012817">
      <w:pPr>
        <w:pStyle w:val="Akapitzlist"/>
        <w:numPr>
          <w:ilvl w:val="0"/>
          <w:numId w:val="97"/>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Dyrektor szkoły zgłasza sprawę niepoprawnego zachowania ucznia do sądu lub na policję w</w:t>
      </w:r>
      <w:r>
        <w:rPr>
          <w:rFonts w:ascii="Times New Roman" w:hAnsi="Times New Roman"/>
          <w:sz w:val="24"/>
          <w:szCs w:val="24"/>
        </w:rPr>
        <w:t> </w:t>
      </w:r>
      <w:r w:rsidRPr="00095401">
        <w:rPr>
          <w:rFonts w:ascii="Times New Roman" w:hAnsi="Times New Roman"/>
          <w:sz w:val="24"/>
          <w:szCs w:val="24"/>
        </w:rPr>
        <w:t>przypadkach, gdy:</w:t>
      </w:r>
    </w:p>
    <w:p w14:paraId="1A0B474D" w14:textId="77777777" w:rsidR="00FB3252" w:rsidRPr="00095401" w:rsidRDefault="00FB3252" w:rsidP="00160F04">
      <w:pPr>
        <w:widowControl w:val="0"/>
        <w:numPr>
          <w:ilvl w:val="0"/>
          <w:numId w:val="41"/>
        </w:numPr>
        <w:tabs>
          <w:tab w:val="left" w:pos="-10917"/>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rodzice ucznia odmawiają współpracy ze szkołą; nie stawiają się na wezwania wychowawcy oddziału i dyrektora szkoły;</w:t>
      </w:r>
    </w:p>
    <w:p w14:paraId="3DBB1A5B" w14:textId="77777777" w:rsidR="00FB3252" w:rsidRPr="00095401" w:rsidRDefault="00FB3252" w:rsidP="00160F04">
      <w:pPr>
        <w:widowControl w:val="0"/>
        <w:numPr>
          <w:ilvl w:val="0"/>
          <w:numId w:val="41"/>
        </w:numPr>
        <w:tabs>
          <w:tab w:val="left" w:pos="-10917"/>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uczeń nie zaniechał dotychczasowego postępowania, w szczególności, jeśli do szkoły trafiają informacje o innych przejawach demoralizacji;</w:t>
      </w:r>
    </w:p>
    <w:p w14:paraId="4DEEF68A" w14:textId="77777777" w:rsidR="00FB3252" w:rsidRPr="00095401" w:rsidRDefault="00FB3252" w:rsidP="00160F04">
      <w:pPr>
        <w:widowControl w:val="0"/>
        <w:numPr>
          <w:ilvl w:val="0"/>
          <w:numId w:val="41"/>
        </w:numPr>
        <w:tabs>
          <w:tab w:val="left" w:pos="-10917"/>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szkoła wykorzystała wszystkie dostępne jej środki wychowawcze, a ich zastosowanie nie przynosi żadnych rezultatów;</w:t>
      </w:r>
    </w:p>
    <w:p w14:paraId="6374F209" w14:textId="77777777" w:rsidR="00FB3252" w:rsidRPr="00095401" w:rsidRDefault="00FB3252" w:rsidP="00160F04">
      <w:pPr>
        <w:widowControl w:val="0"/>
        <w:numPr>
          <w:ilvl w:val="0"/>
          <w:numId w:val="41"/>
        </w:numPr>
        <w:tabs>
          <w:tab w:val="left" w:pos="-10917"/>
        </w:tabs>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dochodzi do szczególnie drastycznych aktów agresji z naruszeniem prawa.</w:t>
      </w:r>
    </w:p>
    <w:p w14:paraId="18761E4F" w14:textId="77777777" w:rsidR="00FB3252" w:rsidRPr="00095401" w:rsidRDefault="00FB3252" w:rsidP="00012817">
      <w:pPr>
        <w:pStyle w:val="Akapitzlist"/>
        <w:numPr>
          <w:ilvl w:val="0"/>
          <w:numId w:val="97"/>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Kary wymierzone przez wychowawcę oddziału i dyrektora szkoły, o których mowa w ust. 1, są odnotowywane w dzienniku uwag danego oddziału.</w:t>
      </w:r>
    </w:p>
    <w:p w14:paraId="06758AC7" w14:textId="77777777" w:rsidR="00FB3252" w:rsidRPr="00095401" w:rsidRDefault="00FB3252" w:rsidP="00012817">
      <w:pPr>
        <w:pStyle w:val="Akapitzlist"/>
        <w:numPr>
          <w:ilvl w:val="0"/>
          <w:numId w:val="97"/>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Uczeń może zostać ukarany w przypadku:</w:t>
      </w:r>
    </w:p>
    <w:p w14:paraId="6659B21B" w14:textId="77777777" w:rsidR="00FB3252" w:rsidRPr="00095401" w:rsidRDefault="00FB3252" w:rsidP="004C600E">
      <w:pPr>
        <w:widowControl w:val="0"/>
        <w:numPr>
          <w:ilvl w:val="0"/>
          <w:numId w:val="42"/>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lekceważącego stosunku do obowiązków szkolnych;</w:t>
      </w:r>
    </w:p>
    <w:p w14:paraId="1A12B065" w14:textId="77777777" w:rsidR="00FB3252" w:rsidRPr="00095401" w:rsidRDefault="00FB3252" w:rsidP="004C600E">
      <w:pPr>
        <w:widowControl w:val="0"/>
        <w:numPr>
          <w:ilvl w:val="0"/>
          <w:numId w:val="42"/>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nieodpowiedniej i nagannej postawy wobec kolegów, nauczycieli i pracowników ob</w:t>
      </w:r>
      <w:r w:rsidRPr="00095401">
        <w:rPr>
          <w:rFonts w:ascii="Times New Roman" w:hAnsi="Times New Roman"/>
          <w:sz w:val="24"/>
          <w:szCs w:val="24"/>
        </w:rPr>
        <w:lastRenderedPageBreak/>
        <w:t>sługi i administracji;</w:t>
      </w:r>
    </w:p>
    <w:p w14:paraId="5A05CC76" w14:textId="77777777" w:rsidR="00FB3252" w:rsidRPr="00095401" w:rsidRDefault="00FB3252" w:rsidP="004C600E">
      <w:pPr>
        <w:widowControl w:val="0"/>
        <w:numPr>
          <w:ilvl w:val="0"/>
          <w:numId w:val="42"/>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braku dbałości o zdrowie własne i kolegów;</w:t>
      </w:r>
    </w:p>
    <w:p w14:paraId="2B81A66E" w14:textId="77777777" w:rsidR="00FB3252" w:rsidRPr="00095401" w:rsidRDefault="00FB3252" w:rsidP="004C600E">
      <w:pPr>
        <w:widowControl w:val="0"/>
        <w:numPr>
          <w:ilvl w:val="0"/>
          <w:numId w:val="42"/>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niszczenia mienia szkoły;</w:t>
      </w:r>
    </w:p>
    <w:p w14:paraId="27DAA274" w14:textId="77777777" w:rsidR="00FB3252" w:rsidRPr="00095401" w:rsidRDefault="00FB3252" w:rsidP="004C600E">
      <w:pPr>
        <w:widowControl w:val="0"/>
        <w:numPr>
          <w:ilvl w:val="0"/>
          <w:numId w:val="42"/>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niegodnego reprezentowania szkoły na zawadach sportowych, konkursach, imprezach;</w:t>
      </w:r>
    </w:p>
    <w:p w14:paraId="0997037A" w14:textId="77777777" w:rsidR="00FB3252" w:rsidRPr="00095401" w:rsidRDefault="00FB3252" w:rsidP="004C600E">
      <w:pPr>
        <w:widowControl w:val="0"/>
        <w:numPr>
          <w:ilvl w:val="0"/>
          <w:numId w:val="42"/>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fałszowania dokumentów;</w:t>
      </w:r>
    </w:p>
    <w:p w14:paraId="016D0FCE" w14:textId="77777777" w:rsidR="00FB3252" w:rsidRPr="00095401" w:rsidRDefault="00FB3252" w:rsidP="004C600E">
      <w:pPr>
        <w:widowControl w:val="0"/>
        <w:numPr>
          <w:ilvl w:val="0"/>
          <w:numId w:val="42"/>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nieprzestrzegania przepisów bezpieczeństwa i higieny pracy;</w:t>
      </w:r>
    </w:p>
    <w:p w14:paraId="5003F2F4" w14:textId="77777777" w:rsidR="00FB3252" w:rsidRPr="00095401" w:rsidRDefault="00FB3252" w:rsidP="004C600E">
      <w:pPr>
        <w:widowControl w:val="0"/>
        <w:numPr>
          <w:ilvl w:val="0"/>
          <w:numId w:val="42"/>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nieprzestrzegania zapisów statutowych szkoły.</w:t>
      </w:r>
    </w:p>
    <w:p w14:paraId="428C5F6C" w14:textId="77777777" w:rsidR="00FB3252" w:rsidRPr="00095401" w:rsidRDefault="00FB3252" w:rsidP="00012817">
      <w:pPr>
        <w:pStyle w:val="Akapitzlist"/>
        <w:numPr>
          <w:ilvl w:val="0"/>
          <w:numId w:val="97"/>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Wymierzaniu kary nie może towarzyszyć naruszenie godności osobistej ucznia.</w:t>
      </w:r>
    </w:p>
    <w:p w14:paraId="1E357CF1" w14:textId="77777777" w:rsidR="00FB3252" w:rsidRPr="00095401" w:rsidRDefault="00FB3252" w:rsidP="00012817">
      <w:pPr>
        <w:pStyle w:val="Akapitzlist"/>
        <w:numPr>
          <w:ilvl w:val="0"/>
          <w:numId w:val="97"/>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Zabronione jest stosowanie kar naruszających nietykalność cielesną ucznia.</w:t>
      </w:r>
    </w:p>
    <w:p w14:paraId="0506E0B4" w14:textId="77777777" w:rsidR="00FB3252" w:rsidRPr="00095401" w:rsidRDefault="00FB3252" w:rsidP="00012817">
      <w:pPr>
        <w:pStyle w:val="Akapitzlist"/>
        <w:numPr>
          <w:ilvl w:val="0"/>
          <w:numId w:val="97"/>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Wymierzenie kary jest działaniem ostatecznym i zawsze winno być poprzedzone stosowaniem innych środków wychowawczych i korygujących postawy ucznia.</w:t>
      </w:r>
    </w:p>
    <w:p w14:paraId="73E700E0" w14:textId="77777777" w:rsidR="00FB3252" w:rsidRPr="00095401" w:rsidRDefault="00FB3252" w:rsidP="00012817">
      <w:pPr>
        <w:pStyle w:val="Akapitzlist"/>
        <w:numPr>
          <w:ilvl w:val="0"/>
          <w:numId w:val="97"/>
        </w:numPr>
        <w:tabs>
          <w:tab w:val="left" w:pos="1134"/>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przypadku niemożności ustalenia winnego, wszelkie wątpliwości i okoliczności niejednoznacznie wskazujące na winowajcę, traktowane winny być na korzyść obwinionego.</w:t>
      </w:r>
    </w:p>
    <w:p w14:paraId="00198704" w14:textId="77777777" w:rsidR="00FB3252" w:rsidRPr="00095401" w:rsidRDefault="00FB3252" w:rsidP="00012817">
      <w:pPr>
        <w:pStyle w:val="Akapitzlist"/>
        <w:widowControl w:val="0"/>
        <w:numPr>
          <w:ilvl w:val="0"/>
          <w:numId w:val="97"/>
        </w:numPr>
        <w:tabs>
          <w:tab w:val="left" w:pos="142"/>
        </w:tabs>
        <w:suppressAutoHyphens w:val="0"/>
        <w:overflowPunct w:val="0"/>
        <w:autoSpaceDE w:val="0"/>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szkole nie stosuje się odpowiedzialności zbiorowej, jednakże wobec społeczności klasowej, która ucieka z lekcji, uporczywie przeszkadza w prowadzenie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w:t>
      </w:r>
    </w:p>
    <w:p w14:paraId="6E5D5ED2" w14:textId="77777777" w:rsidR="00FB3252" w:rsidRPr="00095401" w:rsidRDefault="00FB3252" w:rsidP="00012817">
      <w:pPr>
        <w:pStyle w:val="Akapitzlist"/>
        <w:numPr>
          <w:ilvl w:val="0"/>
          <w:numId w:val="97"/>
        </w:numPr>
        <w:tabs>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Ustala się następujące kryteria wymierzania kar:</w:t>
      </w:r>
    </w:p>
    <w:p w14:paraId="0F0B8B3D" w14:textId="77777777" w:rsidR="00FB3252" w:rsidRPr="00095401" w:rsidRDefault="00FB3252" w:rsidP="004C600E">
      <w:pPr>
        <w:widowControl w:val="0"/>
        <w:numPr>
          <w:ilvl w:val="0"/>
          <w:numId w:val="43"/>
        </w:numPr>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wychowawca oddziału może udzielić uczniowi upomnienia </w:t>
      </w:r>
      <w:r w:rsidRPr="00095401">
        <w:rPr>
          <w:rFonts w:ascii="Times New Roman" w:hAnsi="Times New Roman"/>
          <w:spacing w:val="-2"/>
          <w:sz w:val="24"/>
          <w:szCs w:val="24"/>
          <w:lang w:eastAsia="pl-PL"/>
        </w:rPr>
        <w:t xml:space="preserve">w szczególności </w:t>
      </w:r>
      <w:r w:rsidRPr="00095401">
        <w:rPr>
          <w:rFonts w:ascii="Times New Roman" w:hAnsi="Times New Roman"/>
          <w:sz w:val="24"/>
          <w:szCs w:val="24"/>
        </w:rPr>
        <w:t>za:</w:t>
      </w:r>
    </w:p>
    <w:p w14:paraId="48E96878" w14:textId="77777777" w:rsidR="00FB3252" w:rsidRPr="00095401" w:rsidRDefault="00FB3252" w:rsidP="004C600E">
      <w:pPr>
        <w:widowControl w:val="0"/>
        <w:numPr>
          <w:ilvl w:val="0"/>
          <w:numId w:val="44"/>
        </w:numPr>
        <w:tabs>
          <w:tab w:val="left" w:pos="993"/>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złe wywiązywanie się z obowiązków dyżurnego klasowego,</w:t>
      </w:r>
    </w:p>
    <w:p w14:paraId="3D599E1C" w14:textId="77777777" w:rsidR="00FB3252" w:rsidRPr="00095401" w:rsidRDefault="00FB3252" w:rsidP="004C600E">
      <w:pPr>
        <w:widowControl w:val="0"/>
        <w:numPr>
          <w:ilvl w:val="0"/>
          <w:numId w:val="44"/>
        </w:numPr>
        <w:tabs>
          <w:tab w:val="left" w:pos="993"/>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drobne uchybienia natury porządkowej itp. brak stroju sportowego, przyborów itp.,</w:t>
      </w:r>
    </w:p>
    <w:p w14:paraId="32135BD5" w14:textId="77777777" w:rsidR="00FB3252" w:rsidRPr="00095401" w:rsidRDefault="00FB3252" w:rsidP="004C600E">
      <w:pPr>
        <w:widowControl w:val="0"/>
        <w:numPr>
          <w:ilvl w:val="0"/>
          <w:numId w:val="44"/>
        </w:numPr>
        <w:tabs>
          <w:tab w:val="left" w:pos="993"/>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spóźnianie się na zajęcia lekcyjne,</w:t>
      </w:r>
    </w:p>
    <w:p w14:paraId="2BB6D50B" w14:textId="77777777" w:rsidR="00FB3252" w:rsidRPr="00095401" w:rsidRDefault="00FB3252" w:rsidP="004C600E">
      <w:pPr>
        <w:widowControl w:val="0"/>
        <w:numPr>
          <w:ilvl w:val="0"/>
          <w:numId w:val="44"/>
        </w:numPr>
        <w:tabs>
          <w:tab w:val="left" w:pos="993"/>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 xml:space="preserve">złośliwe uwagi kierowane pod adresem innych uczniów, </w:t>
      </w:r>
    </w:p>
    <w:p w14:paraId="2017D898" w14:textId="77777777" w:rsidR="00FB3252" w:rsidRPr="00095401" w:rsidRDefault="00FB3252" w:rsidP="004C600E">
      <w:pPr>
        <w:widowControl w:val="0"/>
        <w:numPr>
          <w:ilvl w:val="0"/>
          <w:numId w:val="44"/>
        </w:numPr>
        <w:tabs>
          <w:tab w:val="left" w:pos="993"/>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przerzucanie winy na innych,</w:t>
      </w:r>
    </w:p>
    <w:p w14:paraId="4DDD11A4" w14:textId="77777777" w:rsidR="00FB3252" w:rsidRPr="00095401" w:rsidRDefault="00FB3252" w:rsidP="004C600E">
      <w:pPr>
        <w:widowControl w:val="0"/>
        <w:numPr>
          <w:ilvl w:val="0"/>
          <w:numId w:val="44"/>
        </w:numPr>
        <w:tabs>
          <w:tab w:val="left" w:pos="993"/>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samowolne opuszczanie lekcji,</w:t>
      </w:r>
    </w:p>
    <w:p w14:paraId="34FA92ED" w14:textId="77777777" w:rsidR="00FB3252" w:rsidRPr="00095401" w:rsidRDefault="00FB3252" w:rsidP="004C600E">
      <w:pPr>
        <w:widowControl w:val="0"/>
        <w:numPr>
          <w:ilvl w:val="0"/>
          <w:numId w:val="44"/>
        </w:numPr>
        <w:tabs>
          <w:tab w:val="left" w:pos="993"/>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utrudnianie prowadzenia zajęć lekcyjnych i pozalekcyjnych;</w:t>
      </w:r>
    </w:p>
    <w:p w14:paraId="0BE3597B" w14:textId="77777777" w:rsidR="00FB3252" w:rsidRPr="00095401" w:rsidRDefault="00FB3252" w:rsidP="004C600E">
      <w:pPr>
        <w:widowControl w:val="0"/>
        <w:numPr>
          <w:ilvl w:val="0"/>
          <w:numId w:val="44"/>
        </w:numPr>
        <w:tabs>
          <w:tab w:val="left" w:pos="993"/>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rPr>
        <w:t>korzystanie z telefonu komórkowego lub innych urządzeń multimedialnych w czasie lekcji, przerw i imprez szkolnych bez zezwolenia.</w:t>
      </w:r>
    </w:p>
    <w:p w14:paraId="2BEC6CD2" w14:textId="77777777" w:rsidR="00FB3252" w:rsidRPr="00095401" w:rsidRDefault="00FB3252" w:rsidP="00E84739">
      <w:pPr>
        <w:widowControl w:val="0"/>
        <w:numPr>
          <w:ilvl w:val="0"/>
          <w:numId w:val="43"/>
        </w:numPr>
        <w:shd w:val="clear" w:color="auto" w:fill="FFFFFF"/>
        <w:tabs>
          <w:tab w:val="left" w:pos="-12748"/>
        </w:tabs>
        <w:suppressAutoHyphens w:val="0"/>
        <w:overflowPunct w:val="0"/>
        <w:autoSpaceDE w:val="0"/>
        <w:spacing w:after="0" w:line="360" w:lineRule="auto"/>
        <w:ind w:left="1134" w:hanging="425"/>
        <w:jc w:val="both"/>
        <w:textAlignment w:val="auto"/>
        <w:rPr>
          <w:rFonts w:ascii="Times New Roman" w:hAnsi="Times New Roman"/>
          <w:spacing w:val="-2"/>
          <w:sz w:val="24"/>
          <w:szCs w:val="24"/>
          <w:lang w:eastAsia="pl-PL"/>
        </w:rPr>
      </w:pPr>
      <w:r w:rsidRPr="00095401">
        <w:rPr>
          <w:rFonts w:ascii="Times New Roman" w:hAnsi="Times New Roman"/>
          <w:spacing w:val="-2"/>
          <w:sz w:val="24"/>
          <w:szCs w:val="24"/>
          <w:lang w:eastAsia="pl-PL"/>
        </w:rPr>
        <w:t>wychowawca może ukarać ucznia naganą w szczególności za:</w:t>
      </w:r>
    </w:p>
    <w:p w14:paraId="2817836A" w14:textId="77777777" w:rsidR="00FB3252" w:rsidRPr="00095401" w:rsidRDefault="00FB3252" w:rsidP="004C600E">
      <w:pPr>
        <w:widowControl w:val="0"/>
        <w:numPr>
          <w:ilvl w:val="0"/>
          <w:numId w:val="87"/>
        </w:numPr>
        <w:tabs>
          <w:tab w:val="left" w:pos="993"/>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samowolne opuszczenie zajęć bez usprawiedliwienia,</w:t>
      </w:r>
    </w:p>
    <w:p w14:paraId="29194C28" w14:textId="77777777" w:rsidR="00FB3252" w:rsidRPr="00095401" w:rsidRDefault="00FB3252" w:rsidP="004C600E">
      <w:pPr>
        <w:widowControl w:val="0"/>
        <w:numPr>
          <w:ilvl w:val="0"/>
          <w:numId w:val="87"/>
        </w:numPr>
        <w:tabs>
          <w:tab w:val="left" w:pos="993"/>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powtarzające się zachowania, za które ucznia uprzednio upominano,</w:t>
      </w:r>
    </w:p>
    <w:p w14:paraId="4A8B5B6B" w14:textId="77777777" w:rsidR="00FB3252" w:rsidRPr="00095401" w:rsidRDefault="00FB3252" w:rsidP="004C600E">
      <w:pPr>
        <w:widowControl w:val="0"/>
        <w:numPr>
          <w:ilvl w:val="0"/>
          <w:numId w:val="87"/>
        </w:numPr>
        <w:tabs>
          <w:tab w:val="left" w:pos="993"/>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wulgarne zachowanie się wobec nauczycieli, pracowników szkoły lub innych </w:t>
      </w:r>
      <w:r w:rsidRPr="00095401">
        <w:rPr>
          <w:rFonts w:ascii="Times New Roman" w:hAnsi="Times New Roman"/>
          <w:spacing w:val="-3"/>
          <w:sz w:val="24"/>
          <w:szCs w:val="24"/>
          <w:lang w:eastAsia="ar-SA"/>
        </w:rPr>
        <w:lastRenderedPageBreak/>
        <w:t>uczniów,</w:t>
      </w:r>
    </w:p>
    <w:p w14:paraId="5F3EFD3F" w14:textId="77777777" w:rsidR="00FB3252" w:rsidRPr="00095401" w:rsidRDefault="00FB3252" w:rsidP="004C600E">
      <w:pPr>
        <w:widowControl w:val="0"/>
        <w:numPr>
          <w:ilvl w:val="0"/>
          <w:numId w:val="87"/>
        </w:numPr>
        <w:tabs>
          <w:tab w:val="left" w:pos="993"/>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aroganckie zachowanie się wobec innych osób,</w:t>
      </w:r>
    </w:p>
    <w:p w14:paraId="0E8650E0" w14:textId="77777777" w:rsidR="00FB3252" w:rsidRPr="00095401" w:rsidRDefault="00FB3252" w:rsidP="004C600E">
      <w:pPr>
        <w:widowControl w:val="0"/>
        <w:numPr>
          <w:ilvl w:val="0"/>
          <w:numId w:val="87"/>
        </w:numPr>
        <w:tabs>
          <w:tab w:val="left" w:pos="993"/>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złe wywiązywanie się z obowiązków dyżurnego,</w:t>
      </w:r>
    </w:p>
    <w:p w14:paraId="51D965EF" w14:textId="77777777" w:rsidR="00FB3252" w:rsidRPr="00095401" w:rsidRDefault="00FB3252" w:rsidP="004C600E">
      <w:pPr>
        <w:widowControl w:val="0"/>
        <w:numPr>
          <w:ilvl w:val="0"/>
          <w:numId w:val="87"/>
        </w:numPr>
        <w:tabs>
          <w:tab w:val="left" w:pos="993"/>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opuszczanie terenu szkoły w czasie przerw i obowiązkowych zajęć,</w:t>
      </w:r>
    </w:p>
    <w:p w14:paraId="1C286362" w14:textId="77777777" w:rsidR="00FB3252" w:rsidRPr="00095401" w:rsidRDefault="00FB3252" w:rsidP="004C600E">
      <w:pPr>
        <w:widowControl w:val="0"/>
        <w:numPr>
          <w:ilvl w:val="0"/>
          <w:numId w:val="87"/>
        </w:numPr>
        <w:tabs>
          <w:tab w:val="left" w:pos="993"/>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odmowę wykonania polecenia wydanego przez nauczyciela;</w:t>
      </w:r>
    </w:p>
    <w:p w14:paraId="54796D1C" w14:textId="77777777" w:rsidR="00FB3252" w:rsidRPr="00E133CC" w:rsidRDefault="00FB3252" w:rsidP="004C600E">
      <w:pPr>
        <w:widowControl w:val="0"/>
        <w:numPr>
          <w:ilvl w:val="0"/>
          <w:numId w:val="87"/>
        </w:numPr>
        <w:tabs>
          <w:tab w:val="left" w:pos="993"/>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 notoryczne korzystanie z telefonu komórkowego</w:t>
      </w:r>
      <w:r w:rsidRPr="00E133CC">
        <w:rPr>
          <w:rFonts w:ascii="Times New Roman" w:hAnsi="Times New Roman"/>
          <w:spacing w:val="-3"/>
          <w:sz w:val="24"/>
          <w:szCs w:val="24"/>
          <w:lang w:eastAsia="ar-SA"/>
        </w:rPr>
        <w:t xml:space="preserve"> lub innych urządzeń multimedialnych w czasie lekcji, przerw i imprez szkolnych bez zezwolenia.</w:t>
      </w:r>
    </w:p>
    <w:p w14:paraId="515BA217" w14:textId="77777777" w:rsidR="00FB3252" w:rsidRPr="00095401" w:rsidRDefault="00FB3252" w:rsidP="004C600E">
      <w:pPr>
        <w:widowControl w:val="0"/>
        <w:numPr>
          <w:ilvl w:val="0"/>
          <w:numId w:val="43"/>
        </w:numPr>
        <w:shd w:val="clear" w:color="auto" w:fill="FFFFFF"/>
        <w:tabs>
          <w:tab w:val="left" w:pos="-12748"/>
        </w:tabs>
        <w:suppressAutoHyphens w:val="0"/>
        <w:overflowPunct w:val="0"/>
        <w:autoSpaceDE w:val="0"/>
        <w:spacing w:after="0" w:line="360" w:lineRule="auto"/>
        <w:ind w:left="1134" w:hanging="425"/>
        <w:jc w:val="both"/>
        <w:textAlignment w:val="auto"/>
        <w:rPr>
          <w:rFonts w:ascii="Times New Roman" w:hAnsi="Times New Roman"/>
          <w:spacing w:val="-2"/>
          <w:sz w:val="24"/>
          <w:szCs w:val="24"/>
          <w:lang w:eastAsia="ar-SA"/>
        </w:rPr>
      </w:pPr>
      <w:r w:rsidRPr="00095401">
        <w:rPr>
          <w:rFonts w:ascii="Times New Roman" w:hAnsi="Times New Roman"/>
          <w:spacing w:val="-2"/>
          <w:sz w:val="24"/>
          <w:szCs w:val="24"/>
          <w:lang w:eastAsia="pl-PL"/>
        </w:rPr>
        <w:t xml:space="preserve">dyrektor może wymierzyć uczniowi karę upomnienia w formie indywidualnej w szczególności </w:t>
      </w:r>
      <w:r w:rsidRPr="00095401">
        <w:rPr>
          <w:rFonts w:ascii="Times New Roman" w:hAnsi="Times New Roman"/>
          <w:spacing w:val="-2"/>
          <w:sz w:val="24"/>
          <w:szCs w:val="24"/>
          <w:lang w:eastAsia="ar-SA"/>
        </w:rPr>
        <w:t>za powtarzające się zachowania skutkujące udzieleniem kar wychowawcy oraz za opuszczenie bez usprawiedliwienia dużej ilości godzin w semestrze;</w:t>
      </w:r>
    </w:p>
    <w:p w14:paraId="43661ACE" w14:textId="77777777" w:rsidR="00FB3252" w:rsidRPr="00095401" w:rsidRDefault="00FB3252" w:rsidP="004C600E">
      <w:pPr>
        <w:widowControl w:val="0"/>
        <w:numPr>
          <w:ilvl w:val="0"/>
          <w:numId w:val="43"/>
        </w:numPr>
        <w:shd w:val="clear" w:color="auto" w:fill="FFFFFF"/>
        <w:tabs>
          <w:tab w:val="left" w:pos="-12748"/>
        </w:tabs>
        <w:suppressAutoHyphens w:val="0"/>
        <w:overflowPunct w:val="0"/>
        <w:autoSpaceDE w:val="0"/>
        <w:spacing w:after="0" w:line="360" w:lineRule="auto"/>
        <w:ind w:left="1134" w:hanging="425"/>
        <w:jc w:val="both"/>
        <w:textAlignment w:val="auto"/>
        <w:rPr>
          <w:rFonts w:ascii="Times New Roman" w:hAnsi="Times New Roman"/>
          <w:spacing w:val="-2"/>
          <w:sz w:val="24"/>
          <w:szCs w:val="24"/>
          <w:lang w:eastAsia="pl-PL"/>
        </w:rPr>
      </w:pPr>
      <w:r w:rsidRPr="00095401">
        <w:rPr>
          <w:rFonts w:ascii="Times New Roman" w:hAnsi="Times New Roman"/>
          <w:spacing w:val="-2"/>
          <w:sz w:val="24"/>
          <w:szCs w:val="24"/>
          <w:lang w:eastAsia="pl-PL"/>
        </w:rPr>
        <w:t>dyrektor może wymierzyć karę nagany w szczególności uczniowi, który:</w:t>
      </w:r>
    </w:p>
    <w:p w14:paraId="3F1F317E" w14:textId="77777777" w:rsidR="00FB3252" w:rsidRPr="00095401" w:rsidRDefault="00FB3252" w:rsidP="004C600E">
      <w:pPr>
        <w:widowControl w:val="0"/>
        <w:numPr>
          <w:ilvl w:val="0"/>
          <w:numId w:val="88"/>
        </w:numPr>
        <w:tabs>
          <w:tab w:val="left" w:pos="1418"/>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3"/>
          <w:sz w:val="24"/>
          <w:szCs w:val="24"/>
          <w:lang w:eastAsia="ar-SA"/>
        </w:rPr>
        <w:t>mimo wcześniejszego ukarania naganami, popełnia ponownie takie same wykroczenia,</w:t>
      </w:r>
    </w:p>
    <w:p w14:paraId="2ABA94C1" w14:textId="77777777" w:rsidR="00FB3252" w:rsidRPr="00095401" w:rsidRDefault="00FB3252" w:rsidP="004C600E">
      <w:pPr>
        <w:widowControl w:val="0"/>
        <w:numPr>
          <w:ilvl w:val="0"/>
          <w:numId w:val="88"/>
        </w:numPr>
        <w:tabs>
          <w:tab w:val="left" w:pos="1418"/>
          <w:tab w:val="left" w:pos="1701"/>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z w:val="24"/>
          <w:szCs w:val="24"/>
          <w:lang w:eastAsia="ar-SA"/>
        </w:rPr>
        <w:t xml:space="preserve"> którego zachowanie wpływa demoralizująco na innych uczniów,</w:t>
      </w:r>
    </w:p>
    <w:p w14:paraId="52E96BC1" w14:textId="77777777" w:rsidR="00FB3252" w:rsidRPr="00095401" w:rsidRDefault="00FB3252" w:rsidP="004C600E">
      <w:pPr>
        <w:widowControl w:val="0"/>
        <w:numPr>
          <w:ilvl w:val="0"/>
          <w:numId w:val="88"/>
        </w:numPr>
        <w:tabs>
          <w:tab w:val="left" w:pos="1418"/>
          <w:tab w:val="left" w:pos="1701"/>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dopuszcza się kradzieży,</w:t>
      </w:r>
    </w:p>
    <w:p w14:paraId="5FD7BB6E" w14:textId="77777777" w:rsidR="00FB3252" w:rsidRPr="00095401" w:rsidRDefault="00FB3252" w:rsidP="004C600E">
      <w:pPr>
        <w:widowControl w:val="0"/>
        <w:numPr>
          <w:ilvl w:val="0"/>
          <w:numId w:val="88"/>
        </w:numPr>
        <w:tabs>
          <w:tab w:val="left" w:pos="1418"/>
          <w:tab w:val="left" w:pos="1701"/>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opuszcza bez usprawiedliwienia godziny lekcyjne,</w:t>
      </w:r>
    </w:p>
    <w:p w14:paraId="723E4F83" w14:textId="77777777" w:rsidR="00FB3252" w:rsidRPr="00095401" w:rsidRDefault="00FB3252" w:rsidP="004C600E">
      <w:pPr>
        <w:widowControl w:val="0"/>
        <w:numPr>
          <w:ilvl w:val="0"/>
          <w:numId w:val="88"/>
        </w:numPr>
        <w:tabs>
          <w:tab w:val="left" w:pos="1418"/>
          <w:tab w:val="left" w:pos="1701"/>
        </w:tabs>
        <w:suppressAutoHyphens w:val="0"/>
        <w:overflowPunct w:val="0"/>
        <w:autoSpaceDE w:val="0"/>
        <w:spacing w:after="0" w:line="360" w:lineRule="auto"/>
        <w:ind w:left="1418" w:hanging="425"/>
        <w:jc w:val="both"/>
        <w:textAlignment w:val="auto"/>
        <w:rPr>
          <w:rFonts w:ascii="Times New Roman" w:hAnsi="Times New Roman"/>
          <w:sz w:val="24"/>
          <w:szCs w:val="24"/>
        </w:rPr>
      </w:pPr>
      <w:r w:rsidRPr="00095401">
        <w:rPr>
          <w:rFonts w:ascii="Times New Roman" w:hAnsi="Times New Roman"/>
          <w:spacing w:val="-3"/>
          <w:sz w:val="24"/>
          <w:szCs w:val="24"/>
          <w:lang w:eastAsia="ar-SA"/>
        </w:rPr>
        <w:t>narusza normy współżycia społecznego, stosuje zastraszanie, nękanie oraz łamie inne zasady obowiązujące w szkole;</w:t>
      </w:r>
    </w:p>
    <w:p w14:paraId="5B7D4BA6" w14:textId="77777777" w:rsidR="00FB3252" w:rsidRPr="00095401" w:rsidRDefault="00FB3252" w:rsidP="004C600E">
      <w:pPr>
        <w:widowControl w:val="0"/>
        <w:numPr>
          <w:ilvl w:val="0"/>
          <w:numId w:val="43"/>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lang w:eastAsia="pl-PL"/>
        </w:rPr>
        <w:t>kara przeniesienia do równoległej klasy może być wymierzona w szczególności za:</w:t>
      </w:r>
    </w:p>
    <w:p w14:paraId="70CC1145" w14:textId="77777777" w:rsidR="00FB3252" w:rsidRPr="00095401" w:rsidRDefault="00FB3252" w:rsidP="004C600E">
      <w:pPr>
        <w:widowControl w:val="0"/>
        <w:numPr>
          <w:ilvl w:val="0"/>
          <w:numId w:val="89"/>
        </w:numPr>
        <w:tabs>
          <w:tab w:val="left" w:pos="1418"/>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pl-PL"/>
        </w:rPr>
      </w:pPr>
      <w:r w:rsidRPr="00095401">
        <w:rPr>
          <w:rFonts w:ascii="Times New Roman" w:hAnsi="Times New Roman"/>
          <w:spacing w:val="-3"/>
          <w:sz w:val="24"/>
          <w:szCs w:val="24"/>
          <w:lang w:eastAsia="pl-PL"/>
        </w:rPr>
        <w:t>powtarzające się zachowania, za które udzielono niższe kary,</w:t>
      </w:r>
    </w:p>
    <w:p w14:paraId="5FBF6878" w14:textId="77777777" w:rsidR="00FB3252" w:rsidRPr="00095401" w:rsidRDefault="00FB3252" w:rsidP="004C600E">
      <w:pPr>
        <w:widowControl w:val="0"/>
        <w:numPr>
          <w:ilvl w:val="0"/>
          <w:numId w:val="89"/>
        </w:numPr>
        <w:tabs>
          <w:tab w:val="left" w:pos="1418"/>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 xml:space="preserve">wnoszenie na teren szkoły środków zabronionych, mogących spowodować uszkodzenie ciała lub wprowadzić uczniów w stan odurzenia, </w:t>
      </w:r>
    </w:p>
    <w:p w14:paraId="4D17ACB8" w14:textId="77777777" w:rsidR="00FB3252" w:rsidRPr="00095401" w:rsidRDefault="00FB3252" w:rsidP="004C600E">
      <w:pPr>
        <w:widowControl w:val="0"/>
        <w:numPr>
          <w:ilvl w:val="0"/>
          <w:numId w:val="89"/>
        </w:numPr>
        <w:tabs>
          <w:tab w:val="left" w:pos="1418"/>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stosowanie przemocy wobec uczniów własnej lub innej klasy,</w:t>
      </w:r>
    </w:p>
    <w:p w14:paraId="2049E29E" w14:textId="77777777" w:rsidR="00FB3252" w:rsidRPr="00095401" w:rsidRDefault="00FB3252" w:rsidP="004C600E">
      <w:pPr>
        <w:widowControl w:val="0"/>
        <w:numPr>
          <w:ilvl w:val="0"/>
          <w:numId w:val="89"/>
        </w:numPr>
        <w:tabs>
          <w:tab w:val="left" w:pos="1418"/>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znęcanie się nad innymi w formie agresji psychicznej i fizycznej,</w:t>
      </w:r>
    </w:p>
    <w:p w14:paraId="4D877DB9" w14:textId="77777777" w:rsidR="00FB3252" w:rsidRPr="00095401" w:rsidRDefault="00FB3252" w:rsidP="004C600E">
      <w:pPr>
        <w:widowControl w:val="0"/>
        <w:numPr>
          <w:ilvl w:val="0"/>
          <w:numId w:val="89"/>
        </w:numPr>
        <w:tabs>
          <w:tab w:val="left" w:pos="1418"/>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niszczenie lub fałszowanie dokumentacji szkoły;</w:t>
      </w:r>
    </w:p>
    <w:p w14:paraId="61EEF021" w14:textId="77777777" w:rsidR="00FB3252" w:rsidRPr="00095401" w:rsidRDefault="00FB3252" w:rsidP="004C600E">
      <w:pPr>
        <w:widowControl w:val="0"/>
        <w:numPr>
          <w:ilvl w:val="0"/>
          <w:numId w:val="89"/>
        </w:numPr>
        <w:tabs>
          <w:tab w:val="left" w:pos="1418"/>
        </w:tabs>
        <w:suppressAutoHyphens w:val="0"/>
        <w:overflowPunct w:val="0"/>
        <w:autoSpaceDE w:val="0"/>
        <w:spacing w:after="0" w:line="360" w:lineRule="auto"/>
        <w:ind w:left="1418" w:hanging="425"/>
        <w:jc w:val="both"/>
        <w:textAlignment w:val="auto"/>
        <w:rPr>
          <w:rFonts w:ascii="Times New Roman" w:hAnsi="Times New Roman"/>
          <w:spacing w:val="-3"/>
          <w:sz w:val="24"/>
          <w:szCs w:val="24"/>
          <w:lang w:eastAsia="ar-SA"/>
        </w:rPr>
      </w:pPr>
      <w:r w:rsidRPr="00095401">
        <w:rPr>
          <w:rFonts w:ascii="Times New Roman" w:hAnsi="Times New Roman"/>
          <w:spacing w:val="-3"/>
          <w:sz w:val="24"/>
          <w:szCs w:val="24"/>
          <w:lang w:eastAsia="ar-SA"/>
        </w:rPr>
        <w:t>fałszowanie podpisów, dokumentów, zwolnień z zajęć.</w:t>
      </w:r>
    </w:p>
    <w:p w14:paraId="267F1E99" w14:textId="77777777" w:rsidR="00FB3252" w:rsidRPr="00095401" w:rsidRDefault="00FB3252" w:rsidP="004C600E">
      <w:pPr>
        <w:pStyle w:val="Akapitzlist"/>
        <w:numPr>
          <w:ilvl w:val="0"/>
          <w:numId w:val="97"/>
        </w:numPr>
        <w:tabs>
          <w:tab w:val="left" w:pos="567"/>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Przeniesienie ucznia/ dziecka do innej szkoły może mieć miejsce </w:t>
      </w:r>
      <w:r w:rsidRPr="00095401">
        <w:rPr>
          <w:rFonts w:ascii="Times New Roman" w:hAnsi="Times New Roman"/>
          <w:spacing w:val="-2"/>
          <w:sz w:val="24"/>
          <w:szCs w:val="24"/>
          <w:lang w:eastAsia="pl-PL"/>
        </w:rPr>
        <w:t>w szczególności</w:t>
      </w:r>
      <w:r>
        <w:rPr>
          <w:rFonts w:ascii="Times New Roman" w:hAnsi="Times New Roman"/>
          <w:spacing w:val="-2"/>
          <w:sz w:val="24"/>
          <w:szCs w:val="24"/>
          <w:lang w:eastAsia="pl-PL"/>
        </w:rPr>
        <w:t xml:space="preserve"> </w:t>
      </w:r>
      <w:r w:rsidRPr="00095401">
        <w:rPr>
          <w:rFonts w:ascii="Times New Roman" w:hAnsi="Times New Roman"/>
          <w:sz w:val="24"/>
          <w:szCs w:val="24"/>
        </w:rPr>
        <w:t>w</w:t>
      </w:r>
      <w:r>
        <w:rPr>
          <w:rFonts w:ascii="Times New Roman" w:hAnsi="Times New Roman"/>
          <w:sz w:val="24"/>
          <w:szCs w:val="24"/>
        </w:rPr>
        <w:t> </w:t>
      </w:r>
      <w:r w:rsidRPr="00095401">
        <w:rPr>
          <w:rFonts w:ascii="Times New Roman" w:hAnsi="Times New Roman"/>
          <w:sz w:val="24"/>
          <w:szCs w:val="24"/>
        </w:rPr>
        <w:t>przypadku:</w:t>
      </w:r>
    </w:p>
    <w:p w14:paraId="75C589AD" w14:textId="77777777" w:rsidR="00FB3252" w:rsidRPr="00095401" w:rsidRDefault="00FB3252" w:rsidP="004C600E">
      <w:pPr>
        <w:widowControl w:val="0"/>
        <w:numPr>
          <w:ilvl w:val="0"/>
          <w:numId w:val="90"/>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pacing w:val="-2"/>
          <w:sz w:val="24"/>
          <w:szCs w:val="24"/>
          <w:lang w:eastAsia="pl-PL"/>
        </w:rPr>
        <w:t>gdy wyczerpano katalog możliwości oddziaływań wychowawczych tj.: upomnienie wychowawcy/dyrektora, nagana wychowawcy/dyrektora, a nie ma możliwości przeniesienia</w:t>
      </w:r>
      <w:r w:rsidRPr="00095401">
        <w:rPr>
          <w:rFonts w:ascii="Times New Roman" w:hAnsi="Times New Roman"/>
          <w:spacing w:val="-3"/>
          <w:sz w:val="24"/>
          <w:szCs w:val="24"/>
          <w:lang w:eastAsia="pl-PL"/>
        </w:rPr>
        <w:t xml:space="preserve"> ucznia do klasy </w:t>
      </w:r>
      <w:r w:rsidRPr="00095401">
        <w:rPr>
          <w:rFonts w:ascii="Times New Roman" w:hAnsi="Times New Roman"/>
          <w:spacing w:val="-1"/>
          <w:sz w:val="24"/>
          <w:szCs w:val="24"/>
          <w:lang w:eastAsia="pl-PL"/>
        </w:rPr>
        <w:t>równoległej;</w:t>
      </w:r>
    </w:p>
    <w:p w14:paraId="363FB798" w14:textId="77777777" w:rsidR="00FB3252" w:rsidRPr="00095401" w:rsidRDefault="00FB3252" w:rsidP="004C600E">
      <w:pPr>
        <w:widowControl w:val="0"/>
        <w:numPr>
          <w:ilvl w:val="0"/>
          <w:numId w:val="90"/>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lang w:eastAsia="pl-PL"/>
        </w:rPr>
        <w:t>u</w:t>
      </w:r>
      <w:r w:rsidRPr="00095401">
        <w:rPr>
          <w:rFonts w:ascii="Times New Roman" w:eastAsia="TimesNewRoman" w:hAnsi="Times New Roman"/>
          <w:sz w:val="24"/>
          <w:szCs w:val="24"/>
          <w:lang w:eastAsia="pl-PL"/>
        </w:rPr>
        <w:t>ż</w:t>
      </w:r>
      <w:r w:rsidRPr="00095401">
        <w:rPr>
          <w:rFonts w:ascii="Times New Roman" w:hAnsi="Times New Roman"/>
          <w:sz w:val="24"/>
          <w:szCs w:val="24"/>
          <w:lang w:eastAsia="pl-PL"/>
        </w:rPr>
        <w:t xml:space="preserve">ywania lub posiadania narkotyków i innych </w:t>
      </w:r>
      <w:r w:rsidRPr="00095401">
        <w:rPr>
          <w:rFonts w:ascii="Times New Roman" w:eastAsia="TimesNewRoman" w:hAnsi="Times New Roman"/>
          <w:sz w:val="24"/>
          <w:szCs w:val="24"/>
          <w:lang w:eastAsia="pl-PL"/>
        </w:rPr>
        <w:t>ś</w:t>
      </w:r>
      <w:r w:rsidRPr="00095401">
        <w:rPr>
          <w:rFonts w:ascii="Times New Roman" w:hAnsi="Times New Roman"/>
          <w:sz w:val="24"/>
          <w:szCs w:val="24"/>
          <w:lang w:eastAsia="pl-PL"/>
        </w:rPr>
        <w:t>rodków odurzaj</w:t>
      </w:r>
      <w:r w:rsidRPr="00095401">
        <w:rPr>
          <w:rFonts w:ascii="Times New Roman" w:eastAsia="TimesNewRoman" w:hAnsi="Times New Roman"/>
          <w:sz w:val="24"/>
          <w:szCs w:val="24"/>
          <w:lang w:eastAsia="pl-PL"/>
        </w:rPr>
        <w:t>ą</w:t>
      </w:r>
      <w:r w:rsidRPr="00095401">
        <w:rPr>
          <w:rFonts w:ascii="Times New Roman" w:hAnsi="Times New Roman"/>
          <w:sz w:val="24"/>
          <w:szCs w:val="24"/>
          <w:lang w:eastAsia="pl-PL"/>
        </w:rPr>
        <w:t>cych na terenie szkoły i</w:t>
      </w:r>
      <w:r>
        <w:rPr>
          <w:rFonts w:ascii="Times New Roman" w:hAnsi="Times New Roman"/>
          <w:sz w:val="24"/>
          <w:szCs w:val="24"/>
          <w:lang w:eastAsia="pl-PL"/>
        </w:rPr>
        <w:t> </w:t>
      </w:r>
      <w:r w:rsidRPr="00095401">
        <w:rPr>
          <w:rFonts w:ascii="Times New Roman" w:hAnsi="Times New Roman"/>
          <w:sz w:val="24"/>
          <w:szCs w:val="24"/>
          <w:lang w:eastAsia="pl-PL"/>
        </w:rPr>
        <w:t>w czasie zajęć pozaszkolnych organizowanych przez szkoł</w:t>
      </w:r>
      <w:r w:rsidRPr="00095401">
        <w:rPr>
          <w:rFonts w:ascii="Times New Roman" w:eastAsia="TimesNewRoman" w:hAnsi="Times New Roman"/>
          <w:sz w:val="24"/>
          <w:szCs w:val="24"/>
          <w:lang w:eastAsia="pl-PL"/>
        </w:rPr>
        <w:t>ę;</w:t>
      </w:r>
    </w:p>
    <w:p w14:paraId="457324E6" w14:textId="77777777" w:rsidR="00FB3252" w:rsidRPr="00095401" w:rsidRDefault="00FB3252" w:rsidP="004C600E">
      <w:pPr>
        <w:widowControl w:val="0"/>
        <w:numPr>
          <w:ilvl w:val="0"/>
          <w:numId w:val="90"/>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agresywnego zachowania wobec uczniów, nauczycieli lub innych pracowników szko</w:t>
      </w:r>
      <w:r w:rsidRPr="00095401">
        <w:rPr>
          <w:rFonts w:ascii="Times New Roman" w:hAnsi="Times New Roman"/>
          <w:sz w:val="24"/>
          <w:szCs w:val="24"/>
        </w:rPr>
        <w:lastRenderedPageBreak/>
        <w:t>ły;</w:t>
      </w:r>
    </w:p>
    <w:p w14:paraId="6D5B6DDC" w14:textId="77777777" w:rsidR="00FB3252" w:rsidRPr="00095401" w:rsidRDefault="00FB3252" w:rsidP="004C600E">
      <w:pPr>
        <w:widowControl w:val="0"/>
        <w:numPr>
          <w:ilvl w:val="0"/>
          <w:numId w:val="90"/>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umyślnego spowodowania uszkodzenia ciała uczniów, nauczycieli i innych pracowników szkoły;</w:t>
      </w:r>
    </w:p>
    <w:p w14:paraId="679276BF" w14:textId="77777777" w:rsidR="00FB3252" w:rsidRPr="00095401" w:rsidRDefault="00FB3252" w:rsidP="004C600E">
      <w:pPr>
        <w:widowControl w:val="0"/>
        <w:numPr>
          <w:ilvl w:val="0"/>
          <w:numId w:val="90"/>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spowodowania zagrożenia zdrowia, życia i bezpieczeństwa swojego i innych;</w:t>
      </w:r>
    </w:p>
    <w:p w14:paraId="78E277E4" w14:textId="77777777" w:rsidR="00FB3252" w:rsidRPr="00095401" w:rsidRDefault="00FB3252" w:rsidP="004C600E">
      <w:pPr>
        <w:widowControl w:val="0"/>
        <w:numPr>
          <w:ilvl w:val="0"/>
          <w:numId w:val="90"/>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kradzieży, wymuszenia, przestępstw komputerowych, rozprowadzania narkotyków i</w:t>
      </w:r>
      <w:r>
        <w:rPr>
          <w:rFonts w:ascii="Times New Roman" w:hAnsi="Times New Roman"/>
          <w:sz w:val="24"/>
          <w:szCs w:val="24"/>
        </w:rPr>
        <w:t> </w:t>
      </w:r>
      <w:r w:rsidRPr="00095401">
        <w:rPr>
          <w:rFonts w:ascii="Times New Roman" w:hAnsi="Times New Roman"/>
          <w:sz w:val="24"/>
          <w:szCs w:val="24"/>
        </w:rPr>
        <w:t>innych środków odurzających oraz innych przestępstw ściganych z urzędu;</w:t>
      </w:r>
    </w:p>
    <w:p w14:paraId="231E655C" w14:textId="77777777" w:rsidR="00FB3252" w:rsidRPr="00095401" w:rsidRDefault="00FB3252" w:rsidP="004C600E">
      <w:pPr>
        <w:widowControl w:val="0"/>
        <w:numPr>
          <w:ilvl w:val="0"/>
          <w:numId w:val="90"/>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fałszowania dokumentacji szkolnej lub jakiejkolwiek ingerencji w stan dokumentacji szkolnej, dokonywania przez ucznia wpisów, poprawek, zmian ocen;</w:t>
      </w:r>
    </w:p>
    <w:p w14:paraId="602333E4" w14:textId="77777777" w:rsidR="00FB3252" w:rsidRPr="00095401" w:rsidRDefault="00FB3252" w:rsidP="004C600E">
      <w:pPr>
        <w:widowControl w:val="0"/>
        <w:numPr>
          <w:ilvl w:val="0"/>
          <w:numId w:val="90"/>
        </w:numPr>
        <w:shd w:val="clear" w:color="auto" w:fill="FFFFFF"/>
        <w:suppressAutoHyphens w:val="0"/>
        <w:overflowPunct w:val="0"/>
        <w:autoSpaceDE w:val="0"/>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zachowania niezgodnego z ogólnie przyjętymi zasadami moralnymi i etycznymi, w</w:t>
      </w:r>
      <w:r>
        <w:rPr>
          <w:rFonts w:ascii="Times New Roman" w:hAnsi="Times New Roman"/>
          <w:sz w:val="24"/>
          <w:szCs w:val="24"/>
        </w:rPr>
        <w:t> </w:t>
      </w:r>
      <w:r w:rsidRPr="00095401">
        <w:rPr>
          <w:rFonts w:ascii="Times New Roman" w:hAnsi="Times New Roman"/>
          <w:sz w:val="24"/>
          <w:szCs w:val="24"/>
        </w:rPr>
        <w:t xml:space="preserve">szczególności stosowanie wobec uczniów i nauczycieli zastraszania, nękania lub innych podobnych </w:t>
      </w:r>
      <w:proofErr w:type="spellStart"/>
      <w:r w:rsidRPr="00095401">
        <w:rPr>
          <w:rFonts w:ascii="Times New Roman" w:hAnsi="Times New Roman"/>
          <w:sz w:val="24"/>
          <w:szCs w:val="24"/>
        </w:rPr>
        <w:t>zachowań</w:t>
      </w:r>
      <w:proofErr w:type="spellEnd"/>
      <w:r w:rsidRPr="00095401">
        <w:rPr>
          <w:rFonts w:ascii="Times New Roman" w:hAnsi="Times New Roman"/>
          <w:sz w:val="24"/>
          <w:szCs w:val="24"/>
        </w:rPr>
        <w:t>;</w:t>
      </w:r>
    </w:p>
    <w:p w14:paraId="418A97E1" w14:textId="77777777" w:rsidR="00FB3252" w:rsidRPr="00095401" w:rsidRDefault="00FB3252" w:rsidP="004C600E">
      <w:pPr>
        <w:widowControl w:val="0"/>
        <w:numPr>
          <w:ilvl w:val="0"/>
          <w:numId w:val="90"/>
        </w:numPr>
        <w:shd w:val="clear" w:color="auto" w:fill="FFFFFF"/>
        <w:suppressAutoHyphens w:val="0"/>
        <w:overflowPunct w:val="0"/>
        <w:autoSpaceDE w:val="0"/>
        <w:spacing w:after="0" w:line="360" w:lineRule="auto"/>
        <w:ind w:left="851" w:hanging="284"/>
        <w:jc w:val="both"/>
        <w:textAlignment w:val="auto"/>
        <w:rPr>
          <w:rFonts w:ascii="Times New Roman" w:hAnsi="Times New Roman"/>
          <w:sz w:val="24"/>
          <w:szCs w:val="24"/>
        </w:rPr>
      </w:pPr>
      <w:r w:rsidRPr="00095401">
        <w:rPr>
          <w:rFonts w:ascii="Times New Roman" w:hAnsi="Times New Roman"/>
          <w:sz w:val="24"/>
          <w:szCs w:val="24"/>
        </w:rPr>
        <w:t>innych drastycznych naruszeń postanowień statutu.</w:t>
      </w:r>
    </w:p>
    <w:p w14:paraId="7CF17BB6" w14:textId="77777777" w:rsidR="00FB3252" w:rsidRPr="00095401" w:rsidRDefault="00FB3252" w:rsidP="004C600E">
      <w:pPr>
        <w:pStyle w:val="Akapitzlist"/>
        <w:numPr>
          <w:ilvl w:val="0"/>
          <w:numId w:val="97"/>
        </w:numPr>
        <w:tabs>
          <w:tab w:val="left" w:pos="567"/>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Uczniowi lub jego rodzicom przysługuje odwołanie od zastosowanej kary w terminie 3 dni od</w:t>
      </w:r>
      <w:r>
        <w:rPr>
          <w:rFonts w:ascii="Times New Roman" w:hAnsi="Times New Roman"/>
          <w:sz w:val="24"/>
          <w:szCs w:val="24"/>
        </w:rPr>
        <w:t> </w:t>
      </w:r>
      <w:r w:rsidRPr="00095401">
        <w:rPr>
          <w:rFonts w:ascii="Times New Roman" w:hAnsi="Times New Roman"/>
          <w:sz w:val="24"/>
          <w:szCs w:val="24"/>
        </w:rPr>
        <w:t>jej zastosowania do dyrektora szkoły.</w:t>
      </w:r>
    </w:p>
    <w:p w14:paraId="5723E150" w14:textId="77777777" w:rsidR="00FB3252" w:rsidRPr="00095401" w:rsidRDefault="00FB3252" w:rsidP="004C600E">
      <w:pPr>
        <w:pStyle w:val="Akapitzlist"/>
        <w:numPr>
          <w:ilvl w:val="0"/>
          <w:numId w:val="97"/>
        </w:numPr>
        <w:tabs>
          <w:tab w:val="left" w:pos="567"/>
          <w:tab w:val="left" w:pos="1560"/>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 xml:space="preserve">Dyrektor podejmuje działania </w:t>
      </w:r>
      <w:r w:rsidRPr="00095401">
        <w:rPr>
          <w:rFonts w:ascii="Times New Roman" w:hAnsi="Times New Roman"/>
          <w:sz w:val="24"/>
          <w:szCs w:val="24"/>
          <w:lang w:eastAsia="pl-PL"/>
        </w:rPr>
        <w:t>wyjaśniające</w:t>
      </w:r>
      <w:r w:rsidRPr="00095401">
        <w:rPr>
          <w:rFonts w:ascii="Times New Roman" w:hAnsi="Times New Roman"/>
          <w:sz w:val="24"/>
          <w:szCs w:val="24"/>
        </w:rPr>
        <w:t>, dotyczące warunków zastosowanej kary i</w:t>
      </w:r>
      <w:r>
        <w:rPr>
          <w:rFonts w:ascii="Times New Roman" w:hAnsi="Times New Roman"/>
          <w:sz w:val="24"/>
          <w:szCs w:val="24"/>
        </w:rPr>
        <w:t> </w:t>
      </w:r>
      <w:r w:rsidRPr="00095401">
        <w:rPr>
          <w:rFonts w:ascii="Times New Roman" w:hAnsi="Times New Roman"/>
          <w:sz w:val="24"/>
          <w:szCs w:val="24"/>
        </w:rPr>
        <w:t>przyczyn jej zastosowania, a o ich wynikach powiadamia ucznia i jego rodziców.</w:t>
      </w:r>
    </w:p>
    <w:p w14:paraId="16879EFE" w14:textId="77777777" w:rsidR="00FB3252" w:rsidRPr="00095401" w:rsidRDefault="00FB3252" w:rsidP="00A533DF">
      <w:pPr>
        <w:pStyle w:val="Bezodstpw"/>
      </w:pPr>
    </w:p>
    <w:p w14:paraId="6BEB4372" w14:textId="77777777" w:rsidR="00FB3252" w:rsidRPr="00095401" w:rsidRDefault="00FB3252" w:rsidP="00A533DF">
      <w:pPr>
        <w:pStyle w:val="Bezodstpw"/>
      </w:pPr>
    </w:p>
    <w:p w14:paraId="3B877010" w14:textId="77777777" w:rsidR="00FB3252" w:rsidRPr="00095401" w:rsidRDefault="00FB3252" w:rsidP="00630FA6">
      <w:pPr>
        <w:pStyle w:val="Default"/>
        <w:spacing w:line="360" w:lineRule="auto"/>
        <w:jc w:val="center"/>
        <w:rPr>
          <w:b/>
          <w:color w:val="auto"/>
        </w:rPr>
      </w:pPr>
      <w:r w:rsidRPr="00095401">
        <w:rPr>
          <w:b/>
          <w:color w:val="auto"/>
        </w:rPr>
        <w:t>Rozdział 5</w:t>
      </w:r>
    </w:p>
    <w:p w14:paraId="55E2F532" w14:textId="77777777" w:rsidR="00FB3252" w:rsidRPr="00095401" w:rsidRDefault="00FB3252" w:rsidP="00630FA6">
      <w:pPr>
        <w:pStyle w:val="Default"/>
        <w:spacing w:line="360" w:lineRule="auto"/>
        <w:jc w:val="center"/>
        <w:rPr>
          <w:b/>
          <w:color w:val="auto"/>
        </w:rPr>
      </w:pPr>
      <w:r w:rsidRPr="00095401">
        <w:rPr>
          <w:b/>
          <w:color w:val="auto"/>
        </w:rPr>
        <w:t>Tryb postępowania przy przeniesieniu ucznia do innej szkoły</w:t>
      </w:r>
    </w:p>
    <w:p w14:paraId="7EE561C4" w14:textId="77777777" w:rsidR="00FB3252" w:rsidRPr="00095401" w:rsidRDefault="00FB3252" w:rsidP="00A533DF">
      <w:pPr>
        <w:pStyle w:val="Bezodstpw"/>
      </w:pPr>
    </w:p>
    <w:p w14:paraId="40E49DE7" w14:textId="77777777" w:rsidR="00FB3252" w:rsidRPr="00095401" w:rsidRDefault="00FB3252" w:rsidP="00630FA6">
      <w:pPr>
        <w:pStyle w:val="Default"/>
        <w:spacing w:line="360" w:lineRule="auto"/>
        <w:ind w:left="567" w:hanging="567"/>
        <w:jc w:val="center"/>
        <w:rPr>
          <w:b/>
          <w:color w:val="auto"/>
        </w:rPr>
      </w:pPr>
      <w:r w:rsidRPr="00095401">
        <w:rPr>
          <w:b/>
          <w:color w:val="auto"/>
        </w:rPr>
        <w:t>§ 113.</w:t>
      </w:r>
    </w:p>
    <w:p w14:paraId="1D8A90F2" w14:textId="77777777" w:rsidR="00FB3252" w:rsidRPr="00095401" w:rsidRDefault="00FB3252" w:rsidP="004C600E">
      <w:pPr>
        <w:pStyle w:val="Default"/>
        <w:numPr>
          <w:ilvl w:val="0"/>
          <w:numId w:val="92"/>
        </w:numPr>
        <w:spacing w:line="360" w:lineRule="auto"/>
        <w:ind w:left="567"/>
        <w:jc w:val="both"/>
        <w:rPr>
          <w:color w:val="auto"/>
        </w:rPr>
      </w:pPr>
      <w:r w:rsidRPr="00095401">
        <w:rPr>
          <w:color w:val="auto"/>
          <w:lang w:eastAsia="pl-PL"/>
        </w:rPr>
        <w:t>W przypadku, gdy zostały wyczerpane wszelkie oddziaływania wychowawcze a zachowanie ucznia nie uległo zmianie, wychowawca oddziału zwraca się do dyrektora z uzasadnionym wnioskiem o podjęcie działań zmierzających do przeniesienia ucznia do innej szkoły.</w:t>
      </w:r>
    </w:p>
    <w:p w14:paraId="67E74836" w14:textId="77777777" w:rsidR="00FB3252" w:rsidRPr="00095401" w:rsidRDefault="00FB3252" w:rsidP="004C600E">
      <w:pPr>
        <w:pStyle w:val="Akapitzlist"/>
        <w:numPr>
          <w:ilvl w:val="0"/>
          <w:numId w:val="92"/>
        </w:numPr>
        <w:tabs>
          <w:tab w:val="left" w:pos="567"/>
          <w:tab w:val="left" w:pos="1276"/>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lang w:eastAsia="pl-PL"/>
        </w:rPr>
        <w:t>Dyrektor występuje z wnioskiem, o przeniesienie ucznia do innej szkoły, do Kuratora Oświaty, po uprzednim zasięgnięciu opinii pedagoga szkolnego i samorządu uczniowskiego z</w:t>
      </w:r>
      <w:r>
        <w:rPr>
          <w:rFonts w:ascii="Times New Roman" w:hAnsi="Times New Roman"/>
          <w:sz w:val="24"/>
          <w:szCs w:val="24"/>
          <w:lang w:eastAsia="pl-PL"/>
        </w:rPr>
        <w:t> </w:t>
      </w:r>
      <w:r w:rsidRPr="00095401">
        <w:rPr>
          <w:rFonts w:ascii="Times New Roman" w:hAnsi="Times New Roman"/>
          <w:sz w:val="24"/>
          <w:szCs w:val="24"/>
          <w:lang w:eastAsia="pl-PL"/>
        </w:rPr>
        <w:t>zastrzeżeniem, że opinie te nie są wiążące dla dyrektora.</w:t>
      </w:r>
    </w:p>
    <w:p w14:paraId="2ECA3794" w14:textId="77777777" w:rsidR="00FB3252" w:rsidRPr="00095401" w:rsidRDefault="00FB3252" w:rsidP="004C600E">
      <w:pPr>
        <w:pStyle w:val="Akapitzlist"/>
        <w:numPr>
          <w:ilvl w:val="0"/>
          <w:numId w:val="92"/>
        </w:numPr>
        <w:tabs>
          <w:tab w:val="left" w:pos="567"/>
          <w:tab w:val="left" w:pos="1276"/>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lang w:eastAsia="pl-PL"/>
        </w:rPr>
        <w:t>Uczeń ma prawo wskazać swojego rzecznika obrony, może to być wychowawca, pedagog szkolny lub inny nauczyciel.</w:t>
      </w:r>
    </w:p>
    <w:p w14:paraId="1EC2FB30" w14:textId="77777777" w:rsidR="00FB3252" w:rsidRPr="00095401" w:rsidRDefault="00FB3252" w:rsidP="00AE27AB">
      <w:pPr>
        <w:pStyle w:val="Akapitzlist"/>
        <w:numPr>
          <w:ilvl w:val="0"/>
          <w:numId w:val="92"/>
        </w:numPr>
        <w:tabs>
          <w:tab w:val="left" w:pos="567"/>
          <w:tab w:val="left" w:pos="1276"/>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lang w:eastAsia="pl-PL"/>
        </w:rPr>
        <w:t>W celu podjęcia decyzji o przeniesieniu ucznia do innej szkoły, dyrektor szkoły przeprowadza rozmowę ze wszystkimi zainteresowanymi osobami: uczniem, jeg</w:t>
      </w:r>
      <w:r>
        <w:rPr>
          <w:rFonts w:ascii="Times New Roman" w:hAnsi="Times New Roman"/>
          <w:sz w:val="24"/>
          <w:szCs w:val="24"/>
          <w:lang w:eastAsia="pl-PL"/>
        </w:rPr>
        <w:t>o rodzicami, rzecznikiem praw ucznia oraz zasięga opinii Samorządu Uczniowskiego.</w:t>
      </w:r>
    </w:p>
    <w:p w14:paraId="392B32C9" w14:textId="77777777" w:rsidR="00FB3252" w:rsidRPr="00095401" w:rsidRDefault="00FB3252" w:rsidP="004C600E">
      <w:pPr>
        <w:pStyle w:val="Akapitzlist"/>
        <w:numPr>
          <w:ilvl w:val="0"/>
          <w:numId w:val="92"/>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lang w:eastAsia="pl-PL"/>
        </w:rPr>
        <w:t>Jeżeli przeniesienie ucznia jest uzasadnione, dyrektor szkoły występuje do kuratora oświaty z</w:t>
      </w:r>
      <w:r>
        <w:rPr>
          <w:rFonts w:ascii="Times New Roman" w:hAnsi="Times New Roman"/>
          <w:sz w:val="24"/>
          <w:szCs w:val="24"/>
          <w:lang w:eastAsia="pl-PL"/>
        </w:rPr>
        <w:t> </w:t>
      </w:r>
      <w:r w:rsidRPr="00095401">
        <w:rPr>
          <w:rFonts w:ascii="Times New Roman" w:hAnsi="Times New Roman"/>
          <w:sz w:val="24"/>
          <w:szCs w:val="24"/>
          <w:lang w:eastAsia="pl-PL"/>
        </w:rPr>
        <w:t>wnioskiem o przeniesienie ucznia.</w:t>
      </w:r>
    </w:p>
    <w:p w14:paraId="49481466" w14:textId="77777777" w:rsidR="00FB3252" w:rsidRPr="00095401" w:rsidRDefault="00FB3252" w:rsidP="004C600E">
      <w:pPr>
        <w:pStyle w:val="Akapitzlist"/>
        <w:numPr>
          <w:ilvl w:val="0"/>
          <w:numId w:val="92"/>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lang w:eastAsia="pl-PL"/>
        </w:rPr>
        <w:lastRenderedPageBreak/>
        <w:t>Uczeń i jego rodzice mają prawo wglądu do dokumentacji szkolnej, na podstawie której podjęto decyzję o przeniesieniu ucznia do innej szkoły.</w:t>
      </w:r>
    </w:p>
    <w:p w14:paraId="6D435C8D" w14:textId="77777777" w:rsidR="00FB3252" w:rsidRDefault="00FB3252" w:rsidP="004C600E">
      <w:pPr>
        <w:pStyle w:val="Akapitzlist"/>
        <w:numPr>
          <w:ilvl w:val="0"/>
          <w:numId w:val="92"/>
        </w:numPr>
        <w:tabs>
          <w:tab w:val="left" w:pos="567"/>
        </w:tabs>
        <w:autoSpaceDE w:val="0"/>
        <w:spacing w:after="0" w:line="360" w:lineRule="auto"/>
        <w:ind w:left="567" w:hanging="425"/>
        <w:jc w:val="both"/>
        <w:rPr>
          <w:rFonts w:ascii="Times New Roman" w:hAnsi="Times New Roman"/>
          <w:sz w:val="24"/>
          <w:szCs w:val="24"/>
        </w:rPr>
      </w:pPr>
      <w:r w:rsidRPr="00095401">
        <w:rPr>
          <w:rFonts w:ascii="Times New Roman" w:hAnsi="Times New Roman"/>
          <w:sz w:val="24"/>
          <w:szCs w:val="24"/>
        </w:rPr>
        <w:t>W przypadku ucznia, który ukończył 18 lat i opuszczał zajęcia bez usprawiedliwienia, bądź nie rokuje, że ukończy szkołę w danym roku szkolnym, rada pedagogiczna podejmuje decyzję o skreśleniu go z listy uczniów.</w:t>
      </w:r>
    </w:p>
    <w:p w14:paraId="272D59BC" w14:textId="77777777" w:rsidR="00FB3252" w:rsidRPr="003450BD" w:rsidRDefault="00FB3252" w:rsidP="003450BD">
      <w:pPr>
        <w:tabs>
          <w:tab w:val="left" w:pos="567"/>
        </w:tabs>
        <w:autoSpaceDE w:val="0"/>
        <w:spacing w:after="0" w:line="360" w:lineRule="auto"/>
        <w:jc w:val="both"/>
        <w:rPr>
          <w:rFonts w:ascii="Times New Roman" w:hAnsi="Times New Roman"/>
          <w:sz w:val="24"/>
          <w:szCs w:val="24"/>
        </w:rPr>
      </w:pPr>
    </w:p>
    <w:p w14:paraId="11D851EC" w14:textId="77777777" w:rsidR="00FB3252" w:rsidRPr="00095401" w:rsidRDefault="00FB3252" w:rsidP="00EB6001">
      <w:pPr>
        <w:pStyle w:val="Akapitzlist"/>
        <w:tabs>
          <w:tab w:val="left" w:pos="567"/>
        </w:tabs>
        <w:autoSpaceDE w:val="0"/>
        <w:spacing w:after="0" w:line="360" w:lineRule="auto"/>
        <w:jc w:val="both"/>
        <w:rPr>
          <w:rFonts w:ascii="Times New Roman" w:hAnsi="Times New Roman"/>
          <w:sz w:val="24"/>
          <w:szCs w:val="24"/>
        </w:rPr>
      </w:pPr>
    </w:p>
    <w:p w14:paraId="32CB8F4B" w14:textId="77777777" w:rsidR="00FB3252" w:rsidRDefault="00FB3252" w:rsidP="007F0ABB">
      <w:pPr>
        <w:suppressAutoHyphens w:val="0"/>
        <w:spacing w:after="0" w:line="360" w:lineRule="auto"/>
        <w:jc w:val="center"/>
        <w:textAlignment w:val="auto"/>
        <w:rPr>
          <w:rFonts w:ascii="Times New Roman" w:hAnsi="Times New Roman"/>
          <w:b/>
          <w:sz w:val="24"/>
          <w:szCs w:val="24"/>
        </w:rPr>
      </w:pPr>
    </w:p>
    <w:p w14:paraId="464511CD" w14:textId="77777777" w:rsidR="00FB3252" w:rsidRPr="00095401" w:rsidRDefault="00FB3252" w:rsidP="007F0ABB">
      <w:pPr>
        <w:suppressAutoHyphens w:val="0"/>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DZIAŁ VIII</w:t>
      </w:r>
    </w:p>
    <w:p w14:paraId="62C8D257" w14:textId="77777777" w:rsidR="00FB3252" w:rsidRPr="00095401" w:rsidRDefault="00FB3252" w:rsidP="007F0ABB">
      <w:pPr>
        <w:suppressAutoHyphens w:val="0"/>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xml:space="preserve">ORGANIZACJA ODDZIAŁÓW PRZEDSZKOLNYCH </w:t>
      </w:r>
    </w:p>
    <w:p w14:paraId="4D3A50E3" w14:textId="77777777" w:rsidR="00FB3252" w:rsidRDefault="00FB3252" w:rsidP="007F0ABB">
      <w:pPr>
        <w:pStyle w:val="Default"/>
        <w:spacing w:line="360" w:lineRule="auto"/>
        <w:ind w:left="567" w:hanging="567"/>
        <w:jc w:val="center"/>
        <w:rPr>
          <w:b/>
          <w:color w:val="auto"/>
        </w:rPr>
      </w:pPr>
    </w:p>
    <w:p w14:paraId="513DE2EA" w14:textId="77777777" w:rsidR="00FB3252" w:rsidRDefault="00FB3252" w:rsidP="007F0ABB">
      <w:pPr>
        <w:pStyle w:val="Default"/>
        <w:spacing w:line="360" w:lineRule="auto"/>
        <w:ind w:left="567" w:hanging="567"/>
        <w:jc w:val="center"/>
        <w:rPr>
          <w:b/>
          <w:color w:val="auto"/>
        </w:rPr>
      </w:pPr>
    </w:p>
    <w:p w14:paraId="4E370BAA" w14:textId="77777777" w:rsidR="00FB3252" w:rsidRDefault="00FB3252" w:rsidP="007F0ABB">
      <w:pPr>
        <w:pStyle w:val="Default"/>
        <w:spacing w:line="360" w:lineRule="auto"/>
        <w:ind w:left="567" w:hanging="567"/>
        <w:jc w:val="center"/>
        <w:rPr>
          <w:b/>
          <w:color w:val="auto"/>
        </w:rPr>
      </w:pPr>
      <w:r w:rsidRPr="00095401">
        <w:rPr>
          <w:b/>
          <w:color w:val="auto"/>
        </w:rPr>
        <w:t>Postanowienia ogólne</w:t>
      </w:r>
    </w:p>
    <w:p w14:paraId="30C75EBD" w14:textId="77777777" w:rsidR="00FB3252" w:rsidRPr="00095401" w:rsidRDefault="00FB3252" w:rsidP="007F0ABB">
      <w:pPr>
        <w:pStyle w:val="Default"/>
        <w:spacing w:line="360" w:lineRule="auto"/>
        <w:ind w:left="567" w:hanging="567"/>
        <w:jc w:val="center"/>
        <w:rPr>
          <w:b/>
          <w:color w:val="auto"/>
        </w:rPr>
      </w:pPr>
    </w:p>
    <w:p w14:paraId="6B8A344D" w14:textId="77777777" w:rsidR="00FB3252" w:rsidRPr="00095401" w:rsidRDefault="00FB3252" w:rsidP="00160F04">
      <w:pPr>
        <w:pStyle w:val="Default"/>
        <w:spacing w:line="360" w:lineRule="auto"/>
        <w:ind w:left="567" w:hanging="567"/>
        <w:jc w:val="center"/>
        <w:rPr>
          <w:b/>
          <w:color w:val="auto"/>
        </w:rPr>
      </w:pPr>
      <w:r w:rsidRPr="00095401">
        <w:rPr>
          <w:b/>
          <w:color w:val="auto"/>
        </w:rPr>
        <w:t xml:space="preserve">§ 114. </w:t>
      </w:r>
    </w:p>
    <w:p w14:paraId="30055E4B" w14:textId="77777777" w:rsidR="00FB3252" w:rsidRPr="00095401" w:rsidRDefault="00FB3252" w:rsidP="002948A5">
      <w:pPr>
        <w:pStyle w:val="Default"/>
        <w:numPr>
          <w:ilvl w:val="0"/>
          <w:numId w:val="300"/>
        </w:numPr>
        <w:spacing w:line="360" w:lineRule="auto"/>
        <w:jc w:val="both"/>
        <w:rPr>
          <w:color w:val="auto"/>
        </w:rPr>
      </w:pPr>
      <w:r w:rsidRPr="00095401">
        <w:rPr>
          <w:color w:val="auto"/>
        </w:rPr>
        <w:t xml:space="preserve">Adres Oddziałów Przedszkolnych: ul </w:t>
      </w:r>
      <w:proofErr w:type="spellStart"/>
      <w:r w:rsidRPr="00095401">
        <w:rPr>
          <w:color w:val="auto"/>
        </w:rPr>
        <w:t>Boremlowska</w:t>
      </w:r>
      <w:proofErr w:type="spellEnd"/>
      <w:r w:rsidRPr="00095401">
        <w:rPr>
          <w:color w:val="auto"/>
        </w:rPr>
        <w:t xml:space="preserve"> 6/12, 04-309 Warszawa.</w:t>
      </w:r>
    </w:p>
    <w:p w14:paraId="58FF2183" w14:textId="77777777" w:rsidR="00FB3252" w:rsidRDefault="00FB3252" w:rsidP="002948A5">
      <w:pPr>
        <w:pStyle w:val="Default"/>
        <w:numPr>
          <w:ilvl w:val="0"/>
          <w:numId w:val="300"/>
        </w:numPr>
        <w:spacing w:line="360" w:lineRule="auto"/>
        <w:jc w:val="both"/>
        <w:rPr>
          <w:color w:val="auto"/>
        </w:rPr>
      </w:pPr>
      <w:r w:rsidRPr="00095401">
        <w:rPr>
          <w:color w:val="auto"/>
        </w:rPr>
        <w:t>Nazwa używana w pełnym brzmieniu: Oddział Przedszkoln</w:t>
      </w:r>
      <w:r>
        <w:rPr>
          <w:color w:val="auto"/>
        </w:rPr>
        <w:t>y</w:t>
      </w:r>
      <w:r w:rsidRPr="00095401">
        <w:rPr>
          <w:color w:val="auto"/>
        </w:rPr>
        <w:t xml:space="preserve"> „*” przy Szkole Podstawowej nr</w:t>
      </w:r>
      <w:r>
        <w:rPr>
          <w:color w:val="auto"/>
        </w:rPr>
        <w:t> </w:t>
      </w:r>
      <w:r w:rsidRPr="00095401">
        <w:rPr>
          <w:color w:val="auto"/>
        </w:rPr>
        <w:t xml:space="preserve">374 im. gen. Piotra </w:t>
      </w:r>
      <w:proofErr w:type="spellStart"/>
      <w:r w:rsidRPr="00095401">
        <w:rPr>
          <w:color w:val="auto"/>
        </w:rPr>
        <w:t>Szembeka</w:t>
      </w:r>
      <w:proofErr w:type="spellEnd"/>
      <w:r w:rsidRPr="00095401">
        <w:rPr>
          <w:color w:val="auto"/>
        </w:rPr>
        <w:t>, gdzie „*” jest oznaczeniem literowym oddziału: a,</w:t>
      </w:r>
      <w:r>
        <w:rPr>
          <w:color w:val="auto"/>
        </w:rPr>
        <w:t xml:space="preserve"> </w:t>
      </w:r>
      <w:r w:rsidRPr="00095401">
        <w:rPr>
          <w:color w:val="auto"/>
        </w:rPr>
        <w:t>b…</w:t>
      </w:r>
    </w:p>
    <w:p w14:paraId="4EB57641" w14:textId="77777777" w:rsidR="00FB3252" w:rsidRDefault="00FB3252" w:rsidP="002948A5">
      <w:pPr>
        <w:pStyle w:val="Default"/>
        <w:numPr>
          <w:ilvl w:val="0"/>
          <w:numId w:val="300"/>
        </w:numPr>
        <w:spacing w:line="360" w:lineRule="auto"/>
        <w:jc w:val="both"/>
        <w:rPr>
          <w:color w:val="auto"/>
        </w:rPr>
      </w:pPr>
      <w:r w:rsidRPr="001B3DD6">
        <w:rPr>
          <w:color w:val="auto"/>
        </w:rPr>
        <w:t xml:space="preserve">Oddziały przedszkolne, ul. </w:t>
      </w:r>
      <w:proofErr w:type="spellStart"/>
      <w:r w:rsidRPr="001B3DD6">
        <w:rPr>
          <w:color w:val="auto"/>
        </w:rPr>
        <w:t>Boremlowska</w:t>
      </w:r>
      <w:proofErr w:type="spellEnd"/>
      <w:r w:rsidRPr="001B3DD6">
        <w:rPr>
          <w:color w:val="auto"/>
        </w:rPr>
        <w:t xml:space="preserve"> 6/12, są jednostką publiczną, która</w:t>
      </w:r>
      <w:r>
        <w:rPr>
          <w:color w:val="auto"/>
        </w:rPr>
        <w:t>:</w:t>
      </w:r>
    </w:p>
    <w:p w14:paraId="22868963" w14:textId="77777777" w:rsidR="00FB3252" w:rsidRPr="001B3DD6" w:rsidRDefault="00FB3252" w:rsidP="002948A5">
      <w:pPr>
        <w:pStyle w:val="Default"/>
        <w:numPr>
          <w:ilvl w:val="1"/>
          <w:numId w:val="300"/>
        </w:numPr>
        <w:spacing w:line="360" w:lineRule="auto"/>
        <w:jc w:val="both"/>
        <w:rPr>
          <w:color w:val="auto"/>
        </w:rPr>
      </w:pPr>
      <w:r>
        <w:rPr>
          <w:color w:val="auto"/>
        </w:rPr>
        <w:t>p</w:t>
      </w:r>
      <w:r w:rsidRPr="001B3DD6">
        <w:rPr>
          <w:color w:val="auto"/>
        </w:rPr>
        <w:t>rowadzi bezpłatne nauczanie i wychowanie w zakresie podstawy programowej wychowania przedszkolnego,</w:t>
      </w:r>
    </w:p>
    <w:p w14:paraId="1E51526A" w14:textId="77777777" w:rsidR="00FB3252" w:rsidRPr="001B3DD6" w:rsidRDefault="00FB3252" w:rsidP="002948A5">
      <w:pPr>
        <w:pStyle w:val="Default"/>
        <w:numPr>
          <w:ilvl w:val="1"/>
          <w:numId w:val="300"/>
        </w:numPr>
        <w:spacing w:line="360" w:lineRule="auto"/>
        <w:jc w:val="both"/>
        <w:rPr>
          <w:color w:val="auto"/>
        </w:rPr>
      </w:pPr>
      <w:r w:rsidRPr="001B3DD6">
        <w:rPr>
          <w:color w:val="auto"/>
        </w:rPr>
        <w:t>przeprowadza rekrutację dzieci w oparciu o zasadę powszechnej dostępności,</w:t>
      </w:r>
    </w:p>
    <w:p w14:paraId="30D36FDF" w14:textId="77777777" w:rsidR="00FB3252" w:rsidRPr="00095401" w:rsidRDefault="00FB3252" w:rsidP="002948A5">
      <w:pPr>
        <w:pStyle w:val="Default"/>
        <w:numPr>
          <w:ilvl w:val="1"/>
          <w:numId w:val="300"/>
        </w:numPr>
        <w:spacing w:line="360" w:lineRule="auto"/>
        <w:jc w:val="both"/>
        <w:rPr>
          <w:color w:val="auto"/>
        </w:rPr>
      </w:pPr>
      <w:r w:rsidRPr="001B3DD6">
        <w:rPr>
          <w:color w:val="auto"/>
        </w:rPr>
        <w:t>zatrudnia nauczycieli posiadających kwalifikacje określone w odrębnych</w:t>
      </w:r>
      <w:r>
        <w:rPr>
          <w:color w:val="auto"/>
        </w:rPr>
        <w:t xml:space="preserve"> przepisach prawa.</w:t>
      </w:r>
    </w:p>
    <w:p w14:paraId="3A777CCD" w14:textId="77777777" w:rsidR="00FB3252" w:rsidRPr="00095401" w:rsidRDefault="00FB3252" w:rsidP="002948A5">
      <w:pPr>
        <w:pStyle w:val="Default"/>
        <w:numPr>
          <w:ilvl w:val="0"/>
          <w:numId w:val="300"/>
        </w:numPr>
        <w:spacing w:line="360" w:lineRule="auto"/>
        <w:jc w:val="both"/>
        <w:rPr>
          <w:color w:val="auto"/>
        </w:rPr>
      </w:pPr>
      <w:r w:rsidRPr="00095401">
        <w:rPr>
          <w:color w:val="auto"/>
        </w:rPr>
        <w:t>Liczbę oddziałów ustala Dyrektor szkoły w porozumieniu z organem prowadzącym.</w:t>
      </w:r>
    </w:p>
    <w:p w14:paraId="14FBA68F" w14:textId="77777777" w:rsidR="00FB3252" w:rsidRDefault="00FB3252" w:rsidP="002948A5">
      <w:pPr>
        <w:pStyle w:val="Default"/>
        <w:numPr>
          <w:ilvl w:val="0"/>
          <w:numId w:val="300"/>
        </w:numPr>
        <w:spacing w:line="360" w:lineRule="auto"/>
        <w:jc w:val="both"/>
        <w:rPr>
          <w:color w:val="auto"/>
        </w:rPr>
      </w:pPr>
      <w:r w:rsidRPr="00095401">
        <w:rPr>
          <w:color w:val="auto"/>
        </w:rPr>
        <w:t>Oddziały Przedszkolne prowadzą nauczanie i wychowanie na podstawie podstawy programowej wychowania przedszkolnego, określonej rozporządzeniem MEN.</w:t>
      </w:r>
    </w:p>
    <w:p w14:paraId="15316683" w14:textId="77777777" w:rsidR="00FB3252" w:rsidRPr="001B3DD6" w:rsidRDefault="00FB3252" w:rsidP="002948A5">
      <w:pPr>
        <w:pStyle w:val="Default"/>
        <w:numPr>
          <w:ilvl w:val="0"/>
          <w:numId w:val="300"/>
        </w:numPr>
        <w:spacing w:line="360" w:lineRule="auto"/>
        <w:jc w:val="both"/>
        <w:rPr>
          <w:color w:val="auto"/>
        </w:rPr>
      </w:pPr>
      <w:r w:rsidRPr="001B3DD6">
        <w:rPr>
          <w:color w:val="auto"/>
        </w:rPr>
        <w:t xml:space="preserve">Organem prowadzącym </w:t>
      </w:r>
      <w:r>
        <w:rPr>
          <w:color w:val="auto"/>
        </w:rPr>
        <w:t xml:space="preserve">Oddziały Przedszkolne </w:t>
      </w:r>
      <w:r w:rsidRPr="001B3DD6">
        <w:rPr>
          <w:color w:val="auto"/>
        </w:rPr>
        <w:t xml:space="preserve">jest m.st. Warszawa, a pośrednio Burmistrz Dzielnicy Praga Południe m.st. Warszawy z siedzibą przy ul. Grochowskiej 274, 03-841 Warszawa; </w:t>
      </w:r>
    </w:p>
    <w:p w14:paraId="233669A9" w14:textId="77777777" w:rsidR="00FB3252" w:rsidRPr="00095401" w:rsidRDefault="00FB3252" w:rsidP="002948A5">
      <w:pPr>
        <w:pStyle w:val="Default"/>
        <w:numPr>
          <w:ilvl w:val="0"/>
          <w:numId w:val="300"/>
        </w:numPr>
        <w:spacing w:line="360" w:lineRule="auto"/>
        <w:jc w:val="both"/>
        <w:rPr>
          <w:color w:val="auto"/>
        </w:rPr>
      </w:pPr>
      <w:r w:rsidRPr="001B3DD6">
        <w:rPr>
          <w:color w:val="auto"/>
        </w:rPr>
        <w:t>Organem sprawującym nadzór pedagogiczny jest Mazowiecki Kurator Oświaty</w:t>
      </w:r>
      <w:r>
        <w:rPr>
          <w:color w:val="auto"/>
        </w:rPr>
        <w:t>.</w:t>
      </w:r>
    </w:p>
    <w:p w14:paraId="79804977" w14:textId="2CE69DB6" w:rsidR="00FB3252" w:rsidRDefault="00FB3252" w:rsidP="007F0ABB">
      <w:pPr>
        <w:pStyle w:val="Default"/>
        <w:spacing w:line="360" w:lineRule="auto"/>
        <w:rPr>
          <w:color w:val="auto"/>
        </w:rPr>
      </w:pPr>
    </w:p>
    <w:p w14:paraId="263D1C72" w14:textId="77777777" w:rsidR="003450BD" w:rsidRPr="00095401" w:rsidRDefault="003450BD" w:rsidP="007F0ABB">
      <w:pPr>
        <w:pStyle w:val="Default"/>
        <w:spacing w:line="360" w:lineRule="auto"/>
        <w:rPr>
          <w:color w:val="auto"/>
        </w:rPr>
      </w:pPr>
    </w:p>
    <w:p w14:paraId="498F4899" w14:textId="77777777" w:rsidR="00FB3252" w:rsidRPr="00095401" w:rsidRDefault="00FB3252" w:rsidP="007F0ABB">
      <w:pPr>
        <w:pStyle w:val="Default"/>
        <w:spacing w:line="360" w:lineRule="auto"/>
        <w:ind w:left="567" w:hanging="567"/>
        <w:jc w:val="center"/>
        <w:rPr>
          <w:b/>
          <w:color w:val="auto"/>
        </w:rPr>
      </w:pPr>
    </w:p>
    <w:p w14:paraId="18E104DA" w14:textId="77777777" w:rsidR="00FB3252" w:rsidRPr="00095401" w:rsidRDefault="00FB3252" w:rsidP="007F0ABB">
      <w:pPr>
        <w:pStyle w:val="Default"/>
        <w:spacing w:line="360" w:lineRule="auto"/>
        <w:ind w:left="567" w:hanging="567"/>
        <w:jc w:val="center"/>
        <w:rPr>
          <w:b/>
          <w:color w:val="auto"/>
        </w:rPr>
      </w:pPr>
      <w:r w:rsidRPr="00095401">
        <w:rPr>
          <w:b/>
          <w:color w:val="auto"/>
        </w:rPr>
        <w:lastRenderedPageBreak/>
        <w:t>Rozdział 1</w:t>
      </w:r>
    </w:p>
    <w:p w14:paraId="0B83EEEC" w14:textId="77777777" w:rsidR="00FB3252" w:rsidRPr="00095401" w:rsidRDefault="00FB3252" w:rsidP="007F0ABB">
      <w:pPr>
        <w:pStyle w:val="Default"/>
        <w:spacing w:line="360" w:lineRule="auto"/>
        <w:ind w:left="567" w:hanging="567"/>
        <w:jc w:val="center"/>
        <w:rPr>
          <w:b/>
          <w:color w:val="auto"/>
        </w:rPr>
      </w:pPr>
      <w:r w:rsidRPr="00095401">
        <w:rPr>
          <w:b/>
          <w:color w:val="auto"/>
        </w:rPr>
        <w:t xml:space="preserve">Organizacja pracy przedszkola </w:t>
      </w:r>
    </w:p>
    <w:p w14:paraId="5F719166" w14:textId="77777777" w:rsidR="00FB3252" w:rsidRDefault="00FB3252" w:rsidP="007F0ABB">
      <w:pPr>
        <w:pStyle w:val="Default"/>
        <w:spacing w:line="360" w:lineRule="auto"/>
        <w:ind w:left="567" w:hanging="567"/>
        <w:jc w:val="center"/>
        <w:rPr>
          <w:b/>
          <w:color w:val="auto"/>
        </w:rPr>
      </w:pPr>
    </w:p>
    <w:p w14:paraId="22E3E2B4" w14:textId="77777777" w:rsidR="00FB3252" w:rsidRPr="00095401" w:rsidRDefault="00FB3252" w:rsidP="007F0ABB">
      <w:pPr>
        <w:pStyle w:val="Default"/>
        <w:spacing w:line="360" w:lineRule="auto"/>
        <w:ind w:left="567" w:hanging="567"/>
        <w:jc w:val="center"/>
        <w:rPr>
          <w:b/>
          <w:color w:val="auto"/>
        </w:rPr>
      </w:pPr>
      <w:r w:rsidRPr="00095401">
        <w:rPr>
          <w:b/>
          <w:color w:val="auto"/>
        </w:rPr>
        <w:t>§ 115.</w:t>
      </w:r>
    </w:p>
    <w:p w14:paraId="1B7CD568" w14:textId="77777777" w:rsidR="00FB3252" w:rsidRDefault="00FB3252" w:rsidP="002948A5">
      <w:pPr>
        <w:pStyle w:val="Default"/>
        <w:numPr>
          <w:ilvl w:val="3"/>
          <w:numId w:val="149"/>
        </w:numPr>
        <w:spacing w:line="360" w:lineRule="auto"/>
        <w:ind w:left="567" w:hanging="425"/>
        <w:jc w:val="both"/>
        <w:rPr>
          <w:color w:val="auto"/>
        </w:rPr>
      </w:pPr>
      <w:r w:rsidRPr="00095401">
        <w:rPr>
          <w:color w:val="auto"/>
        </w:rPr>
        <w:t xml:space="preserve">Organizację nauczania, wychowania i opieki w danym roku szkolnym określa arkusz organizacyjny, o którym mowa w § 16. </w:t>
      </w:r>
    </w:p>
    <w:p w14:paraId="1F13AB3C" w14:textId="77777777" w:rsidR="00FB3252" w:rsidRPr="00095401" w:rsidRDefault="00FB3252" w:rsidP="002948A5">
      <w:pPr>
        <w:pStyle w:val="Akapitzlist"/>
        <w:numPr>
          <w:ilvl w:val="3"/>
          <w:numId w:val="149"/>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Liczba dzieci w oddziale przedszkolnym wynosi nie więcej niż 25. </w:t>
      </w:r>
    </w:p>
    <w:p w14:paraId="509CD5F7" w14:textId="77777777" w:rsidR="00FB3252" w:rsidRPr="00095401" w:rsidRDefault="00FB3252" w:rsidP="002948A5">
      <w:pPr>
        <w:pStyle w:val="Akapitzlist"/>
        <w:numPr>
          <w:ilvl w:val="3"/>
          <w:numId w:val="149"/>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Oddział przedszkolny czynny jest przez</w:t>
      </w:r>
      <w:r>
        <w:rPr>
          <w:rFonts w:ascii="Times New Roman" w:hAnsi="Times New Roman"/>
          <w:sz w:val="24"/>
          <w:szCs w:val="24"/>
        </w:rPr>
        <w:t xml:space="preserve"> </w:t>
      </w:r>
      <w:r w:rsidRPr="00095401">
        <w:rPr>
          <w:rFonts w:ascii="Times New Roman" w:hAnsi="Times New Roman"/>
          <w:sz w:val="24"/>
          <w:szCs w:val="24"/>
        </w:rPr>
        <w:t>5 dni w tygodniu, od poniedziałku do piątku.</w:t>
      </w:r>
    </w:p>
    <w:p w14:paraId="2BC95546" w14:textId="77777777" w:rsidR="00FB3252" w:rsidRPr="00095401" w:rsidRDefault="00FB3252" w:rsidP="002948A5">
      <w:pPr>
        <w:pStyle w:val="Akapitzlist"/>
        <w:numPr>
          <w:ilvl w:val="3"/>
          <w:numId w:val="149"/>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Czas przeznaczony na realizację podstawy programowej wynosi 25 godzin tygodniowo.</w:t>
      </w:r>
    </w:p>
    <w:p w14:paraId="65D93186" w14:textId="77777777" w:rsidR="00FB3252" w:rsidRPr="00095401" w:rsidRDefault="00FB3252" w:rsidP="002948A5">
      <w:pPr>
        <w:pStyle w:val="Akapitzlist"/>
        <w:numPr>
          <w:ilvl w:val="3"/>
          <w:numId w:val="149"/>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Godziny zajęć nauczania, wychowania i opieki w przedszkolu trwają 60 minut. </w:t>
      </w:r>
    </w:p>
    <w:p w14:paraId="584DCC60" w14:textId="77777777" w:rsidR="00FB3252" w:rsidRPr="00095401" w:rsidRDefault="00FB3252" w:rsidP="002948A5">
      <w:pPr>
        <w:pStyle w:val="Akapitzlist"/>
        <w:numPr>
          <w:ilvl w:val="3"/>
          <w:numId w:val="149"/>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Czas trwania zajęć dydaktycznych z dziećmi w wieku 5-6 lat wynosi ok. 30 minut. Czas oraz formę zajęć nauczyciel dostosowuje do możliwości i potrzeb dzieci. </w:t>
      </w:r>
    </w:p>
    <w:p w14:paraId="3BA671E4" w14:textId="77777777" w:rsidR="00FB3252" w:rsidRPr="00095401" w:rsidRDefault="00FB3252" w:rsidP="002948A5">
      <w:pPr>
        <w:pStyle w:val="Akapitzlist"/>
        <w:numPr>
          <w:ilvl w:val="3"/>
          <w:numId w:val="149"/>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Sposób dokumentowania pracy </w:t>
      </w:r>
      <w:proofErr w:type="spellStart"/>
      <w:r w:rsidRPr="00095401">
        <w:rPr>
          <w:rFonts w:ascii="Times New Roman" w:hAnsi="Times New Roman"/>
          <w:sz w:val="24"/>
          <w:szCs w:val="24"/>
        </w:rPr>
        <w:t>dydaktyczno</w:t>
      </w:r>
      <w:proofErr w:type="spellEnd"/>
      <w:r w:rsidRPr="00095401">
        <w:rPr>
          <w:rFonts w:ascii="Times New Roman" w:hAnsi="Times New Roman"/>
          <w:sz w:val="24"/>
          <w:szCs w:val="24"/>
        </w:rPr>
        <w:t xml:space="preserve"> – wychowawczej oddziału przedszkolnego określają odrębne przepisy. </w:t>
      </w:r>
    </w:p>
    <w:p w14:paraId="7B6C0AB2" w14:textId="77777777" w:rsidR="00FB3252" w:rsidRPr="00095401" w:rsidRDefault="00FB3252" w:rsidP="002948A5">
      <w:pPr>
        <w:pStyle w:val="Akapitzlist"/>
        <w:numPr>
          <w:ilvl w:val="3"/>
          <w:numId w:val="149"/>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W oddziale przedszkolnym mogą być organizowane dodatkowe zajęcia ze środków organu prowadzącego. Liczbę godzin oraz rodzaj zajęć corocznie określa arkusz organizacji pracy szkoły. </w:t>
      </w:r>
    </w:p>
    <w:p w14:paraId="7AE34AD1" w14:textId="77777777" w:rsidR="00FB3252" w:rsidRPr="00095401" w:rsidRDefault="00FB3252" w:rsidP="002948A5">
      <w:pPr>
        <w:pStyle w:val="Akapitzlist"/>
        <w:numPr>
          <w:ilvl w:val="3"/>
          <w:numId w:val="149"/>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Czas trwania zajęć prowadzonych dodatkowo, w szczególności zajęć umuzykalniających, nauki języka obcego, nauki religii i zajęć rewalidacyjnych, powinien być dostosowany do możliwości rozwojowych dzieci i nie przekraczać czasu określonego w ust. 4.</w:t>
      </w:r>
    </w:p>
    <w:p w14:paraId="7CBA3360" w14:textId="77777777" w:rsidR="00FB3252" w:rsidRDefault="00FB3252" w:rsidP="002948A5">
      <w:pPr>
        <w:pStyle w:val="Default"/>
        <w:numPr>
          <w:ilvl w:val="3"/>
          <w:numId w:val="149"/>
        </w:numPr>
        <w:spacing w:line="360" w:lineRule="auto"/>
        <w:ind w:left="567" w:hanging="425"/>
        <w:jc w:val="both"/>
        <w:rPr>
          <w:color w:val="auto"/>
        </w:rPr>
      </w:pPr>
      <w:r w:rsidRPr="00095401">
        <w:t xml:space="preserve">Jedną grupą wychowanków opiekuje się dwóch nauczycieli wg harmonogramu opracowanego przez dyrektora szkoły z tym, że zajęcia z elementami muzyki, religię, język obcy nowożytny, </w:t>
      </w:r>
      <w:r w:rsidRPr="00BA0723">
        <w:rPr>
          <w:color w:val="auto"/>
        </w:rPr>
        <w:t>korektywę można powierzyć innemu nauczycielowi posiadającemu wymagane kwalifikacje i</w:t>
      </w:r>
      <w:r>
        <w:rPr>
          <w:color w:val="auto"/>
        </w:rPr>
        <w:t> </w:t>
      </w:r>
      <w:r w:rsidRPr="00BA0723">
        <w:rPr>
          <w:color w:val="auto"/>
        </w:rPr>
        <w:t>umiejętności.</w:t>
      </w:r>
    </w:p>
    <w:p w14:paraId="0E51E908" w14:textId="77777777" w:rsidR="00FB3252" w:rsidRPr="008A4972" w:rsidRDefault="00FB3252" w:rsidP="002948A5">
      <w:pPr>
        <w:pStyle w:val="Default"/>
        <w:numPr>
          <w:ilvl w:val="3"/>
          <w:numId w:val="149"/>
        </w:numPr>
        <w:spacing w:line="360" w:lineRule="auto"/>
        <w:ind w:left="567" w:hanging="425"/>
        <w:jc w:val="both"/>
        <w:rPr>
          <w:color w:val="auto"/>
        </w:rPr>
      </w:pPr>
      <w:r w:rsidRPr="008A4972">
        <w:t>W czasie zajęć poza terenem przedszkola liczba osób sprawujących opiekę nad dziećmi uzależniona jest od rodzaju i organizacji wycieczki. O liczbie opiekunów decyduje dyrektor szkoły</w:t>
      </w:r>
    </w:p>
    <w:p w14:paraId="776594D2" w14:textId="77777777" w:rsidR="00FB3252" w:rsidRPr="00BA0723" w:rsidRDefault="00FB3252" w:rsidP="002948A5">
      <w:pPr>
        <w:pStyle w:val="Default"/>
        <w:numPr>
          <w:ilvl w:val="3"/>
          <w:numId w:val="149"/>
        </w:numPr>
        <w:spacing w:line="360" w:lineRule="auto"/>
        <w:ind w:left="567" w:hanging="425"/>
        <w:jc w:val="both"/>
        <w:rPr>
          <w:color w:val="auto"/>
        </w:rPr>
      </w:pPr>
      <w:r w:rsidRPr="00BA0723">
        <w:rPr>
          <w:color w:val="auto"/>
        </w:rPr>
        <w:t>Ramowy rozkład dnia zawierający rozkład stałych godzin pracy i zajęć dydaktyczno-wychowawczych, ustalany jest przez dyrektora szkoły na wniosek rady pedagogicznej na</w:t>
      </w:r>
      <w:r>
        <w:rPr>
          <w:color w:val="auto"/>
        </w:rPr>
        <w:t> </w:t>
      </w:r>
      <w:r w:rsidRPr="00BA0723">
        <w:rPr>
          <w:color w:val="auto"/>
        </w:rPr>
        <w:t xml:space="preserve">podstawie zatwierdzonego arkusza organizacji i w porozumieniu z radą rodziców. Uwzględnia on wymagania zdrowotne, higieniczne i edukacyjne, jest dostosowany do założeń programowych oraz oczekiwań rodziców. Ramowy rozkład dnia określa czas zajęć dodatkowych prowadzonych przez nauczycieli posiadających odpowiednie kwalifikacje. </w:t>
      </w:r>
    </w:p>
    <w:p w14:paraId="0F0B2FFB" w14:textId="77777777" w:rsidR="00FB3252" w:rsidRPr="00BA0723" w:rsidRDefault="00FB3252" w:rsidP="002948A5">
      <w:pPr>
        <w:pStyle w:val="Default"/>
        <w:numPr>
          <w:ilvl w:val="3"/>
          <w:numId w:val="149"/>
        </w:numPr>
        <w:spacing w:line="360" w:lineRule="auto"/>
        <w:ind w:left="567" w:hanging="425"/>
        <w:jc w:val="both"/>
        <w:rPr>
          <w:color w:val="auto"/>
        </w:rPr>
      </w:pPr>
      <w:r w:rsidRPr="00BA0723">
        <w:rPr>
          <w:color w:val="auto"/>
        </w:rPr>
        <w:lastRenderedPageBreak/>
        <w:t>Na podstawie ramowego rozkładu dnia nauczyciele, którym powierzono opiekę nad danym oddziałem, ustalają dla tego oddziału szczegółowy rozkład dnia z uwzględnieniem potrzeb, możliwości psychofizycznych i zainteresowań dzieci. Rozkład dnia umieszcza się w</w:t>
      </w:r>
      <w:r>
        <w:rPr>
          <w:color w:val="auto"/>
        </w:rPr>
        <w:t> </w:t>
      </w:r>
      <w:r w:rsidRPr="00BA0723">
        <w:rPr>
          <w:color w:val="auto"/>
        </w:rPr>
        <w:t>dzienniku zajęć danej grupy i podaje do wiadomości rodziców.</w:t>
      </w:r>
    </w:p>
    <w:p w14:paraId="3B3C750B" w14:textId="77777777" w:rsidR="00FB3252" w:rsidRPr="00BA0723" w:rsidRDefault="00FB3252" w:rsidP="002948A5">
      <w:pPr>
        <w:pStyle w:val="Default"/>
        <w:numPr>
          <w:ilvl w:val="3"/>
          <w:numId w:val="149"/>
        </w:numPr>
        <w:spacing w:line="360" w:lineRule="auto"/>
        <w:ind w:left="567" w:hanging="425"/>
        <w:jc w:val="both"/>
        <w:rPr>
          <w:color w:val="auto"/>
        </w:rPr>
      </w:pPr>
      <w:r w:rsidRPr="00BA0723">
        <w:rPr>
          <w:color w:val="auto"/>
        </w:rPr>
        <w:t xml:space="preserve">W oddziale przedszkolnym, na wniosek rodziców, organizuje się naukę religii. Wolę uczęszczania dziecka na zajęcia z religii składają rodzice dziecka przed rozpoczęciem roku szkolnego. Naukę religii włącza się do planu zajęć oddziału przedszkolnego. Dzieci nie korzystające z nauki religii mają zapewnioną opiekę nauczyciela. </w:t>
      </w:r>
    </w:p>
    <w:p w14:paraId="1962FE11" w14:textId="77777777" w:rsidR="00FB3252" w:rsidRPr="00BA0723" w:rsidRDefault="00FB3252" w:rsidP="002948A5">
      <w:pPr>
        <w:pStyle w:val="Default"/>
        <w:numPr>
          <w:ilvl w:val="3"/>
          <w:numId w:val="149"/>
        </w:numPr>
        <w:spacing w:line="360" w:lineRule="auto"/>
        <w:ind w:left="567" w:hanging="425"/>
        <w:jc w:val="both"/>
        <w:rPr>
          <w:color w:val="auto"/>
        </w:rPr>
      </w:pPr>
      <w:r w:rsidRPr="00BA0723">
        <w:rPr>
          <w:color w:val="auto"/>
        </w:rPr>
        <w:t>Do realizacji zadań statutowych oddział przedszkolny wykorzystuje:</w:t>
      </w:r>
    </w:p>
    <w:p w14:paraId="05B98834" w14:textId="77777777" w:rsidR="00FB3252" w:rsidRPr="00095401" w:rsidRDefault="00FB3252" w:rsidP="007F0ABB">
      <w:pPr>
        <w:numPr>
          <w:ilvl w:val="1"/>
          <w:numId w:val="102"/>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sale do zajęć dla poszczególnych oddziałów;</w:t>
      </w:r>
    </w:p>
    <w:p w14:paraId="39AAE4F2" w14:textId="77777777" w:rsidR="00FB3252" w:rsidRPr="00095401" w:rsidRDefault="00FB3252" w:rsidP="007F0ABB">
      <w:pPr>
        <w:numPr>
          <w:ilvl w:val="1"/>
          <w:numId w:val="102"/>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łazienki dziecięce;</w:t>
      </w:r>
    </w:p>
    <w:p w14:paraId="6C1DD846" w14:textId="77777777" w:rsidR="00FB3252" w:rsidRPr="00095401" w:rsidRDefault="00FB3252" w:rsidP="007F0ABB">
      <w:pPr>
        <w:numPr>
          <w:ilvl w:val="1"/>
          <w:numId w:val="102"/>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szatnie dla oddziałów przedszkolnych;</w:t>
      </w:r>
    </w:p>
    <w:p w14:paraId="4FFEF6C1" w14:textId="77777777" w:rsidR="00FB3252" w:rsidRPr="00095401" w:rsidRDefault="00FB3252" w:rsidP="007F0ABB">
      <w:pPr>
        <w:numPr>
          <w:ilvl w:val="1"/>
          <w:numId w:val="102"/>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salę gimnastyczną szkoły;</w:t>
      </w:r>
    </w:p>
    <w:p w14:paraId="034D37BD" w14:textId="77777777" w:rsidR="00FB3252" w:rsidRPr="00095401" w:rsidRDefault="00FB3252" w:rsidP="007F0ABB">
      <w:pPr>
        <w:numPr>
          <w:ilvl w:val="1"/>
          <w:numId w:val="102"/>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gabinety specjalistów (logopeda, psycholog</w:t>
      </w:r>
      <w:r>
        <w:rPr>
          <w:rFonts w:ascii="Times New Roman" w:hAnsi="Times New Roman"/>
          <w:sz w:val="24"/>
          <w:szCs w:val="24"/>
        </w:rPr>
        <w:t>, pedagog</w:t>
      </w:r>
      <w:r w:rsidRPr="00095401">
        <w:rPr>
          <w:rFonts w:ascii="Times New Roman" w:hAnsi="Times New Roman"/>
          <w:sz w:val="24"/>
          <w:szCs w:val="24"/>
        </w:rPr>
        <w:t>);</w:t>
      </w:r>
    </w:p>
    <w:p w14:paraId="445FF72C" w14:textId="77777777" w:rsidR="00FB3252" w:rsidRPr="00095401" w:rsidRDefault="00FB3252" w:rsidP="007F0ABB">
      <w:pPr>
        <w:numPr>
          <w:ilvl w:val="1"/>
          <w:numId w:val="102"/>
        </w:numPr>
        <w:suppressAutoHyphens w:val="0"/>
        <w:autoSpaceDN/>
        <w:spacing w:after="0" w:line="360" w:lineRule="auto"/>
        <w:ind w:left="1134" w:hanging="425"/>
        <w:jc w:val="both"/>
        <w:textAlignment w:val="auto"/>
        <w:rPr>
          <w:rFonts w:ascii="Times New Roman" w:hAnsi="Times New Roman"/>
          <w:sz w:val="24"/>
          <w:szCs w:val="24"/>
        </w:rPr>
      </w:pPr>
      <w:r>
        <w:rPr>
          <w:rFonts w:ascii="Times New Roman" w:hAnsi="Times New Roman"/>
          <w:sz w:val="24"/>
          <w:szCs w:val="24"/>
        </w:rPr>
        <w:t>plac zabaw</w:t>
      </w:r>
      <w:r w:rsidRPr="00095401">
        <w:rPr>
          <w:rFonts w:ascii="Times New Roman" w:hAnsi="Times New Roman"/>
          <w:sz w:val="24"/>
          <w:szCs w:val="24"/>
        </w:rPr>
        <w:t>.</w:t>
      </w:r>
    </w:p>
    <w:p w14:paraId="309A1E97" w14:textId="77777777" w:rsidR="00FB3252" w:rsidRPr="00095401" w:rsidRDefault="00FB3252" w:rsidP="002948A5">
      <w:pPr>
        <w:pStyle w:val="Default"/>
        <w:numPr>
          <w:ilvl w:val="3"/>
          <w:numId w:val="149"/>
        </w:numPr>
        <w:spacing w:line="360" w:lineRule="auto"/>
        <w:ind w:left="567" w:hanging="425"/>
        <w:jc w:val="both"/>
        <w:rPr>
          <w:color w:val="auto"/>
        </w:rPr>
      </w:pPr>
      <w:r w:rsidRPr="00095401">
        <w:rPr>
          <w:color w:val="auto"/>
        </w:rPr>
        <w:t>Dzieci mają możliwość codziennego kor</w:t>
      </w:r>
      <w:r>
        <w:rPr>
          <w:color w:val="auto"/>
        </w:rPr>
        <w:t>zystania z placu zabaw</w:t>
      </w:r>
      <w:r w:rsidRPr="00095401">
        <w:rPr>
          <w:color w:val="auto"/>
        </w:rPr>
        <w:t>, z niezbędnym wyposażeniem zapewniającym dzieciom bezpieczeństwo i r</w:t>
      </w:r>
      <w:r>
        <w:rPr>
          <w:color w:val="auto"/>
        </w:rPr>
        <w:t xml:space="preserve">ekreację. Zasady pobytu dzieci na placu zabaw </w:t>
      </w:r>
      <w:r w:rsidRPr="00095401">
        <w:rPr>
          <w:color w:val="auto"/>
        </w:rPr>
        <w:t xml:space="preserve">określa regulamin placu zabaw wprowadzony zarządzeniem dyrektora szkoły. </w:t>
      </w:r>
    </w:p>
    <w:p w14:paraId="23945BE7" w14:textId="77777777" w:rsidR="00FB3252" w:rsidRPr="00095401" w:rsidRDefault="00FB3252" w:rsidP="002948A5">
      <w:pPr>
        <w:pStyle w:val="Default"/>
        <w:numPr>
          <w:ilvl w:val="3"/>
          <w:numId w:val="149"/>
        </w:numPr>
        <w:spacing w:line="360" w:lineRule="auto"/>
        <w:ind w:left="567" w:hanging="425"/>
        <w:jc w:val="both"/>
        <w:rPr>
          <w:color w:val="auto"/>
        </w:rPr>
      </w:pPr>
      <w:r w:rsidRPr="00095401">
        <w:rPr>
          <w:color w:val="auto"/>
        </w:rPr>
        <w:t xml:space="preserve">W oddziale przedszkolnym organizuje się różnorodne formy krajoznawstwa. Program wycieczek oraz imprez dostosowuje się do wieku, zainteresowań i potrzeb dzieci, ich stanu zdrowia oraz sprawności fizycznej. Koszty wycieczek pokrywają rodzice dziecka. </w:t>
      </w:r>
    </w:p>
    <w:p w14:paraId="0D96669E" w14:textId="77777777" w:rsidR="00FB3252" w:rsidRPr="00095401" w:rsidRDefault="00FB3252" w:rsidP="002948A5">
      <w:pPr>
        <w:pStyle w:val="Default"/>
        <w:numPr>
          <w:ilvl w:val="3"/>
          <w:numId w:val="149"/>
        </w:numPr>
        <w:spacing w:line="360" w:lineRule="auto"/>
        <w:ind w:left="567" w:hanging="425"/>
        <w:jc w:val="both"/>
        <w:rPr>
          <w:color w:val="auto"/>
        </w:rPr>
      </w:pPr>
      <w:r w:rsidRPr="00095401">
        <w:rPr>
          <w:color w:val="auto"/>
        </w:rPr>
        <w:t>Oddział przedszkolny rozwija sprawność fizyczną wychowanków poprzez zapewnienie im</w:t>
      </w:r>
      <w:r>
        <w:rPr>
          <w:color w:val="auto"/>
        </w:rPr>
        <w:t> </w:t>
      </w:r>
      <w:r w:rsidRPr="00095401">
        <w:rPr>
          <w:color w:val="auto"/>
        </w:rPr>
        <w:t>udziału w zajęciach ruchowych, grach i zabawach zarówno w budynku szkoły, jak i</w:t>
      </w:r>
      <w:r>
        <w:rPr>
          <w:color w:val="auto"/>
        </w:rPr>
        <w:t> </w:t>
      </w:r>
      <w:r w:rsidRPr="00095401">
        <w:rPr>
          <w:color w:val="auto"/>
        </w:rPr>
        <w:t>na</w:t>
      </w:r>
      <w:r>
        <w:rPr>
          <w:color w:val="auto"/>
        </w:rPr>
        <w:t> </w:t>
      </w:r>
      <w:r w:rsidRPr="00095401">
        <w:rPr>
          <w:color w:val="auto"/>
        </w:rPr>
        <w:t xml:space="preserve">świeżym powietrzu. </w:t>
      </w:r>
    </w:p>
    <w:p w14:paraId="5DEB69A1" w14:textId="77777777" w:rsidR="00FB3252" w:rsidRDefault="00FB3252" w:rsidP="002948A5">
      <w:pPr>
        <w:pStyle w:val="Default"/>
        <w:numPr>
          <w:ilvl w:val="3"/>
          <w:numId w:val="149"/>
        </w:numPr>
        <w:spacing w:line="360" w:lineRule="auto"/>
        <w:ind w:left="567" w:hanging="425"/>
        <w:jc w:val="both"/>
        <w:rPr>
          <w:color w:val="auto"/>
        </w:rPr>
      </w:pPr>
      <w:r w:rsidRPr="00095401">
        <w:rPr>
          <w:color w:val="auto"/>
        </w:rPr>
        <w:t>Warunki korzystania z żywienia w oddziale przedszkolnym, w tym wysokość opłat za posiłki, ustala dyrektor szkoły.</w:t>
      </w:r>
    </w:p>
    <w:p w14:paraId="2B40221A" w14:textId="77777777" w:rsidR="00FB3252" w:rsidRDefault="00FB3252" w:rsidP="002948A5">
      <w:pPr>
        <w:pStyle w:val="Default"/>
        <w:numPr>
          <w:ilvl w:val="3"/>
          <w:numId w:val="149"/>
        </w:numPr>
        <w:spacing w:line="360" w:lineRule="auto"/>
        <w:ind w:left="567" w:hanging="425"/>
        <w:jc w:val="both"/>
        <w:rPr>
          <w:color w:val="auto"/>
        </w:rPr>
      </w:pPr>
      <w:r w:rsidRPr="005A3C8D">
        <w:rPr>
          <w:color w:val="auto"/>
        </w:rPr>
        <w:t>Oddział przedszkolny nie organizuje wczesnego wspomagania rozwoju dzieci.</w:t>
      </w:r>
    </w:p>
    <w:p w14:paraId="56690667" w14:textId="77777777" w:rsidR="00FB3252" w:rsidRDefault="00FB3252" w:rsidP="002948A5">
      <w:pPr>
        <w:pStyle w:val="Default"/>
        <w:numPr>
          <w:ilvl w:val="3"/>
          <w:numId w:val="149"/>
        </w:numPr>
        <w:spacing w:line="360" w:lineRule="auto"/>
        <w:ind w:left="567" w:hanging="425"/>
        <w:jc w:val="both"/>
        <w:rPr>
          <w:color w:val="auto"/>
        </w:rPr>
      </w:pPr>
      <w:r w:rsidRPr="005A3C8D">
        <w:rPr>
          <w:color w:val="auto"/>
        </w:rPr>
        <w:t>Szczegółowe warunki organizowania nauki i opieki dzieci z niepełnosprawnością określają odrębne przepisy.</w:t>
      </w:r>
    </w:p>
    <w:p w14:paraId="162777C9" w14:textId="77777777" w:rsidR="00FB3252" w:rsidRPr="005A3C8D" w:rsidRDefault="00FB3252" w:rsidP="002948A5">
      <w:pPr>
        <w:pStyle w:val="Default"/>
        <w:numPr>
          <w:ilvl w:val="3"/>
          <w:numId w:val="149"/>
        </w:numPr>
        <w:spacing w:line="360" w:lineRule="auto"/>
        <w:ind w:left="567" w:hanging="425"/>
        <w:jc w:val="both"/>
        <w:rPr>
          <w:color w:val="auto"/>
        </w:rPr>
      </w:pPr>
      <w:r>
        <w:rPr>
          <w:color w:val="auto"/>
        </w:rPr>
        <w:t>Szkoła organizuje przedszkolne oddziały integracyjne na podstawie odrębnych przepisów.</w:t>
      </w:r>
    </w:p>
    <w:p w14:paraId="032B0FBF" w14:textId="77777777" w:rsidR="00FB3252" w:rsidRPr="005A3C8D" w:rsidRDefault="00FB3252" w:rsidP="002948A5">
      <w:pPr>
        <w:pStyle w:val="Default"/>
        <w:numPr>
          <w:ilvl w:val="3"/>
          <w:numId w:val="149"/>
        </w:numPr>
        <w:spacing w:line="360" w:lineRule="auto"/>
        <w:ind w:left="567" w:hanging="425"/>
        <w:jc w:val="both"/>
        <w:rPr>
          <w:color w:val="auto"/>
        </w:rPr>
      </w:pPr>
      <w:r w:rsidRPr="005A3C8D">
        <w:rPr>
          <w:color w:val="auto"/>
        </w:rPr>
        <w:t>Dzieci nie</w:t>
      </w:r>
      <w:r>
        <w:rPr>
          <w:color w:val="auto"/>
        </w:rPr>
        <w:t xml:space="preserve"> </w:t>
      </w:r>
      <w:r w:rsidRPr="005A3C8D">
        <w:rPr>
          <w:color w:val="auto"/>
        </w:rPr>
        <w:t>będące obywatelami polskimi oraz obywatele polscy, którzy pobierali naukę w przedszkolach funkcjonujących w systemach oświatowych innych państw, korzystają z nauki i opieki na warunkach określonych w odrębnych przepisach</w:t>
      </w:r>
    </w:p>
    <w:p w14:paraId="2607CEEE" w14:textId="77777777" w:rsidR="00FB3252" w:rsidRPr="005A3C8D" w:rsidRDefault="00FB3252" w:rsidP="002948A5">
      <w:pPr>
        <w:pStyle w:val="Default"/>
        <w:numPr>
          <w:ilvl w:val="3"/>
          <w:numId w:val="149"/>
        </w:numPr>
        <w:spacing w:line="360" w:lineRule="auto"/>
        <w:ind w:left="567" w:hanging="425"/>
        <w:jc w:val="both"/>
        <w:rPr>
          <w:color w:val="auto"/>
        </w:rPr>
      </w:pPr>
      <w:r>
        <w:rPr>
          <w:color w:val="auto"/>
        </w:rPr>
        <w:lastRenderedPageBreak/>
        <w:t>Oddział przedszkolny</w:t>
      </w:r>
      <w:r w:rsidRPr="005A3C8D">
        <w:rPr>
          <w:color w:val="auto"/>
        </w:rPr>
        <w:t xml:space="preserve"> umożliwia dzieciom podtrzymywanie tożsamości narodowej, etnicznej, językowej i religijnej.</w:t>
      </w:r>
    </w:p>
    <w:p w14:paraId="149A5150" w14:textId="77777777" w:rsidR="00FB3252" w:rsidRDefault="00FB3252" w:rsidP="007F0ABB">
      <w:pPr>
        <w:suppressAutoHyphens w:val="0"/>
        <w:autoSpaceDN/>
        <w:spacing w:after="0" w:line="360" w:lineRule="auto"/>
        <w:ind w:left="284" w:hanging="284"/>
        <w:jc w:val="center"/>
        <w:textAlignment w:val="auto"/>
        <w:rPr>
          <w:rFonts w:ascii="Times New Roman" w:hAnsi="Times New Roman"/>
          <w:b/>
          <w:sz w:val="24"/>
          <w:szCs w:val="24"/>
        </w:rPr>
      </w:pPr>
    </w:p>
    <w:p w14:paraId="7F2E342A" w14:textId="77777777" w:rsidR="00FB3252" w:rsidRDefault="00FB3252" w:rsidP="007F0ABB">
      <w:pPr>
        <w:suppressAutoHyphens w:val="0"/>
        <w:autoSpaceDN/>
        <w:spacing w:after="0" w:line="360" w:lineRule="auto"/>
        <w:ind w:left="284" w:hanging="284"/>
        <w:jc w:val="center"/>
        <w:textAlignment w:val="auto"/>
        <w:rPr>
          <w:rFonts w:ascii="Times New Roman" w:hAnsi="Times New Roman"/>
          <w:b/>
          <w:sz w:val="24"/>
          <w:szCs w:val="24"/>
        </w:rPr>
      </w:pPr>
    </w:p>
    <w:p w14:paraId="2A9421C0" w14:textId="77777777" w:rsidR="00FB3252" w:rsidRPr="00B7112A" w:rsidRDefault="00FB3252" w:rsidP="007F0ABB">
      <w:pPr>
        <w:suppressAutoHyphens w:val="0"/>
        <w:autoSpaceDN/>
        <w:spacing w:after="0" w:line="360" w:lineRule="auto"/>
        <w:ind w:left="284" w:hanging="284"/>
        <w:jc w:val="center"/>
        <w:textAlignment w:val="auto"/>
        <w:rPr>
          <w:rFonts w:ascii="Times New Roman" w:hAnsi="Times New Roman"/>
          <w:b/>
          <w:sz w:val="24"/>
          <w:szCs w:val="24"/>
        </w:rPr>
      </w:pPr>
      <w:r w:rsidRPr="00B7112A">
        <w:rPr>
          <w:rFonts w:ascii="Times New Roman" w:hAnsi="Times New Roman"/>
          <w:b/>
          <w:sz w:val="24"/>
          <w:szCs w:val="24"/>
        </w:rPr>
        <w:t>Rozdział 2</w:t>
      </w:r>
    </w:p>
    <w:p w14:paraId="0FDF8B35" w14:textId="77777777" w:rsidR="00FB3252" w:rsidRPr="00B7112A" w:rsidRDefault="00FB3252" w:rsidP="007F0ABB">
      <w:pPr>
        <w:suppressAutoHyphens w:val="0"/>
        <w:autoSpaceDN/>
        <w:spacing w:after="0" w:line="360" w:lineRule="auto"/>
        <w:ind w:left="284" w:hanging="284"/>
        <w:jc w:val="center"/>
        <w:textAlignment w:val="auto"/>
        <w:rPr>
          <w:rFonts w:ascii="Times New Roman" w:hAnsi="Times New Roman"/>
          <w:b/>
          <w:sz w:val="24"/>
          <w:szCs w:val="24"/>
        </w:rPr>
      </w:pPr>
      <w:r w:rsidRPr="00B7112A">
        <w:rPr>
          <w:rFonts w:ascii="Times New Roman" w:hAnsi="Times New Roman"/>
          <w:b/>
          <w:sz w:val="24"/>
          <w:szCs w:val="24"/>
        </w:rPr>
        <w:t>Cele i zadania oddziału przedszkolnego oraz sposoby realizacji zadań</w:t>
      </w:r>
    </w:p>
    <w:p w14:paraId="0DEC3C89" w14:textId="77777777" w:rsidR="00FB3252" w:rsidRPr="00095401" w:rsidRDefault="00FB3252" w:rsidP="007F0ABB">
      <w:pPr>
        <w:pStyle w:val="Default"/>
        <w:spacing w:line="360" w:lineRule="auto"/>
        <w:ind w:left="567" w:hanging="567"/>
        <w:jc w:val="center"/>
        <w:rPr>
          <w:b/>
          <w:color w:val="auto"/>
        </w:rPr>
      </w:pPr>
      <w:r w:rsidRPr="00095401">
        <w:rPr>
          <w:b/>
          <w:color w:val="auto"/>
        </w:rPr>
        <w:t xml:space="preserve">§ 116. </w:t>
      </w:r>
    </w:p>
    <w:p w14:paraId="3ADB03CD" w14:textId="77777777" w:rsidR="00FB3252" w:rsidRPr="003624DE" w:rsidRDefault="00FB3252" w:rsidP="002948A5">
      <w:pPr>
        <w:pStyle w:val="Default"/>
        <w:numPr>
          <w:ilvl w:val="0"/>
          <w:numId w:val="301"/>
        </w:numPr>
        <w:spacing w:line="360" w:lineRule="auto"/>
        <w:ind w:left="567" w:hanging="425"/>
        <w:jc w:val="both"/>
        <w:rPr>
          <w:color w:val="auto"/>
        </w:rPr>
      </w:pPr>
      <w:r w:rsidRPr="003624DE">
        <w:rPr>
          <w:color w:val="auto"/>
        </w:rPr>
        <w:t>W oddziałach przedszkolnych realizowane są cele i zadania wynikające z ustawy o systemie oświaty oraz aktów wykonawczych do tej ustawy, w tym w szczególności z podstawy programowej wychowania przedszkolnego.</w:t>
      </w:r>
    </w:p>
    <w:p w14:paraId="7F2D9381" w14:textId="77777777" w:rsidR="00FB3252" w:rsidRPr="003624DE" w:rsidRDefault="00FB3252" w:rsidP="002948A5">
      <w:pPr>
        <w:pStyle w:val="Default"/>
        <w:numPr>
          <w:ilvl w:val="0"/>
          <w:numId w:val="301"/>
        </w:numPr>
        <w:spacing w:line="360" w:lineRule="auto"/>
        <w:ind w:left="567" w:hanging="425"/>
        <w:jc w:val="both"/>
        <w:rPr>
          <w:color w:val="auto"/>
        </w:rPr>
      </w:pPr>
      <w:r w:rsidRPr="003624DE">
        <w:rPr>
          <w:color w:val="auto"/>
        </w:rPr>
        <w:t>Celem wychowania przedszkolnego jest wsparcie całościowego rozwoju dziecka. Wsparcie to realizowane jest przez proces opieki, wychowania i nauczania – uczenia się, co umożliwia dziecku odkrywanie własnych możliwości, sensu działania oraz gromadzenie doświadczeń na</w:t>
      </w:r>
      <w:r>
        <w:rPr>
          <w:color w:val="auto"/>
        </w:rPr>
        <w:t> </w:t>
      </w:r>
      <w:r w:rsidRPr="003624DE">
        <w:rPr>
          <w:color w:val="auto"/>
        </w:rPr>
        <w:t>drodze prowadzącej do prawdy, dobra i piękna. W efekcie takiego wsparcia dziecko osiąga dojrzałość do podjęcia nauki na pierwszym etapie edukacji.</w:t>
      </w:r>
    </w:p>
    <w:p w14:paraId="1280B95F" w14:textId="77777777" w:rsidR="00FB3252" w:rsidRPr="003624DE" w:rsidRDefault="00FB3252" w:rsidP="002948A5">
      <w:pPr>
        <w:pStyle w:val="Default"/>
        <w:numPr>
          <w:ilvl w:val="0"/>
          <w:numId w:val="301"/>
        </w:numPr>
        <w:spacing w:line="360" w:lineRule="auto"/>
        <w:ind w:left="567" w:hanging="425"/>
        <w:jc w:val="both"/>
        <w:rPr>
          <w:color w:val="auto"/>
        </w:rPr>
      </w:pPr>
      <w:r w:rsidRPr="003624DE">
        <w:rPr>
          <w:color w:val="auto"/>
        </w:rPr>
        <w:t>Zadaniami wychowania przedszkolnego są:</w:t>
      </w:r>
    </w:p>
    <w:p w14:paraId="6F542E93"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wspieranie wielokierunkowej aktywności dziecka poprzez fachową organizację warunków sprzyjających nabywaniu doświadczeń w czterech obszarach rozwojowych dziecka: fizycznym, emocjonalnym, społecznym i poznawczym;</w:t>
      </w:r>
    </w:p>
    <w:p w14:paraId="0B8BBF08"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wspieranie aktywności dziecka podnoszącej poziom integracji sensorycznej i</w:t>
      </w:r>
      <w:r>
        <w:rPr>
          <w:rFonts w:ascii="Times New Roman" w:hAnsi="Times New Roman"/>
          <w:sz w:val="24"/>
          <w:szCs w:val="24"/>
        </w:rPr>
        <w:t> </w:t>
      </w:r>
      <w:r w:rsidRPr="00095401">
        <w:rPr>
          <w:rFonts w:ascii="Times New Roman" w:hAnsi="Times New Roman"/>
          <w:sz w:val="24"/>
          <w:szCs w:val="24"/>
        </w:rPr>
        <w:t>umiejętności korzystania z rozwijających się procesów poznawczych;</w:t>
      </w:r>
    </w:p>
    <w:p w14:paraId="0B2C52AD"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zapewnienie prawidłowej organizacji warunków sprzyjających nabywaniu przez dzieci doświadczeń, które umożliwiają im ciągłość procesów adaptacji oraz pomoc dzieciom rozwijającym się w sposób nieharmonijny, wolniejszy lub przyspieszony;</w:t>
      </w:r>
    </w:p>
    <w:p w14:paraId="3E6C763D"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organizowanie zajęć, zabaw i odpoczynku z wykorzystaniem treści adekwatnych do</w:t>
      </w:r>
      <w:r>
        <w:rPr>
          <w:rFonts w:ascii="Times New Roman" w:hAnsi="Times New Roman"/>
          <w:sz w:val="24"/>
          <w:szCs w:val="24"/>
        </w:rPr>
        <w:t> </w:t>
      </w:r>
      <w:r w:rsidRPr="00095401">
        <w:rPr>
          <w:rFonts w:ascii="Times New Roman" w:hAnsi="Times New Roman"/>
          <w:sz w:val="24"/>
          <w:szCs w:val="24"/>
        </w:rPr>
        <w:t>poziomu rozwoju dzieci, ich możliwości percepcyjnych, wyobrażeń i rozumowania, z poszanowaniem indywidualnego, naturalnego tempa rozwoju, wspierających indywidualność lub oryginalność dziecka, wzmacniających poczucie wartości oraz potrzebę uczestnictwa w grupie;</w:t>
      </w:r>
    </w:p>
    <w:p w14:paraId="6200CF42"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organizowanie zajęć rozwijających nawyki i zachowania prowadzące do</w:t>
      </w:r>
      <w:r>
        <w:rPr>
          <w:rFonts w:ascii="Times New Roman" w:hAnsi="Times New Roman"/>
          <w:sz w:val="24"/>
          <w:szCs w:val="24"/>
        </w:rPr>
        <w:t> </w:t>
      </w:r>
      <w:r w:rsidRPr="00095401">
        <w:rPr>
          <w:rFonts w:ascii="Times New Roman" w:hAnsi="Times New Roman"/>
          <w:sz w:val="24"/>
          <w:szCs w:val="24"/>
        </w:rPr>
        <w:t>samodzielności, dbania o zdrowie, sprawność ruchową i bezpieczeństwo;</w:t>
      </w:r>
    </w:p>
    <w:p w14:paraId="541C13A8"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organizowanie zajęć z wykorzystaniem treści adekwatnych do intelektualnych możliwości i oczekiwań rozwojowych dzieci, prowadzących do rozumienia emocji, uczuć własnych i innych ludzi oraz zdrowia psychicznego;</w:t>
      </w:r>
    </w:p>
    <w:p w14:paraId="542AF776"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lastRenderedPageBreak/>
        <w:t>organizowanie zajęć budujących wrażliwość, w tym wrażliwość estetyczną, w</w:t>
      </w:r>
      <w:r>
        <w:rPr>
          <w:rFonts w:ascii="Times New Roman" w:hAnsi="Times New Roman"/>
          <w:sz w:val="24"/>
          <w:szCs w:val="24"/>
        </w:rPr>
        <w:t> </w:t>
      </w:r>
      <w:r w:rsidRPr="00095401">
        <w:rPr>
          <w:rFonts w:ascii="Times New Roman" w:hAnsi="Times New Roman"/>
          <w:sz w:val="24"/>
          <w:szCs w:val="24"/>
        </w:rPr>
        <w:t>odniesieniu do wielu sfer aktywności człowieka: mowy, zachowania, ruchu, otoczenia, ubioru, muzyki, tańca, śpiewu, teatru, sztuk plastycznych;</w:t>
      </w:r>
    </w:p>
    <w:p w14:paraId="0F644522"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organizowanie zajęć pozwalających na bezpieczną, samodzielną eksplorację otaczającej dziecko przyrody, rozwijających wrażliwość i umożliwiających poznanie wartości oraz norm odnoszących się do środowiska przyrodniczego, możliwych do zrozumienia na</w:t>
      </w:r>
      <w:r>
        <w:rPr>
          <w:rFonts w:ascii="Times New Roman" w:hAnsi="Times New Roman"/>
          <w:sz w:val="24"/>
          <w:szCs w:val="24"/>
        </w:rPr>
        <w:t> </w:t>
      </w:r>
      <w:r w:rsidRPr="00095401">
        <w:rPr>
          <w:rFonts w:ascii="Times New Roman" w:hAnsi="Times New Roman"/>
          <w:sz w:val="24"/>
          <w:szCs w:val="24"/>
        </w:rPr>
        <w:t>tym etapie rozwoju dziecka;</w:t>
      </w:r>
    </w:p>
    <w:p w14:paraId="14BCE5F9"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organizowanie zajęć umożliwiających samodzielną eksplorację elementów techniki w</w:t>
      </w:r>
      <w:r>
        <w:rPr>
          <w:rFonts w:ascii="Times New Roman" w:hAnsi="Times New Roman"/>
          <w:sz w:val="24"/>
          <w:szCs w:val="24"/>
        </w:rPr>
        <w:t> </w:t>
      </w:r>
      <w:r w:rsidRPr="00095401">
        <w:rPr>
          <w:rFonts w:ascii="Times New Roman" w:hAnsi="Times New Roman"/>
          <w:sz w:val="24"/>
          <w:szCs w:val="24"/>
        </w:rPr>
        <w:t>otoczeniu, konstruowania, majsterkowania, planowania i podejmowania intencjonalnego działania, prezentowania wytworów swojej pracy;</w:t>
      </w:r>
    </w:p>
    <w:p w14:paraId="2DCF32E9"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 xml:space="preserve">organizowanie zajęć prowadzących do poznania norm społecznych, których źródłem jest rodzina, grupa w przedszkolu, inne dorosłe osoby w otoczeniu dziecka oraz rozwijania </w:t>
      </w:r>
      <w:proofErr w:type="spellStart"/>
      <w:r w:rsidRPr="00095401">
        <w:rPr>
          <w:rFonts w:ascii="Times New Roman" w:hAnsi="Times New Roman"/>
          <w:sz w:val="24"/>
          <w:szCs w:val="24"/>
        </w:rPr>
        <w:t>zachowań</w:t>
      </w:r>
      <w:proofErr w:type="spellEnd"/>
      <w:r w:rsidRPr="00095401">
        <w:rPr>
          <w:rFonts w:ascii="Times New Roman" w:hAnsi="Times New Roman"/>
          <w:sz w:val="24"/>
          <w:szCs w:val="24"/>
        </w:rPr>
        <w:t xml:space="preserve"> wynikających z wartości możliwych do zrozumienia na tym etapie rozwoju;</w:t>
      </w:r>
    </w:p>
    <w:p w14:paraId="00E0E9FE"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systematyczne uzupełnianie, za zgodą rodziców, realizowanych treści wychowawczych o nowe, wynikające się z nagłego pojawienia się w otoczeniu dziecka sytuacji lub</w:t>
      </w:r>
      <w:r>
        <w:rPr>
          <w:rFonts w:ascii="Times New Roman" w:hAnsi="Times New Roman"/>
          <w:sz w:val="24"/>
          <w:szCs w:val="24"/>
        </w:rPr>
        <w:t> </w:t>
      </w:r>
      <w:r w:rsidRPr="00095401">
        <w:rPr>
          <w:rFonts w:ascii="Times New Roman" w:hAnsi="Times New Roman"/>
          <w:sz w:val="24"/>
          <w:szCs w:val="24"/>
        </w:rPr>
        <w:t>zagrożeń, w tym zagrożeń cywilizacyjnych, takich jak patologiczne zjawiska społeczne, psychologiczna ingerencja mediów w rozwój dziecka, nieodpowiedzialne korzystanie z technologii, ubezwłasnowolnienie reklamą, moda, katastrofy, zdarzenia traumatyczne;</w:t>
      </w:r>
    </w:p>
    <w:p w14:paraId="4F7D647A"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systematyczne wspieranie i rozwijanie mechanizmów uczenia się prowadzące do</w:t>
      </w:r>
      <w:r>
        <w:rPr>
          <w:rFonts w:ascii="Times New Roman" w:hAnsi="Times New Roman"/>
          <w:sz w:val="24"/>
          <w:szCs w:val="24"/>
        </w:rPr>
        <w:t> </w:t>
      </w:r>
      <w:r w:rsidRPr="00095401">
        <w:rPr>
          <w:rFonts w:ascii="Times New Roman" w:hAnsi="Times New Roman"/>
          <w:sz w:val="24"/>
          <w:szCs w:val="24"/>
        </w:rPr>
        <w:t>osiągnięcia przez dziecko poziomu rozwoju umożliwiającego podjęcie nauki w</w:t>
      </w:r>
      <w:r>
        <w:rPr>
          <w:rFonts w:ascii="Times New Roman" w:hAnsi="Times New Roman"/>
          <w:sz w:val="24"/>
          <w:szCs w:val="24"/>
        </w:rPr>
        <w:t> </w:t>
      </w:r>
      <w:r w:rsidRPr="00095401">
        <w:rPr>
          <w:rFonts w:ascii="Times New Roman" w:hAnsi="Times New Roman"/>
          <w:sz w:val="24"/>
          <w:szCs w:val="24"/>
        </w:rPr>
        <w:t>szkole;</w:t>
      </w:r>
    </w:p>
    <w:p w14:paraId="188486CC" w14:textId="77777777" w:rsidR="00FB3252" w:rsidRPr="00095401"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organizowanie zajęć – zgodnie z potrzebami- umożliwiających dziecku poznawanie kultury i języka mniejszości narodowej lub etnicznej lub języka regionalnego.</w:t>
      </w:r>
    </w:p>
    <w:p w14:paraId="2F340352" w14:textId="77777777" w:rsidR="00FB3252" w:rsidRDefault="00FB3252" w:rsidP="002948A5">
      <w:pPr>
        <w:numPr>
          <w:ilvl w:val="1"/>
          <w:numId w:val="324"/>
        </w:numPr>
        <w:tabs>
          <w:tab w:val="clear" w:pos="720"/>
          <w:tab w:val="num" w:pos="1134"/>
        </w:tabs>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Tworzenie sytuacji edukacyjnych sprzyjających budowaniu zainteresowania dziecka językiem obcym nowożytnym, chęci poznania innych kultur.</w:t>
      </w:r>
    </w:p>
    <w:p w14:paraId="79703801" w14:textId="77777777" w:rsidR="00FB3252" w:rsidRPr="004C71D9" w:rsidRDefault="00FB3252" w:rsidP="002948A5">
      <w:pPr>
        <w:pStyle w:val="Default"/>
        <w:numPr>
          <w:ilvl w:val="0"/>
          <w:numId w:val="301"/>
        </w:numPr>
        <w:spacing w:line="360" w:lineRule="auto"/>
        <w:ind w:left="567" w:hanging="425"/>
        <w:jc w:val="both"/>
        <w:rPr>
          <w:color w:val="auto"/>
        </w:rPr>
      </w:pPr>
      <w:r w:rsidRPr="004C71D9">
        <w:rPr>
          <w:color w:val="auto"/>
        </w:rPr>
        <w:t>Zadania oddziału przedszkolnego są realizowane w szczególności w formie zajęć kierowanych, niekierowanych oraz swobodnych zabaw dzieci.</w:t>
      </w:r>
    </w:p>
    <w:p w14:paraId="612168AF" w14:textId="77777777" w:rsidR="00FB3252" w:rsidRPr="004C71D9" w:rsidRDefault="00FB3252" w:rsidP="002948A5">
      <w:pPr>
        <w:pStyle w:val="Default"/>
        <w:numPr>
          <w:ilvl w:val="0"/>
          <w:numId w:val="301"/>
        </w:numPr>
        <w:spacing w:line="360" w:lineRule="auto"/>
        <w:ind w:left="567" w:hanging="425"/>
        <w:jc w:val="both"/>
        <w:rPr>
          <w:color w:val="auto"/>
        </w:rPr>
      </w:pPr>
      <w:r w:rsidRPr="004C71D9">
        <w:rPr>
          <w:color w:val="auto"/>
        </w:rPr>
        <w:t>Sposób realizacji zadań oddziału przedszkolnego uwzględnia:</w:t>
      </w:r>
    </w:p>
    <w:p w14:paraId="59B9F82F" w14:textId="77777777" w:rsidR="00FB3252" w:rsidRPr="00B7112A" w:rsidRDefault="00FB3252" w:rsidP="002948A5">
      <w:pPr>
        <w:numPr>
          <w:ilvl w:val="1"/>
          <w:numId w:val="325"/>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B7112A">
        <w:rPr>
          <w:rFonts w:ascii="Times New Roman" w:hAnsi="Times New Roman"/>
          <w:sz w:val="24"/>
          <w:szCs w:val="24"/>
        </w:rPr>
        <w:t>Możliwości dzieci, ich oczekiwania poznawcze i potrzeby wyrażania swoich stanów emocjonalnych, komunikacji oraz chęci zabawy,</w:t>
      </w:r>
    </w:p>
    <w:p w14:paraId="4E731185" w14:textId="77777777" w:rsidR="00FB3252" w:rsidRPr="00B7112A" w:rsidRDefault="00FB3252" w:rsidP="002948A5">
      <w:pPr>
        <w:numPr>
          <w:ilvl w:val="1"/>
          <w:numId w:val="325"/>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B7112A">
        <w:rPr>
          <w:rFonts w:ascii="Times New Roman" w:hAnsi="Times New Roman"/>
          <w:sz w:val="24"/>
          <w:szCs w:val="24"/>
        </w:rPr>
        <w:t>Specjalne potrzeby edukacyjne,</w:t>
      </w:r>
    </w:p>
    <w:p w14:paraId="2F73EB1E" w14:textId="77777777" w:rsidR="00FB3252" w:rsidRPr="00B7112A" w:rsidRDefault="00FB3252" w:rsidP="002948A5">
      <w:pPr>
        <w:numPr>
          <w:ilvl w:val="1"/>
          <w:numId w:val="325"/>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B7112A">
        <w:rPr>
          <w:rFonts w:ascii="Times New Roman" w:hAnsi="Times New Roman"/>
          <w:sz w:val="24"/>
          <w:szCs w:val="24"/>
        </w:rPr>
        <w:t>Potrzebę prowadzenia diagnozy i obserwacji dzieci w celu monitorowania rozwoju,</w:t>
      </w:r>
    </w:p>
    <w:p w14:paraId="0D0FA289" w14:textId="77777777" w:rsidR="00FB3252" w:rsidRPr="00B7112A" w:rsidRDefault="00FB3252" w:rsidP="002948A5">
      <w:pPr>
        <w:numPr>
          <w:ilvl w:val="1"/>
          <w:numId w:val="325"/>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B7112A">
        <w:rPr>
          <w:rFonts w:ascii="Times New Roman" w:hAnsi="Times New Roman"/>
          <w:sz w:val="24"/>
          <w:szCs w:val="24"/>
        </w:rPr>
        <w:lastRenderedPageBreak/>
        <w:t>Organizację przestrzeni</w:t>
      </w:r>
      <w:r>
        <w:rPr>
          <w:rFonts w:ascii="Times New Roman" w:hAnsi="Times New Roman"/>
          <w:sz w:val="24"/>
          <w:szCs w:val="24"/>
        </w:rPr>
        <w:t xml:space="preserve"> oddziału przedszkolnego</w:t>
      </w:r>
      <w:r w:rsidRPr="00B7112A">
        <w:rPr>
          <w:rFonts w:ascii="Times New Roman" w:hAnsi="Times New Roman"/>
          <w:sz w:val="24"/>
          <w:szCs w:val="24"/>
        </w:rPr>
        <w:t xml:space="preserve"> stymulującej rozwój dzieci,</w:t>
      </w:r>
    </w:p>
    <w:p w14:paraId="2BDB23EF" w14:textId="77777777" w:rsidR="00FB3252" w:rsidRPr="00B7112A" w:rsidRDefault="00FB3252" w:rsidP="002948A5">
      <w:pPr>
        <w:numPr>
          <w:ilvl w:val="1"/>
          <w:numId w:val="325"/>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B7112A">
        <w:rPr>
          <w:rFonts w:ascii="Times New Roman" w:hAnsi="Times New Roman"/>
          <w:sz w:val="24"/>
          <w:szCs w:val="24"/>
        </w:rPr>
        <w:t>Organizowanie zabaw ruchowych, muzyczno</w:t>
      </w:r>
      <w:r>
        <w:rPr>
          <w:rFonts w:ascii="Times New Roman" w:hAnsi="Times New Roman"/>
          <w:sz w:val="24"/>
          <w:szCs w:val="24"/>
        </w:rPr>
        <w:t>-</w:t>
      </w:r>
      <w:r w:rsidRPr="00B7112A">
        <w:rPr>
          <w:rFonts w:ascii="Times New Roman" w:hAnsi="Times New Roman"/>
          <w:sz w:val="24"/>
          <w:szCs w:val="24"/>
        </w:rPr>
        <w:t>ruchowych, w tym zabaw na powietrzu,</w:t>
      </w:r>
    </w:p>
    <w:p w14:paraId="10FE4A37" w14:textId="77777777" w:rsidR="00FB3252" w:rsidRPr="00B7112A" w:rsidRDefault="00FB3252" w:rsidP="002948A5">
      <w:pPr>
        <w:numPr>
          <w:ilvl w:val="1"/>
          <w:numId w:val="325"/>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B7112A">
        <w:rPr>
          <w:rFonts w:ascii="Times New Roman" w:hAnsi="Times New Roman"/>
          <w:sz w:val="24"/>
          <w:szCs w:val="24"/>
        </w:rPr>
        <w:t>Wykorzystanie naturalnie pojawiających się sytuacji edukacyjnych do ćwiczeń w zakresie</w:t>
      </w:r>
      <w:r>
        <w:rPr>
          <w:rFonts w:ascii="Times New Roman" w:hAnsi="Times New Roman"/>
          <w:sz w:val="24"/>
          <w:szCs w:val="24"/>
        </w:rPr>
        <w:t xml:space="preserve"> osiągania dojrzałości szkolnej.</w:t>
      </w:r>
    </w:p>
    <w:p w14:paraId="0671D0EA" w14:textId="77777777" w:rsidR="00FB3252" w:rsidRPr="004C71D9" w:rsidRDefault="00FB3252" w:rsidP="002948A5">
      <w:pPr>
        <w:pStyle w:val="Default"/>
        <w:numPr>
          <w:ilvl w:val="0"/>
          <w:numId w:val="301"/>
        </w:numPr>
        <w:spacing w:line="360" w:lineRule="auto"/>
        <w:ind w:left="567" w:hanging="425"/>
        <w:jc w:val="both"/>
        <w:rPr>
          <w:color w:val="auto"/>
        </w:rPr>
      </w:pPr>
      <w:r w:rsidRPr="004C71D9">
        <w:rPr>
          <w:color w:val="auto"/>
        </w:rPr>
        <w:t>Oddział przedszkolny pełni funkcję doradczą i wspomagająca wobec rodziców/prawnych opiekunów dzieci uczęszczających do przedszkola.</w:t>
      </w:r>
    </w:p>
    <w:p w14:paraId="57684592" w14:textId="77777777" w:rsidR="00FB3252" w:rsidRPr="008A4972" w:rsidRDefault="00FB3252" w:rsidP="002948A5">
      <w:pPr>
        <w:numPr>
          <w:ilvl w:val="1"/>
          <w:numId w:val="326"/>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8A4972">
        <w:rPr>
          <w:rFonts w:ascii="Times New Roman" w:hAnsi="Times New Roman"/>
          <w:sz w:val="24"/>
          <w:szCs w:val="24"/>
        </w:rPr>
        <w:t>Pomaga w rozpoznawaniu możliwości i potrzeb rozwojowych dziecka oraz podjęcia wczesnej interwencji specjalistycznej,</w:t>
      </w:r>
    </w:p>
    <w:p w14:paraId="5641E474" w14:textId="77777777" w:rsidR="00FB3252" w:rsidRPr="008A4972" w:rsidRDefault="00FB3252" w:rsidP="002948A5">
      <w:pPr>
        <w:numPr>
          <w:ilvl w:val="1"/>
          <w:numId w:val="326"/>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8A4972">
        <w:rPr>
          <w:rFonts w:ascii="Times New Roman" w:hAnsi="Times New Roman"/>
          <w:sz w:val="24"/>
          <w:szCs w:val="24"/>
        </w:rPr>
        <w:t>Informuje na bieżąco o postępach i problemach dziecka w czasie zebrań i dni otwartych ustalonych wcześniej w kalendarzu pracy placówki w porozumieniu z ra</w:t>
      </w:r>
      <w:r>
        <w:rPr>
          <w:rFonts w:ascii="Times New Roman" w:hAnsi="Times New Roman"/>
          <w:sz w:val="24"/>
          <w:szCs w:val="24"/>
        </w:rPr>
        <w:t>dą pedagogiczną i radą rodziców</w:t>
      </w:r>
      <w:r w:rsidRPr="008A4972">
        <w:rPr>
          <w:rFonts w:ascii="Times New Roman" w:hAnsi="Times New Roman"/>
          <w:sz w:val="24"/>
          <w:szCs w:val="24"/>
        </w:rPr>
        <w:t>,</w:t>
      </w:r>
    </w:p>
    <w:p w14:paraId="38E61DFE" w14:textId="77777777" w:rsidR="00FB3252" w:rsidRPr="008A4972" w:rsidRDefault="00FB3252" w:rsidP="002948A5">
      <w:pPr>
        <w:numPr>
          <w:ilvl w:val="1"/>
          <w:numId w:val="326"/>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8A4972">
        <w:rPr>
          <w:rFonts w:ascii="Times New Roman" w:hAnsi="Times New Roman"/>
          <w:sz w:val="24"/>
          <w:szCs w:val="24"/>
        </w:rPr>
        <w:t xml:space="preserve">Uzgadnia wspólnie z rodzicami/opiekunami prawnymi kierunki i zakres zadań realizowanych w </w:t>
      </w:r>
      <w:r>
        <w:rPr>
          <w:rFonts w:ascii="Times New Roman" w:hAnsi="Times New Roman"/>
          <w:sz w:val="24"/>
          <w:szCs w:val="24"/>
        </w:rPr>
        <w:t>oddziale przedszkolnym</w:t>
      </w:r>
      <w:r w:rsidRPr="008A4972">
        <w:rPr>
          <w:rFonts w:ascii="Times New Roman" w:hAnsi="Times New Roman"/>
          <w:sz w:val="24"/>
          <w:szCs w:val="24"/>
        </w:rPr>
        <w:t>,</w:t>
      </w:r>
    </w:p>
    <w:p w14:paraId="6F1969AB" w14:textId="77777777" w:rsidR="00FB3252" w:rsidRPr="008A4972" w:rsidRDefault="00FB3252" w:rsidP="002948A5">
      <w:pPr>
        <w:numPr>
          <w:ilvl w:val="1"/>
          <w:numId w:val="326"/>
        </w:numPr>
        <w:tabs>
          <w:tab w:val="clear" w:pos="720"/>
        </w:tabs>
        <w:suppressAutoHyphens w:val="0"/>
        <w:autoSpaceDN/>
        <w:spacing w:after="0" w:line="360" w:lineRule="auto"/>
        <w:ind w:left="1134" w:hanging="567"/>
        <w:jc w:val="both"/>
        <w:textAlignment w:val="auto"/>
        <w:rPr>
          <w:rFonts w:ascii="Times New Roman" w:hAnsi="Times New Roman"/>
          <w:sz w:val="24"/>
          <w:szCs w:val="24"/>
        </w:rPr>
      </w:pPr>
      <w:r w:rsidRPr="008A4972">
        <w:rPr>
          <w:rFonts w:ascii="Times New Roman" w:hAnsi="Times New Roman"/>
          <w:sz w:val="24"/>
          <w:szCs w:val="24"/>
        </w:rPr>
        <w:t>Współpracuje z instytucjami udzielającymi pomocy i wsparcia rodzinie</w:t>
      </w:r>
      <w:r>
        <w:rPr>
          <w:rFonts w:ascii="Times New Roman" w:hAnsi="Times New Roman"/>
          <w:sz w:val="24"/>
          <w:szCs w:val="24"/>
        </w:rPr>
        <w:t>.</w:t>
      </w:r>
    </w:p>
    <w:p w14:paraId="3CF7C181" w14:textId="77777777" w:rsidR="00FB3252" w:rsidRPr="00095401" w:rsidRDefault="00FB3252" w:rsidP="007F0ABB">
      <w:pPr>
        <w:pStyle w:val="Bezodstpw"/>
      </w:pPr>
    </w:p>
    <w:p w14:paraId="07C7396C" w14:textId="77777777" w:rsidR="00FB3252" w:rsidRPr="00095401" w:rsidRDefault="00FB3252" w:rsidP="007F0ABB">
      <w:pPr>
        <w:pStyle w:val="Default"/>
        <w:spacing w:line="360" w:lineRule="auto"/>
        <w:ind w:left="567" w:hanging="567"/>
        <w:jc w:val="center"/>
        <w:rPr>
          <w:b/>
          <w:color w:val="auto"/>
        </w:rPr>
      </w:pPr>
      <w:r w:rsidRPr="00095401">
        <w:rPr>
          <w:b/>
          <w:color w:val="auto"/>
        </w:rPr>
        <w:t xml:space="preserve">§ 117. </w:t>
      </w:r>
    </w:p>
    <w:p w14:paraId="00F2A99F" w14:textId="77777777" w:rsidR="00FB3252" w:rsidRPr="00095401" w:rsidRDefault="00FB3252" w:rsidP="007F0ABB">
      <w:pPr>
        <w:pStyle w:val="Akapitzlist"/>
        <w:numPr>
          <w:ilvl w:val="0"/>
          <w:numId w:val="103"/>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oddziale przedszkolnym organizowane są zajęcia dodatkowe dostępne dla każdego dziecka. Za ich realizację odpowiada dyrektor szkoły oraz organ prowadzący.</w:t>
      </w:r>
    </w:p>
    <w:p w14:paraId="7861F3E1" w14:textId="77777777" w:rsidR="00FB3252" w:rsidRPr="00095401" w:rsidRDefault="00FB3252" w:rsidP="007F0ABB">
      <w:pPr>
        <w:pStyle w:val="Akapitzlist"/>
        <w:numPr>
          <w:ilvl w:val="0"/>
          <w:numId w:val="103"/>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Dyrektor szkoły powierza ich prowadzenie nauczycielom zatrudnionym w szkole, posiadających odpowiednie kompetencje do prowadzenia danych zajęć.</w:t>
      </w:r>
    </w:p>
    <w:p w14:paraId="60D5E4A4" w14:textId="77777777" w:rsidR="00FB3252" w:rsidRPr="00095401" w:rsidRDefault="00FB3252" w:rsidP="007F0ABB">
      <w:pPr>
        <w:pStyle w:val="Akapitzlist"/>
        <w:numPr>
          <w:ilvl w:val="0"/>
          <w:numId w:val="103"/>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Organizacja i terminy zajęć dodatkowych ustalane są przez dyrektora szkoły w porozumieniu z radą pedagogiczną i radą rodziców.</w:t>
      </w:r>
    </w:p>
    <w:p w14:paraId="08B14E29" w14:textId="77777777" w:rsidR="00FB3252" w:rsidRPr="00095401" w:rsidRDefault="00FB3252" w:rsidP="007F0ABB">
      <w:pPr>
        <w:pStyle w:val="mama"/>
        <w:numPr>
          <w:ilvl w:val="0"/>
          <w:numId w:val="103"/>
        </w:numPr>
        <w:spacing w:line="360" w:lineRule="auto"/>
        <w:ind w:left="567" w:hanging="425"/>
      </w:pPr>
      <w:r w:rsidRPr="00095401">
        <w:t>Zajęcia dodatkowe dla dzieci są finansowane z budżetu gminy i nie wiążą się z ponoszeniem dodatkowych opłat przez rodziców.</w:t>
      </w:r>
    </w:p>
    <w:p w14:paraId="1510218F" w14:textId="77777777" w:rsidR="00FB3252" w:rsidRPr="00095401" w:rsidRDefault="00FB3252" w:rsidP="007F0ABB">
      <w:pPr>
        <w:pStyle w:val="Akapitzlist"/>
        <w:numPr>
          <w:ilvl w:val="0"/>
          <w:numId w:val="103"/>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Rodzaj zajęć dodatkowych, ich częstotliwość i forma organizacyjna uwzględniają w szczególności potrzeby i możliwości rozwojowe dzieci oraz zależą od wyboru rodziców.</w:t>
      </w:r>
    </w:p>
    <w:p w14:paraId="26E43A4D" w14:textId="77777777" w:rsidR="00FB3252" w:rsidRPr="00095401" w:rsidRDefault="00FB3252" w:rsidP="007F0ABB">
      <w:pPr>
        <w:pStyle w:val="Akapitzlist"/>
        <w:numPr>
          <w:ilvl w:val="0"/>
          <w:numId w:val="103"/>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Nauczycieli prowadzących zajęcia dodatkowe obowiązuje realizowanie zadań określonych w</w:t>
      </w:r>
      <w:r>
        <w:rPr>
          <w:rFonts w:ascii="Times New Roman" w:hAnsi="Times New Roman"/>
          <w:sz w:val="24"/>
          <w:szCs w:val="24"/>
        </w:rPr>
        <w:t> </w:t>
      </w:r>
      <w:r w:rsidRPr="00095401">
        <w:rPr>
          <w:rFonts w:ascii="Times New Roman" w:hAnsi="Times New Roman"/>
          <w:sz w:val="24"/>
          <w:szCs w:val="24"/>
        </w:rPr>
        <w:t>zakresie obowiązków nauczycieli oddziałów przedszkolnych.</w:t>
      </w:r>
    </w:p>
    <w:p w14:paraId="1C9D5D2A" w14:textId="77777777" w:rsidR="00FB3252" w:rsidRPr="00095401" w:rsidRDefault="00FB3252" w:rsidP="007F0ABB">
      <w:pPr>
        <w:pStyle w:val="Akapitzlist"/>
        <w:suppressAutoHyphens w:val="0"/>
        <w:autoSpaceDN/>
        <w:spacing w:after="0" w:line="360" w:lineRule="auto"/>
        <w:ind w:left="0"/>
        <w:jc w:val="both"/>
        <w:textAlignment w:val="auto"/>
        <w:rPr>
          <w:rFonts w:ascii="Times New Roman" w:hAnsi="Times New Roman"/>
          <w:b/>
          <w:sz w:val="24"/>
          <w:szCs w:val="24"/>
        </w:rPr>
      </w:pPr>
    </w:p>
    <w:p w14:paraId="5C0BC8C8"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p>
    <w:p w14:paraId="4B228728"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r w:rsidRPr="00095401">
        <w:rPr>
          <w:rFonts w:ascii="Times New Roman" w:hAnsi="Times New Roman"/>
          <w:b/>
          <w:sz w:val="24"/>
          <w:szCs w:val="24"/>
        </w:rPr>
        <w:t xml:space="preserve">Rozdział </w:t>
      </w:r>
      <w:r>
        <w:rPr>
          <w:rFonts w:ascii="Times New Roman" w:hAnsi="Times New Roman"/>
          <w:b/>
          <w:sz w:val="24"/>
          <w:szCs w:val="24"/>
        </w:rPr>
        <w:t>3</w:t>
      </w:r>
    </w:p>
    <w:p w14:paraId="06A7F5F5"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b/>
          <w:sz w:val="24"/>
        </w:rPr>
      </w:pPr>
      <w:r w:rsidRPr="00095401">
        <w:rPr>
          <w:rFonts w:ascii="Times New Roman" w:hAnsi="Times New Roman"/>
          <w:b/>
          <w:sz w:val="24"/>
        </w:rPr>
        <w:t>Rekrutacja do oddziału przedszkolnego</w:t>
      </w:r>
    </w:p>
    <w:p w14:paraId="7493651C" w14:textId="77777777" w:rsidR="00FB3252" w:rsidRDefault="00FB3252" w:rsidP="007F0ABB">
      <w:pPr>
        <w:pStyle w:val="Akapitzlist"/>
        <w:suppressAutoHyphens w:val="0"/>
        <w:autoSpaceDN/>
        <w:spacing w:after="0" w:line="360" w:lineRule="auto"/>
        <w:ind w:left="0"/>
        <w:jc w:val="center"/>
        <w:textAlignment w:val="auto"/>
        <w:rPr>
          <w:rFonts w:ascii="Times New Roman" w:hAnsi="Times New Roman"/>
          <w:b/>
          <w:sz w:val="24"/>
        </w:rPr>
      </w:pPr>
    </w:p>
    <w:p w14:paraId="559ACA59"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b/>
          <w:sz w:val="24"/>
        </w:rPr>
      </w:pPr>
      <w:r w:rsidRPr="00095401">
        <w:rPr>
          <w:rFonts w:ascii="Times New Roman" w:hAnsi="Times New Roman"/>
          <w:b/>
          <w:sz w:val="24"/>
        </w:rPr>
        <w:t>§ 118.</w:t>
      </w:r>
    </w:p>
    <w:p w14:paraId="2E5196D1" w14:textId="77777777" w:rsidR="00FB3252" w:rsidRPr="004C600E" w:rsidRDefault="00FB3252" w:rsidP="002948A5">
      <w:pPr>
        <w:pStyle w:val="Akapitzlist"/>
        <w:numPr>
          <w:ilvl w:val="0"/>
          <w:numId w:val="302"/>
        </w:numPr>
        <w:suppressAutoHyphens w:val="0"/>
        <w:autoSpaceDN/>
        <w:spacing w:after="0" w:line="360" w:lineRule="auto"/>
        <w:ind w:left="567" w:hanging="425"/>
        <w:jc w:val="both"/>
        <w:textAlignment w:val="auto"/>
        <w:rPr>
          <w:rFonts w:ascii="Times New Roman" w:hAnsi="Times New Roman"/>
          <w:sz w:val="24"/>
        </w:rPr>
      </w:pPr>
      <w:r w:rsidRPr="004C600E">
        <w:rPr>
          <w:rFonts w:ascii="Times New Roman" w:hAnsi="Times New Roman"/>
          <w:sz w:val="24"/>
        </w:rPr>
        <w:lastRenderedPageBreak/>
        <w:t>Do oddziału przedszkolnego zorganizowanego przyjmowane są dzieci po przeprowadzonym postępowaniu rekrutacyjnym.</w:t>
      </w:r>
    </w:p>
    <w:p w14:paraId="0B13ABA4" w14:textId="77777777" w:rsidR="00FB3252" w:rsidRPr="00095401" w:rsidRDefault="00FB3252" w:rsidP="002948A5">
      <w:pPr>
        <w:pStyle w:val="Akapitzlist"/>
        <w:numPr>
          <w:ilvl w:val="0"/>
          <w:numId w:val="302"/>
        </w:numPr>
        <w:suppressAutoHyphens w:val="0"/>
        <w:autoSpaceDN/>
        <w:spacing w:after="0" w:line="360" w:lineRule="auto"/>
        <w:ind w:left="567" w:hanging="425"/>
        <w:jc w:val="both"/>
        <w:textAlignment w:val="auto"/>
        <w:rPr>
          <w:rFonts w:ascii="Times New Roman" w:hAnsi="Times New Roman"/>
          <w:sz w:val="24"/>
        </w:rPr>
      </w:pPr>
      <w:r w:rsidRPr="00095401">
        <w:rPr>
          <w:rFonts w:ascii="Times New Roman" w:hAnsi="Times New Roman"/>
          <w:sz w:val="24"/>
        </w:rPr>
        <w:t>Dziecko w wieku 6 lat jest obowiązane odbyć roczne przygotowanie przedszkolne.</w:t>
      </w:r>
    </w:p>
    <w:p w14:paraId="0CAC72A5"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p>
    <w:p w14:paraId="4EB6E308" w14:textId="77777777" w:rsidR="00FB3252"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p>
    <w:p w14:paraId="5930817F" w14:textId="77777777" w:rsidR="00FB3252"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p>
    <w:p w14:paraId="34E4CBF0" w14:textId="77777777" w:rsidR="00FB3252"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p>
    <w:p w14:paraId="4870981E" w14:textId="77777777" w:rsidR="00FB3252"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p>
    <w:p w14:paraId="2288A040" w14:textId="77777777" w:rsidR="00FB3252"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p>
    <w:p w14:paraId="6E78798F"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r w:rsidRPr="00095401">
        <w:rPr>
          <w:rFonts w:ascii="Times New Roman" w:hAnsi="Times New Roman"/>
          <w:b/>
          <w:sz w:val="24"/>
          <w:szCs w:val="24"/>
        </w:rPr>
        <w:t xml:space="preserve">Rozdział </w:t>
      </w:r>
      <w:r>
        <w:rPr>
          <w:rFonts w:ascii="Times New Roman" w:hAnsi="Times New Roman"/>
          <w:b/>
          <w:sz w:val="24"/>
          <w:szCs w:val="24"/>
        </w:rPr>
        <w:t>4</w:t>
      </w:r>
    </w:p>
    <w:p w14:paraId="1EDC59A3"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sz w:val="24"/>
        </w:rPr>
      </w:pPr>
      <w:r w:rsidRPr="00095401">
        <w:rPr>
          <w:rFonts w:ascii="Times New Roman" w:hAnsi="Times New Roman"/>
          <w:b/>
          <w:sz w:val="24"/>
          <w:szCs w:val="24"/>
        </w:rPr>
        <w:t>Organy oddziału przedszkolnego</w:t>
      </w:r>
    </w:p>
    <w:p w14:paraId="06679145" w14:textId="77777777" w:rsidR="00FB3252" w:rsidRDefault="00FB3252" w:rsidP="007F0ABB">
      <w:pPr>
        <w:pStyle w:val="Akapitzlist"/>
        <w:suppressAutoHyphens w:val="0"/>
        <w:autoSpaceDN/>
        <w:spacing w:after="0" w:line="360" w:lineRule="auto"/>
        <w:ind w:left="0"/>
        <w:jc w:val="center"/>
        <w:textAlignment w:val="auto"/>
        <w:rPr>
          <w:rFonts w:ascii="Times New Roman" w:hAnsi="Times New Roman"/>
          <w:b/>
          <w:sz w:val="24"/>
        </w:rPr>
      </w:pPr>
    </w:p>
    <w:p w14:paraId="4E3CA961"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b/>
          <w:sz w:val="24"/>
        </w:rPr>
      </w:pPr>
      <w:r w:rsidRPr="00095401">
        <w:rPr>
          <w:rFonts w:ascii="Times New Roman" w:hAnsi="Times New Roman"/>
          <w:b/>
          <w:sz w:val="24"/>
        </w:rPr>
        <w:t>§ 119.</w:t>
      </w:r>
    </w:p>
    <w:p w14:paraId="083AD99D" w14:textId="77777777" w:rsidR="00FB3252" w:rsidRPr="00095401" w:rsidRDefault="00FB3252" w:rsidP="002948A5">
      <w:pPr>
        <w:pStyle w:val="Akapitzlist"/>
        <w:numPr>
          <w:ilvl w:val="0"/>
          <w:numId w:val="303"/>
        </w:numPr>
        <w:suppressAutoHyphens w:val="0"/>
        <w:autoSpaceDN/>
        <w:spacing w:after="0" w:line="360" w:lineRule="auto"/>
        <w:ind w:left="567"/>
        <w:jc w:val="both"/>
        <w:textAlignment w:val="auto"/>
        <w:rPr>
          <w:rFonts w:ascii="Times New Roman" w:hAnsi="Times New Roman"/>
          <w:sz w:val="24"/>
        </w:rPr>
      </w:pPr>
      <w:r w:rsidRPr="00095401">
        <w:rPr>
          <w:rFonts w:ascii="Times New Roman" w:hAnsi="Times New Roman"/>
          <w:sz w:val="24"/>
        </w:rPr>
        <w:t xml:space="preserve">Organami oddziału przedszkolnego są: </w:t>
      </w:r>
    </w:p>
    <w:p w14:paraId="54BB1AAD" w14:textId="77777777" w:rsidR="00FB3252" w:rsidRPr="00095401" w:rsidRDefault="00FB3252" w:rsidP="002948A5">
      <w:pPr>
        <w:pStyle w:val="Akapitzlist"/>
        <w:numPr>
          <w:ilvl w:val="1"/>
          <w:numId w:val="304"/>
        </w:numPr>
        <w:suppressAutoHyphens w:val="0"/>
        <w:autoSpaceDN/>
        <w:spacing w:after="0" w:line="360" w:lineRule="auto"/>
        <w:ind w:left="1134" w:hanging="425"/>
        <w:jc w:val="both"/>
        <w:textAlignment w:val="auto"/>
        <w:rPr>
          <w:rFonts w:ascii="Times New Roman" w:hAnsi="Times New Roman"/>
          <w:sz w:val="24"/>
        </w:rPr>
      </w:pPr>
      <w:r w:rsidRPr="00095401">
        <w:rPr>
          <w:rFonts w:ascii="Times New Roman" w:hAnsi="Times New Roman"/>
          <w:sz w:val="24"/>
        </w:rPr>
        <w:t xml:space="preserve">Dyrektor Szkoły Podstawowej nr 374 im. gen. Piotra </w:t>
      </w:r>
      <w:proofErr w:type="spellStart"/>
      <w:r w:rsidRPr="00095401">
        <w:rPr>
          <w:rFonts w:ascii="Times New Roman" w:hAnsi="Times New Roman"/>
          <w:sz w:val="24"/>
        </w:rPr>
        <w:t>Szembeka</w:t>
      </w:r>
      <w:proofErr w:type="spellEnd"/>
      <w:r w:rsidRPr="00095401">
        <w:rPr>
          <w:rFonts w:ascii="Times New Roman" w:hAnsi="Times New Roman"/>
          <w:sz w:val="24"/>
        </w:rPr>
        <w:t xml:space="preserve"> w Warszawie;</w:t>
      </w:r>
    </w:p>
    <w:p w14:paraId="28FB32FE" w14:textId="77777777" w:rsidR="00FB3252" w:rsidRPr="00095401" w:rsidRDefault="00FB3252" w:rsidP="002948A5">
      <w:pPr>
        <w:pStyle w:val="Akapitzlist"/>
        <w:numPr>
          <w:ilvl w:val="1"/>
          <w:numId w:val="304"/>
        </w:numPr>
        <w:suppressAutoHyphens w:val="0"/>
        <w:autoSpaceDN/>
        <w:spacing w:after="0" w:line="360" w:lineRule="auto"/>
        <w:ind w:left="1134" w:hanging="425"/>
        <w:jc w:val="both"/>
        <w:textAlignment w:val="auto"/>
        <w:rPr>
          <w:rFonts w:ascii="Times New Roman" w:hAnsi="Times New Roman"/>
          <w:sz w:val="24"/>
        </w:rPr>
      </w:pPr>
      <w:r w:rsidRPr="00095401">
        <w:rPr>
          <w:rFonts w:ascii="Times New Roman" w:hAnsi="Times New Roman"/>
          <w:sz w:val="24"/>
        </w:rPr>
        <w:t xml:space="preserve">Rada Pedagogiczna Szkoły Podstawowej nr 374 im. gen. Piotra </w:t>
      </w:r>
      <w:proofErr w:type="spellStart"/>
      <w:r w:rsidRPr="00095401">
        <w:rPr>
          <w:rFonts w:ascii="Times New Roman" w:hAnsi="Times New Roman"/>
          <w:sz w:val="24"/>
        </w:rPr>
        <w:t>Szembeka</w:t>
      </w:r>
      <w:proofErr w:type="spellEnd"/>
      <w:r w:rsidRPr="00095401">
        <w:rPr>
          <w:rFonts w:ascii="Times New Roman" w:hAnsi="Times New Roman"/>
          <w:sz w:val="24"/>
        </w:rPr>
        <w:t xml:space="preserve"> w Warszawie;</w:t>
      </w:r>
    </w:p>
    <w:p w14:paraId="47E01370" w14:textId="77777777" w:rsidR="00FB3252" w:rsidRPr="00095401" w:rsidRDefault="00FB3252" w:rsidP="002948A5">
      <w:pPr>
        <w:pStyle w:val="Akapitzlist"/>
        <w:numPr>
          <w:ilvl w:val="1"/>
          <w:numId w:val="304"/>
        </w:numPr>
        <w:suppressAutoHyphens w:val="0"/>
        <w:autoSpaceDN/>
        <w:spacing w:after="0" w:line="360" w:lineRule="auto"/>
        <w:ind w:left="1134" w:hanging="425"/>
        <w:jc w:val="both"/>
        <w:textAlignment w:val="auto"/>
        <w:rPr>
          <w:rFonts w:ascii="Times New Roman" w:hAnsi="Times New Roman"/>
          <w:sz w:val="24"/>
        </w:rPr>
      </w:pPr>
      <w:r w:rsidRPr="00095401">
        <w:rPr>
          <w:rFonts w:ascii="Times New Roman" w:hAnsi="Times New Roman"/>
          <w:sz w:val="24"/>
        </w:rPr>
        <w:t xml:space="preserve">Rada Rodziców Szkoły Podstawowej nr 374 im. gen. Piotra </w:t>
      </w:r>
      <w:proofErr w:type="spellStart"/>
      <w:r w:rsidRPr="00095401">
        <w:rPr>
          <w:rFonts w:ascii="Times New Roman" w:hAnsi="Times New Roman"/>
          <w:sz w:val="24"/>
        </w:rPr>
        <w:t>Szembeka</w:t>
      </w:r>
      <w:proofErr w:type="spellEnd"/>
      <w:r w:rsidRPr="00095401">
        <w:rPr>
          <w:rFonts w:ascii="Times New Roman" w:hAnsi="Times New Roman"/>
          <w:sz w:val="24"/>
        </w:rPr>
        <w:t xml:space="preserve"> w Warszawie.</w:t>
      </w:r>
    </w:p>
    <w:p w14:paraId="7A568F5E" w14:textId="77777777" w:rsidR="00FB3252"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p>
    <w:p w14:paraId="65C707A0" w14:textId="77777777" w:rsidR="00FB3252"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p>
    <w:p w14:paraId="1F7C7658"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r w:rsidRPr="00095401">
        <w:rPr>
          <w:rFonts w:ascii="Times New Roman" w:hAnsi="Times New Roman"/>
          <w:b/>
          <w:sz w:val="24"/>
          <w:szCs w:val="24"/>
        </w:rPr>
        <w:t xml:space="preserve">Rozdział </w:t>
      </w:r>
      <w:r>
        <w:rPr>
          <w:rFonts w:ascii="Times New Roman" w:hAnsi="Times New Roman"/>
          <w:b/>
          <w:sz w:val="24"/>
          <w:szCs w:val="24"/>
        </w:rPr>
        <w:t>5</w:t>
      </w:r>
    </w:p>
    <w:p w14:paraId="04D4D30E" w14:textId="77777777" w:rsidR="00FB3252" w:rsidRPr="00095401" w:rsidRDefault="00FB3252" w:rsidP="007F0ABB">
      <w:pPr>
        <w:pStyle w:val="Akapitzlist"/>
        <w:suppressAutoHyphens w:val="0"/>
        <w:autoSpaceDN/>
        <w:spacing w:after="0" w:line="360" w:lineRule="auto"/>
        <w:ind w:left="0"/>
        <w:jc w:val="center"/>
        <w:textAlignment w:val="auto"/>
        <w:rPr>
          <w:rFonts w:ascii="Times New Roman" w:hAnsi="Times New Roman"/>
          <w:b/>
          <w:sz w:val="24"/>
          <w:szCs w:val="24"/>
        </w:rPr>
      </w:pPr>
      <w:r w:rsidRPr="00095401">
        <w:rPr>
          <w:rFonts w:ascii="Times New Roman" w:hAnsi="Times New Roman"/>
          <w:b/>
          <w:sz w:val="24"/>
          <w:szCs w:val="24"/>
        </w:rPr>
        <w:t>Nauczyciele w oddziale przedszkolnym</w:t>
      </w:r>
    </w:p>
    <w:p w14:paraId="73B185B1" w14:textId="77777777" w:rsidR="00FB3252" w:rsidRPr="00095401" w:rsidRDefault="00FB3252" w:rsidP="007F0ABB">
      <w:pPr>
        <w:pStyle w:val="Akapitzlist"/>
        <w:suppressAutoHyphens w:val="0"/>
        <w:autoSpaceDN/>
        <w:spacing w:after="0" w:line="360" w:lineRule="auto"/>
        <w:jc w:val="both"/>
        <w:textAlignment w:val="auto"/>
        <w:rPr>
          <w:rFonts w:ascii="Times New Roman" w:hAnsi="Times New Roman"/>
          <w:sz w:val="24"/>
          <w:szCs w:val="24"/>
        </w:rPr>
      </w:pPr>
    </w:p>
    <w:p w14:paraId="7C62CDAF" w14:textId="77777777" w:rsidR="00FB3252" w:rsidRPr="00095401" w:rsidRDefault="00FB3252" w:rsidP="007F0ABB">
      <w:pPr>
        <w:pStyle w:val="Default"/>
        <w:spacing w:line="360" w:lineRule="auto"/>
        <w:ind w:left="567" w:hanging="567"/>
        <w:jc w:val="center"/>
        <w:rPr>
          <w:b/>
          <w:color w:val="auto"/>
        </w:rPr>
      </w:pPr>
      <w:r w:rsidRPr="00095401">
        <w:rPr>
          <w:b/>
          <w:color w:val="auto"/>
        </w:rPr>
        <w:t>§ 120.</w:t>
      </w:r>
    </w:p>
    <w:p w14:paraId="7579B279" w14:textId="77777777" w:rsidR="00FB3252" w:rsidRPr="00095401" w:rsidRDefault="00FB3252" w:rsidP="002948A5">
      <w:pPr>
        <w:pStyle w:val="Default"/>
        <w:numPr>
          <w:ilvl w:val="0"/>
          <w:numId w:val="305"/>
        </w:numPr>
        <w:spacing w:line="360" w:lineRule="auto"/>
        <w:ind w:left="567"/>
        <w:jc w:val="both"/>
        <w:rPr>
          <w:color w:val="auto"/>
        </w:rPr>
      </w:pPr>
      <w:r w:rsidRPr="00095401">
        <w:rPr>
          <w:color w:val="auto"/>
        </w:rPr>
        <w:t>Do zadań nauczyciela oddziału przedszkolnego należy:</w:t>
      </w:r>
    </w:p>
    <w:p w14:paraId="58C0CE8E" w14:textId="77777777" w:rsidR="00FB3252" w:rsidRPr="00095401" w:rsidRDefault="00FB3252" w:rsidP="002948A5">
      <w:pPr>
        <w:pStyle w:val="Default"/>
        <w:numPr>
          <w:ilvl w:val="0"/>
          <w:numId w:val="148"/>
        </w:numPr>
        <w:spacing w:line="360" w:lineRule="auto"/>
        <w:ind w:left="1134" w:hanging="426"/>
        <w:jc w:val="both"/>
      </w:pPr>
      <w:r w:rsidRPr="00095401">
        <w:t xml:space="preserve">dbanie za bezpieczeństwo i zdrowie powierzonych mu wychowanków; </w:t>
      </w:r>
    </w:p>
    <w:p w14:paraId="77C10E80" w14:textId="77777777" w:rsidR="00FB3252" w:rsidRPr="00095401" w:rsidRDefault="00FB3252" w:rsidP="002948A5">
      <w:pPr>
        <w:pStyle w:val="Default"/>
        <w:numPr>
          <w:ilvl w:val="0"/>
          <w:numId w:val="148"/>
        </w:numPr>
        <w:spacing w:line="360" w:lineRule="auto"/>
        <w:ind w:left="1134" w:hanging="426"/>
        <w:jc w:val="both"/>
      </w:pPr>
      <w:r w:rsidRPr="00095401">
        <w:t xml:space="preserve">tworzenie warunków wspomagających rozwój dzieci, ich zdolności, zainteresowań, dążenie do pobudzenia procesów rozwojowych i optymalnej aktywizacji dzieci </w:t>
      </w:r>
    </w:p>
    <w:p w14:paraId="44563A70" w14:textId="77777777" w:rsidR="00FB3252" w:rsidRPr="00095401" w:rsidRDefault="00FB3252" w:rsidP="002948A5">
      <w:pPr>
        <w:pStyle w:val="Default"/>
        <w:numPr>
          <w:ilvl w:val="0"/>
          <w:numId w:val="148"/>
        </w:numPr>
        <w:spacing w:line="360" w:lineRule="auto"/>
        <w:ind w:left="1134" w:hanging="426"/>
        <w:jc w:val="both"/>
      </w:pPr>
      <w:r w:rsidRPr="00095401">
        <w:t xml:space="preserve">poprzez wykorzystanie ich własnej inicjatywy; </w:t>
      </w:r>
    </w:p>
    <w:p w14:paraId="3B0CB0EE" w14:textId="77777777" w:rsidR="00FB3252" w:rsidRPr="00095401" w:rsidRDefault="00FB3252" w:rsidP="002948A5">
      <w:pPr>
        <w:pStyle w:val="Default"/>
        <w:numPr>
          <w:ilvl w:val="0"/>
          <w:numId w:val="148"/>
        </w:numPr>
        <w:spacing w:line="360" w:lineRule="auto"/>
        <w:ind w:left="1134" w:hanging="426"/>
        <w:jc w:val="both"/>
      </w:pPr>
      <w:r w:rsidRPr="00095401">
        <w:t xml:space="preserve">wspieranie rozwoju aktywności poznawczej dziecka nastawionej na poznanie </w:t>
      </w:r>
    </w:p>
    <w:p w14:paraId="70EC76EB" w14:textId="77777777" w:rsidR="00FB3252" w:rsidRPr="00095401" w:rsidRDefault="00FB3252" w:rsidP="002948A5">
      <w:pPr>
        <w:pStyle w:val="Default"/>
        <w:numPr>
          <w:ilvl w:val="0"/>
          <w:numId w:val="148"/>
        </w:numPr>
        <w:spacing w:line="360" w:lineRule="auto"/>
        <w:ind w:left="1134" w:hanging="426"/>
        <w:jc w:val="both"/>
      </w:pPr>
      <w:r w:rsidRPr="00095401">
        <w:t>samego siebie, otaczającej rzeczywistości społeczno</w:t>
      </w:r>
      <w:r>
        <w:t>-</w:t>
      </w:r>
      <w:r w:rsidRPr="00095401">
        <w:t>kulturowej i przyrodniczej;</w:t>
      </w:r>
    </w:p>
    <w:p w14:paraId="3A9B1B1E" w14:textId="77777777" w:rsidR="00FB3252" w:rsidRPr="00095401" w:rsidRDefault="00FB3252" w:rsidP="002948A5">
      <w:pPr>
        <w:pStyle w:val="Default"/>
        <w:numPr>
          <w:ilvl w:val="0"/>
          <w:numId w:val="148"/>
        </w:numPr>
        <w:spacing w:line="360" w:lineRule="auto"/>
        <w:ind w:left="1134" w:hanging="426"/>
        <w:jc w:val="both"/>
      </w:pPr>
      <w:r w:rsidRPr="00095401">
        <w:t xml:space="preserve">planowanie i prowadzenie pracy </w:t>
      </w:r>
      <w:proofErr w:type="spellStart"/>
      <w:r w:rsidRPr="00095401">
        <w:t>dydaktyczno</w:t>
      </w:r>
      <w:proofErr w:type="spellEnd"/>
      <w:r w:rsidRPr="00095401">
        <w:t xml:space="preserve"> – wychowawczej w oparciu o wybrany program wychowania w oddziale przedszkolnym i dbanie o jej jakość; </w:t>
      </w:r>
    </w:p>
    <w:p w14:paraId="6B6C3094" w14:textId="77777777" w:rsidR="00FB3252" w:rsidRPr="00095401" w:rsidRDefault="00FB3252" w:rsidP="002948A5">
      <w:pPr>
        <w:pStyle w:val="Default"/>
        <w:numPr>
          <w:ilvl w:val="0"/>
          <w:numId w:val="148"/>
        </w:numPr>
        <w:spacing w:line="360" w:lineRule="auto"/>
        <w:ind w:left="1134" w:hanging="426"/>
        <w:jc w:val="both"/>
      </w:pPr>
      <w:r w:rsidRPr="00095401">
        <w:lastRenderedPageBreak/>
        <w:t xml:space="preserve">w pracy </w:t>
      </w:r>
      <w:proofErr w:type="spellStart"/>
      <w:r w:rsidRPr="00095401">
        <w:t>dydaktyczno</w:t>
      </w:r>
      <w:proofErr w:type="spellEnd"/>
      <w:r w:rsidRPr="00095401">
        <w:t xml:space="preserve"> – wychowawczej współpracuje z pedagogiem, psychologiem, logopedą oraz z innymi specjalistami służącymi pomocą w rozwiązywaniu problemów;</w:t>
      </w:r>
    </w:p>
    <w:p w14:paraId="30908013" w14:textId="77777777" w:rsidR="00FB3252" w:rsidRPr="00095401" w:rsidRDefault="00FB3252" w:rsidP="002948A5">
      <w:pPr>
        <w:pStyle w:val="Default"/>
        <w:numPr>
          <w:ilvl w:val="0"/>
          <w:numId w:val="148"/>
        </w:numPr>
        <w:spacing w:line="360" w:lineRule="auto"/>
        <w:ind w:left="1134" w:hanging="426"/>
        <w:jc w:val="both"/>
      </w:pPr>
      <w:r w:rsidRPr="00095401">
        <w:t xml:space="preserve">prowadzenie dokumentacji swojej pracy oraz obserwacji pedagogicznych służących poznawaniu swoich wychowanków; </w:t>
      </w:r>
    </w:p>
    <w:p w14:paraId="328E185E" w14:textId="77777777" w:rsidR="00FB3252" w:rsidRPr="00095401" w:rsidRDefault="00FB3252" w:rsidP="002948A5">
      <w:pPr>
        <w:pStyle w:val="Default"/>
        <w:numPr>
          <w:ilvl w:val="0"/>
          <w:numId w:val="148"/>
        </w:numPr>
        <w:spacing w:line="360" w:lineRule="auto"/>
        <w:ind w:left="1134" w:hanging="426"/>
        <w:jc w:val="both"/>
      </w:pPr>
      <w:r w:rsidRPr="00095401">
        <w:t xml:space="preserve">planuje pracę w systemie tygodniowym, miesięcznym i rocznym. </w:t>
      </w:r>
    </w:p>
    <w:p w14:paraId="1049A239" w14:textId="77777777" w:rsidR="00FB3252" w:rsidRPr="00095401" w:rsidRDefault="00FB3252" w:rsidP="002948A5">
      <w:pPr>
        <w:pStyle w:val="Default"/>
        <w:numPr>
          <w:ilvl w:val="0"/>
          <w:numId w:val="148"/>
        </w:numPr>
        <w:spacing w:line="360" w:lineRule="auto"/>
        <w:ind w:left="1134" w:hanging="426"/>
        <w:jc w:val="both"/>
      </w:pPr>
      <w:r w:rsidRPr="00095401">
        <w:t xml:space="preserve">zgodnie z zasadą indywidualizacji i podmiotowego podejścia do dziecka, nauczyciel otacza indywidualną opieką każdego z wychowanków i dostosowuje metody i formy pracy do jego możliwości; </w:t>
      </w:r>
    </w:p>
    <w:p w14:paraId="73E1108A" w14:textId="77777777" w:rsidR="00FB3252" w:rsidRPr="00095401" w:rsidRDefault="00FB3252" w:rsidP="002948A5">
      <w:pPr>
        <w:pStyle w:val="Default"/>
        <w:numPr>
          <w:ilvl w:val="0"/>
          <w:numId w:val="148"/>
        </w:numPr>
        <w:spacing w:line="360" w:lineRule="auto"/>
        <w:ind w:left="1134" w:hanging="426"/>
        <w:jc w:val="both"/>
      </w:pPr>
      <w:r w:rsidRPr="00095401">
        <w:t>we współpracy z innymi pracownikami pedagogicznymi szkoły oraz specjalistami organizuje i prowadzi pomoc psychologiczno-pedagogiczną;</w:t>
      </w:r>
    </w:p>
    <w:p w14:paraId="1C4461F1" w14:textId="77777777" w:rsidR="00FB3252" w:rsidRPr="00095401" w:rsidRDefault="00FB3252" w:rsidP="002948A5">
      <w:pPr>
        <w:pStyle w:val="Default"/>
        <w:numPr>
          <w:ilvl w:val="0"/>
          <w:numId w:val="148"/>
        </w:numPr>
        <w:spacing w:line="360" w:lineRule="auto"/>
        <w:ind w:left="1134" w:hanging="426"/>
        <w:jc w:val="both"/>
      </w:pPr>
      <w:r w:rsidRPr="00095401">
        <w:t>współpracuje z rodzicami w celu ujednolicenia oddziaływań wychowawczo</w:t>
      </w:r>
      <w:r>
        <w:t>-</w:t>
      </w:r>
      <w:r w:rsidRPr="00095401">
        <w:t xml:space="preserve">edukacyjnych; </w:t>
      </w:r>
    </w:p>
    <w:p w14:paraId="066E0BEF" w14:textId="77777777" w:rsidR="00FB3252" w:rsidRPr="00095401" w:rsidRDefault="00FB3252" w:rsidP="002948A5">
      <w:pPr>
        <w:pStyle w:val="Default"/>
        <w:numPr>
          <w:ilvl w:val="0"/>
          <w:numId w:val="148"/>
        </w:numPr>
        <w:spacing w:line="360" w:lineRule="auto"/>
        <w:ind w:left="1134" w:hanging="426"/>
        <w:jc w:val="both"/>
      </w:pPr>
      <w:r w:rsidRPr="00095401">
        <w:t>w ciągu roku szkolnego organizuje zebrania z rodzicami oraz w miarę potrzeb spotkania indywidualne;</w:t>
      </w:r>
    </w:p>
    <w:p w14:paraId="46CC77D6" w14:textId="77777777" w:rsidR="00FB3252" w:rsidRPr="00095401" w:rsidRDefault="00FB3252" w:rsidP="002948A5">
      <w:pPr>
        <w:pStyle w:val="Default"/>
        <w:numPr>
          <w:ilvl w:val="0"/>
          <w:numId w:val="148"/>
        </w:numPr>
        <w:spacing w:line="360" w:lineRule="auto"/>
        <w:ind w:left="1134" w:hanging="426"/>
        <w:jc w:val="both"/>
      </w:pPr>
      <w:r w:rsidRPr="00095401">
        <w:t>na początku roku szkolnego zapoznaje rodziców z programem nauczania realizowanym w oddziale przedszkolnym;</w:t>
      </w:r>
    </w:p>
    <w:p w14:paraId="2D1E266F" w14:textId="77777777" w:rsidR="00FB3252" w:rsidRPr="00095401" w:rsidRDefault="00FB3252" w:rsidP="002948A5">
      <w:pPr>
        <w:pStyle w:val="Default"/>
        <w:numPr>
          <w:ilvl w:val="0"/>
          <w:numId w:val="148"/>
        </w:numPr>
        <w:spacing w:line="360" w:lineRule="auto"/>
        <w:ind w:left="1134" w:hanging="426"/>
        <w:jc w:val="both"/>
      </w:pPr>
      <w:r w:rsidRPr="00095401">
        <w:t>stale doskonali metody pracy z dziećmi, podnosi swoją wiedzę pedagogiczną, rozwija i</w:t>
      </w:r>
      <w:r>
        <w:t> </w:t>
      </w:r>
      <w:r w:rsidRPr="00095401">
        <w:t xml:space="preserve">doskonali swój warsztat pracy, uczestniczy w różnych formach doskonalenia zawodowego. </w:t>
      </w:r>
    </w:p>
    <w:p w14:paraId="78B5340E" w14:textId="77777777" w:rsidR="00FB3252" w:rsidRDefault="00FB3252" w:rsidP="007F0ABB">
      <w:pPr>
        <w:suppressAutoHyphens w:val="0"/>
        <w:autoSpaceDN/>
        <w:spacing w:after="0" w:line="360" w:lineRule="auto"/>
        <w:jc w:val="center"/>
        <w:textAlignment w:val="auto"/>
        <w:rPr>
          <w:rFonts w:ascii="Times New Roman" w:hAnsi="Times New Roman"/>
          <w:b/>
          <w:sz w:val="24"/>
          <w:szCs w:val="24"/>
        </w:rPr>
      </w:pPr>
    </w:p>
    <w:p w14:paraId="5A9B0514" w14:textId="77777777" w:rsidR="00FB3252" w:rsidRPr="00095401" w:rsidRDefault="00FB3252" w:rsidP="007F0ABB">
      <w:pPr>
        <w:suppressAutoHyphens w:val="0"/>
        <w:autoSpaceDN/>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xml:space="preserve">§ 121. </w:t>
      </w:r>
    </w:p>
    <w:p w14:paraId="081EC42F" w14:textId="77777777" w:rsidR="00FB3252" w:rsidRPr="003D7BFB" w:rsidRDefault="00FB3252" w:rsidP="002948A5">
      <w:pPr>
        <w:pStyle w:val="Akapitzlist"/>
        <w:numPr>
          <w:ilvl w:val="0"/>
          <w:numId w:val="306"/>
        </w:numPr>
        <w:suppressAutoHyphens w:val="0"/>
        <w:autoSpaceDN/>
        <w:spacing w:after="0" w:line="360" w:lineRule="auto"/>
        <w:ind w:left="567" w:hanging="425"/>
        <w:jc w:val="both"/>
        <w:textAlignment w:val="auto"/>
        <w:rPr>
          <w:rFonts w:ascii="Times New Roman" w:hAnsi="Times New Roman"/>
          <w:b/>
          <w:sz w:val="24"/>
          <w:szCs w:val="24"/>
        </w:rPr>
      </w:pPr>
      <w:r w:rsidRPr="003D7BFB">
        <w:rPr>
          <w:rFonts w:ascii="Times New Roman" w:hAnsi="Times New Roman"/>
          <w:sz w:val="24"/>
          <w:szCs w:val="24"/>
        </w:rPr>
        <w:t xml:space="preserve">W oddziale przedszkolnym może być zatrudniony nauczyciel wspomagający. Zadania nauczyciela wspomagającego są określone odpowiednio w </w:t>
      </w:r>
      <w:r w:rsidRPr="003D7BFB">
        <w:rPr>
          <w:rFonts w:ascii="Times New Roman" w:hAnsi="Times New Roman"/>
          <w:b/>
          <w:sz w:val="24"/>
          <w:szCs w:val="24"/>
        </w:rPr>
        <w:t>§ 55</w:t>
      </w:r>
    </w:p>
    <w:p w14:paraId="1F58F27A" w14:textId="77777777" w:rsidR="00FB3252" w:rsidRPr="003D7BFB" w:rsidRDefault="00FB3252" w:rsidP="002948A5">
      <w:pPr>
        <w:pStyle w:val="Akapitzlist"/>
        <w:numPr>
          <w:ilvl w:val="0"/>
          <w:numId w:val="306"/>
        </w:numPr>
        <w:suppressAutoHyphens w:val="0"/>
        <w:autoSpaceDN/>
        <w:spacing w:after="0" w:line="360" w:lineRule="auto"/>
        <w:ind w:left="567" w:hanging="425"/>
        <w:textAlignment w:val="auto"/>
        <w:rPr>
          <w:rFonts w:ascii="Times New Roman" w:hAnsi="Times New Roman"/>
          <w:sz w:val="24"/>
          <w:szCs w:val="24"/>
        </w:rPr>
      </w:pPr>
      <w:r w:rsidRPr="003D7BFB">
        <w:rPr>
          <w:rFonts w:ascii="Times New Roman" w:hAnsi="Times New Roman"/>
          <w:sz w:val="24"/>
          <w:szCs w:val="24"/>
        </w:rPr>
        <w:t xml:space="preserve">W oddziale przedszkolnym może być zatrudniona pomoc nauczyciela. </w:t>
      </w:r>
    </w:p>
    <w:p w14:paraId="325AFD06" w14:textId="77777777" w:rsidR="00FB3252" w:rsidRPr="003D7BFB" w:rsidRDefault="00FB3252" w:rsidP="002948A5">
      <w:pPr>
        <w:pStyle w:val="Akapitzlist"/>
        <w:numPr>
          <w:ilvl w:val="0"/>
          <w:numId w:val="306"/>
        </w:numPr>
        <w:suppressAutoHyphens w:val="0"/>
        <w:autoSpaceDN/>
        <w:spacing w:after="0" w:line="360" w:lineRule="auto"/>
        <w:ind w:left="567" w:hanging="425"/>
        <w:textAlignment w:val="auto"/>
        <w:rPr>
          <w:rFonts w:ascii="Times New Roman" w:hAnsi="Times New Roman"/>
          <w:sz w:val="24"/>
          <w:szCs w:val="24"/>
        </w:rPr>
      </w:pPr>
      <w:r w:rsidRPr="003D7BFB">
        <w:rPr>
          <w:rFonts w:ascii="Times New Roman" w:hAnsi="Times New Roman"/>
          <w:sz w:val="24"/>
          <w:szCs w:val="24"/>
        </w:rPr>
        <w:t xml:space="preserve">Do zadań pomocy nauczyciela należy w szczególności: </w:t>
      </w:r>
    </w:p>
    <w:p w14:paraId="67A9ACB0"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t>codzienne utrzymywanie czystości i porządku w sali oraz w łazience;</w:t>
      </w:r>
    </w:p>
    <w:p w14:paraId="7352D026"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t>okresowe przeprowadzanie porządków generalnych;</w:t>
      </w:r>
    </w:p>
    <w:p w14:paraId="4B083771"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t>pomoc przy spożywaniu posiłków przez dzieci;</w:t>
      </w:r>
    </w:p>
    <w:p w14:paraId="1543CAC9"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t>opieka w czasie spacerów i wycieczek oraz w czasie nieobecności nauczyciela w sali, zwrócenie uwagi na zachowanie bezpieczeństwa;</w:t>
      </w:r>
    </w:p>
    <w:p w14:paraId="64C7479A"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t>udział w przygotowaniu pomocy do zajęć, w dekorowaniu sali,</w:t>
      </w:r>
    </w:p>
    <w:p w14:paraId="4C12BCD4"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t xml:space="preserve">dbałość o powierzony sprzęt, </w:t>
      </w:r>
    </w:p>
    <w:p w14:paraId="05E301B6"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t>wykonywanie innych poleceń Dyrektora szkoły</w:t>
      </w:r>
    </w:p>
    <w:p w14:paraId="70C55DC9"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lastRenderedPageBreak/>
        <w:t xml:space="preserve">udział w szkoleniach bhp i ppoż., </w:t>
      </w:r>
    </w:p>
    <w:p w14:paraId="5EABCA79"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t>9)przestrzeganie przepisów bhp i ppoż.,</w:t>
      </w:r>
    </w:p>
    <w:p w14:paraId="7F8377DE" w14:textId="77777777" w:rsidR="00FB3252" w:rsidRPr="003D7BFB" w:rsidRDefault="00FB3252" w:rsidP="002948A5">
      <w:pPr>
        <w:pStyle w:val="Akapitzlist"/>
        <w:numPr>
          <w:ilvl w:val="0"/>
          <w:numId w:val="307"/>
        </w:numPr>
        <w:suppressAutoHyphens w:val="0"/>
        <w:autoSpaceDN/>
        <w:spacing w:after="0" w:line="360" w:lineRule="auto"/>
        <w:ind w:left="1134" w:hanging="425"/>
        <w:jc w:val="both"/>
        <w:textAlignment w:val="auto"/>
        <w:rPr>
          <w:rFonts w:ascii="Times New Roman" w:hAnsi="Times New Roman"/>
          <w:sz w:val="24"/>
          <w:szCs w:val="24"/>
        </w:rPr>
      </w:pPr>
      <w:r w:rsidRPr="003D7BFB">
        <w:rPr>
          <w:rFonts w:ascii="Times New Roman" w:hAnsi="Times New Roman"/>
          <w:sz w:val="24"/>
          <w:szCs w:val="24"/>
        </w:rPr>
        <w:t>przestrzeganie Regulaminu Pracy.</w:t>
      </w:r>
    </w:p>
    <w:p w14:paraId="719A7FC6" w14:textId="77777777" w:rsidR="00FB3252" w:rsidRPr="00095401" w:rsidRDefault="00FB3252" w:rsidP="002948A5">
      <w:pPr>
        <w:pStyle w:val="Akapitzlist"/>
        <w:numPr>
          <w:ilvl w:val="0"/>
          <w:numId w:val="306"/>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Szczegółowe obowiązki pomocy nauczyciela określone są w Regulaminie Organizacyjnym Szkoły Podstawowej nr 374 im. gen Piotra </w:t>
      </w:r>
      <w:proofErr w:type="spellStart"/>
      <w:r w:rsidRPr="00095401">
        <w:rPr>
          <w:rFonts w:ascii="Times New Roman" w:hAnsi="Times New Roman"/>
          <w:sz w:val="24"/>
          <w:szCs w:val="24"/>
        </w:rPr>
        <w:t>Szembeka</w:t>
      </w:r>
      <w:proofErr w:type="spellEnd"/>
      <w:r w:rsidRPr="00095401">
        <w:rPr>
          <w:rFonts w:ascii="Times New Roman" w:hAnsi="Times New Roman"/>
          <w:sz w:val="24"/>
          <w:szCs w:val="24"/>
        </w:rPr>
        <w:t>.</w:t>
      </w:r>
    </w:p>
    <w:p w14:paraId="4F24C025" w14:textId="77777777" w:rsidR="00FB3252" w:rsidRPr="00095401" w:rsidRDefault="00FB3252" w:rsidP="002948A5">
      <w:pPr>
        <w:pStyle w:val="Akapitzlist"/>
        <w:numPr>
          <w:ilvl w:val="0"/>
          <w:numId w:val="306"/>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W oddziale przedszkolnym może być zatrudniony specjalista do dziecka z orzeczeniem o potrzebie kształcenia specjalnego. Szczegółowe obowiązki specjalisty do dziecka z orzeczeniem o potrzebie kształcenia specjalnego określone są w Regulaminie Organizacyjnym Szkoły Podstawowej nr 374 im. gen Piotra </w:t>
      </w:r>
      <w:proofErr w:type="spellStart"/>
      <w:r w:rsidRPr="00095401">
        <w:rPr>
          <w:rFonts w:ascii="Times New Roman" w:hAnsi="Times New Roman"/>
          <w:sz w:val="24"/>
          <w:szCs w:val="24"/>
        </w:rPr>
        <w:t>Szembeka</w:t>
      </w:r>
      <w:proofErr w:type="spellEnd"/>
      <w:r w:rsidRPr="00095401">
        <w:rPr>
          <w:rFonts w:ascii="Times New Roman" w:hAnsi="Times New Roman"/>
          <w:sz w:val="24"/>
          <w:szCs w:val="24"/>
        </w:rPr>
        <w:t>.</w:t>
      </w:r>
    </w:p>
    <w:p w14:paraId="4FEC36F6" w14:textId="77777777" w:rsidR="00FB3252" w:rsidRPr="00095401" w:rsidRDefault="00FB3252" w:rsidP="007F0ABB">
      <w:pPr>
        <w:suppressAutoHyphens w:val="0"/>
        <w:autoSpaceDN/>
        <w:spacing w:after="0" w:line="360" w:lineRule="auto"/>
        <w:textAlignment w:val="auto"/>
        <w:rPr>
          <w:rFonts w:ascii="Times New Roman" w:hAnsi="Times New Roman"/>
          <w:sz w:val="24"/>
          <w:szCs w:val="24"/>
        </w:rPr>
      </w:pPr>
    </w:p>
    <w:p w14:paraId="34056E4F" w14:textId="77777777" w:rsidR="00FB3252" w:rsidRPr="00095401" w:rsidRDefault="00FB3252" w:rsidP="007F0ABB">
      <w:pPr>
        <w:suppressAutoHyphens w:val="0"/>
        <w:autoSpaceDN/>
        <w:spacing w:after="0" w:line="360" w:lineRule="auto"/>
        <w:textAlignment w:val="auto"/>
        <w:rPr>
          <w:rFonts w:ascii="Times New Roman" w:hAnsi="Times New Roman"/>
          <w:sz w:val="24"/>
          <w:szCs w:val="24"/>
        </w:rPr>
      </w:pPr>
    </w:p>
    <w:p w14:paraId="4F65989A" w14:textId="77777777" w:rsidR="00FB3252" w:rsidRPr="00095401" w:rsidRDefault="00FB3252" w:rsidP="007F0ABB">
      <w:pPr>
        <w:pStyle w:val="Akapitzlist"/>
        <w:suppressAutoHyphens w:val="0"/>
        <w:autoSpaceDN/>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xml:space="preserve">Rozdział </w:t>
      </w:r>
      <w:r>
        <w:rPr>
          <w:rFonts w:ascii="Times New Roman" w:hAnsi="Times New Roman"/>
          <w:b/>
          <w:sz w:val="24"/>
          <w:szCs w:val="24"/>
        </w:rPr>
        <w:t>6</w:t>
      </w:r>
    </w:p>
    <w:p w14:paraId="079C25DD" w14:textId="77777777" w:rsidR="00FB3252" w:rsidRPr="00095401" w:rsidRDefault="00FB3252" w:rsidP="007F0ABB">
      <w:pPr>
        <w:pStyle w:val="Akapitzlist"/>
        <w:suppressAutoHyphens w:val="0"/>
        <w:autoSpaceDN/>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Pomoc psychologiczno- pedagogiczna w oddziale przedszkolnym</w:t>
      </w:r>
    </w:p>
    <w:p w14:paraId="0C654191" w14:textId="77777777" w:rsidR="00FB3252" w:rsidRPr="00095401" w:rsidRDefault="00FB3252" w:rsidP="007F0ABB">
      <w:pPr>
        <w:pStyle w:val="Akapitzlist"/>
        <w:suppressAutoHyphens w:val="0"/>
        <w:autoSpaceDN/>
        <w:spacing w:after="0" w:line="360" w:lineRule="auto"/>
        <w:jc w:val="both"/>
        <w:textAlignment w:val="auto"/>
        <w:rPr>
          <w:rFonts w:ascii="Times New Roman" w:hAnsi="Times New Roman"/>
          <w:sz w:val="24"/>
          <w:szCs w:val="24"/>
        </w:rPr>
      </w:pPr>
      <w:r w:rsidRPr="00095401">
        <w:rPr>
          <w:rFonts w:ascii="Times New Roman" w:hAnsi="Times New Roman"/>
          <w:sz w:val="24"/>
          <w:szCs w:val="24"/>
        </w:rPr>
        <w:t xml:space="preserve"> </w:t>
      </w:r>
    </w:p>
    <w:p w14:paraId="23910695" w14:textId="77777777" w:rsidR="00FB3252" w:rsidRPr="00095401" w:rsidRDefault="00FB3252" w:rsidP="007F0ABB">
      <w:pPr>
        <w:suppressAutoHyphens w:val="0"/>
        <w:autoSpaceDN/>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xml:space="preserve">§ 122. </w:t>
      </w:r>
    </w:p>
    <w:p w14:paraId="0DB650BB" w14:textId="77777777" w:rsidR="00FB3252" w:rsidRPr="00095401" w:rsidRDefault="00FB3252" w:rsidP="007F0ABB">
      <w:pPr>
        <w:numPr>
          <w:ilvl w:val="0"/>
          <w:numId w:val="104"/>
        </w:numPr>
        <w:suppressAutoHyphens w:val="0"/>
        <w:autoSpaceDN/>
        <w:spacing w:after="0" w:line="360" w:lineRule="auto"/>
        <w:ind w:left="567" w:hanging="426"/>
        <w:jc w:val="both"/>
        <w:textAlignment w:val="auto"/>
        <w:rPr>
          <w:rFonts w:ascii="Times New Roman" w:hAnsi="Times New Roman"/>
          <w:bCs/>
          <w:sz w:val="24"/>
          <w:szCs w:val="24"/>
        </w:rPr>
      </w:pPr>
      <w:r w:rsidRPr="00095401">
        <w:rPr>
          <w:rFonts w:ascii="Times New Roman" w:hAnsi="Times New Roman"/>
          <w:bCs/>
          <w:sz w:val="24"/>
          <w:szCs w:val="24"/>
        </w:rPr>
        <w:t xml:space="preserve">W oddziałach przedszkolnych udziela się i organizuje pomoc psychologiczno-pedagogiczną na zasadach określonych w § 47 </w:t>
      </w:r>
    </w:p>
    <w:p w14:paraId="2643DE2B" w14:textId="77777777" w:rsidR="00FB3252" w:rsidRPr="00095401" w:rsidRDefault="00FB3252" w:rsidP="007F0ABB">
      <w:pPr>
        <w:pStyle w:val="Akapitzlist"/>
        <w:numPr>
          <w:ilvl w:val="0"/>
          <w:numId w:val="104"/>
        </w:numPr>
        <w:tabs>
          <w:tab w:val="num" w:pos="567"/>
        </w:tabs>
        <w:spacing w:after="0" w:line="360" w:lineRule="auto"/>
        <w:ind w:left="567" w:hanging="426"/>
        <w:jc w:val="both"/>
        <w:rPr>
          <w:rFonts w:ascii="Times New Roman" w:hAnsi="Times New Roman"/>
          <w:sz w:val="24"/>
          <w:szCs w:val="24"/>
        </w:rPr>
      </w:pPr>
      <w:r w:rsidRPr="00095401">
        <w:rPr>
          <w:rFonts w:ascii="Times New Roman" w:hAnsi="Times New Roman"/>
          <w:sz w:val="24"/>
          <w:szCs w:val="24"/>
        </w:rPr>
        <w:t>Szkoła sprawuje opiekę nad dziećmi znajdującymi się w trudnej sytuacji materialnej z</w:t>
      </w:r>
      <w:r>
        <w:rPr>
          <w:rFonts w:ascii="Times New Roman" w:hAnsi="Times New Roman"/>
          <w:sz w:val="24"/>
          <w:szCs w:val="24"/>
        </w:rPr>
        <w:t> </w:t>
      </w:r>
      <w:r w:rsidRPr="00095401">
        <w:rPr>
          <w:rFonts w:ascii="Times New Roman" w:hAnsi="Times New Roman"/>
          <w:sz w:val="24"/>
          <w:szCs w:val="24"/>
        </w:rPr>
        <w:t>powodów rodzinnych i losowych poprzez:</w:t>
      </w:r>
    </w:p>
    <w:p w14:paraId="14AECEFF" w14:textId="77777777" w:rsidR="00FB3252" w:rsidRPr="00095401" w:rsidRDefault="00FB3252" w:rsidP="002948A5">
      <w:pPr>
        <w:pStyle w:val="Akapitzlist"/>
        <w:numPr>
          <w:ilvl w:val="1"/>
          <w:numId w:val="30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udzielanie pomocy materialnej w formach określonych w uchwałach organu prowadzącego;</w:t>
      </w:r>
    </w:p>
    <w:p w14:paraId="1147C908" w14:textId="77777777" w:rsidR="00FB3252" w:rsidRPr="00095401" w:rsidRDefault="00FB3252" w:rsidP="002948A5">
      <w:pPr>
        <w:pStyle w:val="Akapitzlist"/>
        <w:numPr>
          <w:ilvl w:val="1"/>
          <w:numId w:val="30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występowanie o pomoc do rady rodziców, sponsorów, organizacji.</w:t>
      </w:r>
    </w:p>
    <w:p w14:paraId="09F7FAD2" w14:textId="77777777" w:rsidR="00FB3252" w:rsidRDefault="00FB3252" w:rsidP="007F0ABB">
      <w:pPr>
        <w:suppressAutoHyphens w:val="0"/>
        <w:autoSpaceDN/>
        <w:spacing w:after="0" w:line="360" w:lineRule="auto"/>
        <w:ind w:left="284" w:hanging="284"/>
        <w:jc w:val="both"/>
        <w:textAlignment w:val="auto"/>
        <w:rPr>
          <w:rFonts w:ascii="Times New Roman" w:hAnsi="Times New Roman"/>
          <w:bCs/>
          <w:sz w:val="24"/>
          <w:szCs w:val="24"/>
        </w:rPr>
      </w:pPr>
    </w:p>
    <w:p w14:paraId="095E05A3" w14:textId="77777777" w:rsidR="00FB3252" w:rsidRDefault="00FB3252" w:rsidP="007F0ABB">
      <w:pPr>
        <w:suppressAutoHyphens w:val="0"/>
        <w:autoSpaceDN/>
        <w:spacing w:after="0" w:line="360" w:lineRule="auto"/>
        <w:ind w:left="284" w:hanging="284"/>
        <w:jc w:val="center"/>
        <w:textAlignment w:val="auto"/>
        <w:rPr>
          <w:rFonts w:ascii="Times New Roman" w:hAnsi="Times New Roman"/>
          <w:b/>
          <w:bCs/>
          <w:sz w:val="24"/>
          <w:szCs w:val="24"/>
        </w:rPr>
      </w:pPr>
    </w:p>
    <w:p w14:paraId="770AEC4B" w14:textId="77777777" w:rsidR="00FB3252" w:rsidRPr="00095401" w:rsidRDefault="00FB3252" w:rsidP="007F0ABB">
      <w:pPr>
        <w:suppressAutoHyphens w:val="0"/>
        <w:autoSpaceDN/>
        <w:spacing w:after="0" w:line="360" w:lineRule="auto"/>
        <w:ind w:left="284" w:hanging="284"/>
        <w:jc w:val="center"/>
        <w:textAlignment w:val="auto"/>
        <w:rPr>
          <w:rFonts w:ascii="Times New Roman" w:hAnsi="Times New Roman"/>
          <w:b/>
          <w:bCs/>
          <w:sz w:val="24"/>
          <w:szCs w:val="24"/>
        </w:rPr>
      </w:pPr>
      <w:r w:rsidRPr="00095401">
        <w:rPr>
          <w:rFonts w:ascii="Times New Roman" w:hAnsi="Times New Roman"/>
          <w:b/>
          <w:bCs/>
          <w:sz w:val="24"/>
          <w:szCs w:val="24"/>
        </w:rPr>
        <w:t xml:space="preserve">Rozdział </w:t>
      </w:r>
      <w:r>
        <w:rPr>
          <w:rFonts w:ascii="Times New Roman" w:hAnsi="Times New Roman"/>
          <w:b/>
          <w:bCs/>
          <w:sz w:val="24"/>
          <w:szCs w:val="24"/>
        </w:rPr>
        <w:t>7</w:t>
      </w:r>
    </w:p>
    <w:p w14:paraId="7917EE48" w14:textId="77777777" w:rsidR="00FB3252" w:rsidRPr="00095401" w:rsidRDefault="00FB3252" w:rsidP="007F0ABB">
      <w:pPr>
        <w:suppressAutoHyphens w:val="0"/>
        <w:autoSpaceDN/>
        <w:spacing w:after="0" w:line="360" w:lineRule="auto"/>
        <w:jc w:val="center"/>
        <w:textAlignment w:val="auto"/>
        <w:rPr>
          <w:rFonts w:ascii="Times New Roman" w:hAnsi="Times New Roman"/>
          <w:b/>
          <w:bCs/>
          <w:sz w:val="24"/>
          <w:szCs w:val="24"/>
        </w:rPr>
      </w:pPr>
      <w:r w:rsidRPr="00095401">
        <w:rPr>
          <w:rFonts w:ascii="Times New Roman" w:hAnsi="Times New Roman"/>
          <w:b/>
          <w:bCs/>
          <w:sz w:val="24"/>
          <w:szCs w:val="24"/>
        </w:rPr>
        <w:t xml:space="preserve">Bezpieczeństwo dzieci w przedszkolu </w:t>
      </w:r>
    </w:p>
    <w:p w14:paraId="261D35DF" w14:textId="77777777" w:rsidR="00FB3252" w:rsidRPr="00095401" w:rsidRDefault="00FB3252" w:rsidP="007F0ABB">
      <w:pPr>
        <w:suppressAutoHyphens w:val="0"/>
        <w:autoSpaceDN/>
        <w:spacing w:after="0" w:line="360" w:lineRule="auto"/>
        <w:jc w:val="center"/>
        <w:textAlignment w:val="auto"/>
        <w:rPr>
          <w:rFonts w:ascii="Times New Roman" w:hAnsi="Times New Roman"/>
          <w:b/>
          <w:sz w:val="24"/>
          <w:szCs w:val="24"/>
        </w:rPr>
      </w:pPr>
    </w:p>
    <w:p w14:paraId="49A86D46" w14:textId="77777777" w:rsidR="00FB3252" w:rsidRPr="00095401" w:rsidRDefault="00FB3252" w:rsidP="007F0ABB">
      <w:pPr>
        <w:suppressAutoHyphens w:val="0"/>
        <w:autoSpaceDN/>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xml:space="preserve">§ 123. </w:t>
      </w:r>
    </w:p>
    <w:p w14:paraId="5D74F849" w14:textId="77777777" w:rsidR="00FB3252" w:rsidRPr="00095401" w:rsidRDefault="00FB3252" w:rsidP="007F0ABB">
      <w:pPr>
        <w:numPr>
          <w:ilvl w:val="0"/>
          <w:numId w:val="105"/>
        </w:numPr>
        <w:tabs>
          <w:tab w:val="clear" w:pos="360"/>
          <w:tab w:val="num" w:pos="0"/>
        </w:tabs>
        <w:suppressAutoHyphens w:val="0"/>
        <w:autoSpaceDN/>
        <w:spacing w:after="0" w:line="360" w:lineRule="auto"/>
        <w:ind w:left="567" w:hanging="426"/>
        <w:jc w:val="both"/>
        <w:textAlignment w:val="auto"/>
        <w:rPr>
          <w:rFonts w:ascii="Times New Roman" w:hAnsi="Times New Roman"/>
          <w:bCs/>
          <w:sz w:val="24"/>
          <w:szCs w:val="24"/>
        </w:rPr>
      </w:pPr>
      <w:r w:rsidRPr="00095401">
        <w:rPr>
          <w:rFonts w:ascii="Times New Roman" w:hAnsi="Times New Roman"/>
          <w:sz w:val="24"/>
          <w:szCs w:val="24"/>
        </w:rPr>
        <w:t>Nauczyciel odpowiada za bezpieczeństwo i zdrowie powierzonych jego opiece dzieci w godzinach pracy oddziału przedszkolnego. Nauczyciel jest zobowiązany:</w:t>
      </w:r>
    </w:p>
    <w:p w14:paraId="6B65EAE6" w14:textId="77777777" w:rsidR="00FB3252" w:rsidRPr="00095401" w:rsidRDefault="00FB3252" w:rsidP="007F0ABB">
      <w:pPr>
        <w:numPr>
          <w:ilvl w:val="1"/>
          <w:numId w:val="105"/>
        </w:numPr>
        <w:tabs>
          <w:tab w:val="clear" w:pos="720"/>
          <w:tab w:val="num" w:pos="1134"/>
        </w:tabs>
        <w:suppressAutoHyphens w:val="0"/>
        <w:autoSpaceDN/>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przestrzegać i stosować przepisy i zarządzenia z zakresu bhp i ppoż., odbywać wymagane szkolenia;</w:t>
      </w:r>
    </w:p>
    <w:p w14:paraId="3FF1665A" w14:textId="77777777" w:rsidR="00FB3252" w:rsidRPr="00095401" w:rsidRDefault="00FB3252" w:rsidP="007F0ABB">
      <w:pPr>
        <w:numPr>
          <w:ilvl w:val="1"/>
          <w:numId w:val="105"/>
        </w:numPr>
        <w:tabs>
          <w:tab w:val="clear" w:pos="720"/>
          <w:tab w:val="num" w:pos="1134"/>
        </w:tabs>
        <w:suppressAutoHyphens w:val="0"/>
        <w:autoSpaceDN/>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sprawdzać warunki prowadzenia zajęć z dziećmi w danym miejscu (sala, ogród, plac zabaw) przed rozpoczęciem tych zajęć; jeżeli warunki bezpieczeństwa nie są spełnio</w:t>
      </w:r>
      <w:r w:rsidRPr="00095401">
        <w:rPr>
          <w:rFonts w:ascii="Times New Roman" w:hAnsi="Times New Roman"/>
          <w:bCs/>
          <w:sz w:val="24"/>
          <w:szCs w:val="24"/>
        </w:rPr>
        <w:lastRenderedPageBreak/>
        <w:t>ne, nauczyciel ma obowiązek zawiadomić o tym dyrektora szkoły; do czasu usunięcia zagrożenia nauczyciel ma prawo odmówić prowadzenia zajęć w danym miejscu;</w:t>
      </w:r>
    </w:p>
    <w:p w14:paraId="2AF05AA5" w14:textId="77777777" w:rsidR="00FB3252" w:rsidRPr="00095401" w:rsidRDefault="00FB3252" w:rsidP="007F0ABB">
      <w:pPr>
        <w:numPr>
          <w:ilvl w:val="1"/>
          <w:numId w:val="105"/>
        </w:numPr>
        <w:tabs>
          <w:tab w:val="clear" w:pos="720"/>
          <w:tab w:val="num" w:pos="1134"/>
        </w:tabs>
        <w:suppressAutoHyphens w:val="0"/>
        <w:autoSpaceDN/>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niezwłocznie przerwać zajęcia i wyprowadzić dzieci z zagrożonego miejsca, jeżeli zagrożenie powstanie lub ujawni się w trakcie zajęć;</w:t>
      </w:r>
    </w:p>
    <w:p w14:paraId="61D23E83" w14:textId="77777777" w:rsidR="00FB3252" w:rsidRPr="00095401" w:rsidRDefault="00FB3252" w:rsidP="007F0ABB">
      <w:pPr>
        <w:numPr>
          <w:ilvl w:val="1"/>
          <w:numId w:val="105"/>
        </w:numPr>
        <w:tabs>
          <w:tab w:val="clear" w:pos="720"/>
          <w:tab w:val="num" w:pos="1134"/>
        </w:tabs>
        <w:suppressAutoHyphens w:val="0"/>
        <w:autoSpaceDN/>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przestrzegać ustalonych godzin rozpoczynania i kończenia zajęć;</w:t>
      </w:r>
    </w:p>
    <w:p w14:paraId="59B507DF" w14:textId="77777777" w:rsidR="00FB3252" w:rsidRPr="00095401" w:rsidRDefault="00FB3252" w:rsidP="007F0ABB">
      <w:pPr>
        <w:numPr>
          <w:ilvl w:val="1"/>
          <w:numId w:val="105"/>
        </w:numPr>
        <w:tabs>
          <w:tab w:val="clear" w:pos="720"/>
          <w:tab w:val="num" w:pos="1134"/>
        </w:tabs>
        <w:suppressAutoHyphens w:val="0"/>
        <w:autoSpaceDN/>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dbać o czystość, ład i porządek w czasie trwania zajęć i po ich zakończeniu, usuwać z</w:t>
      </w:r>
      <w:r>
        <w:rPr>
          <w:rFonts w:ascii="Times New Roman" w:hAnsi="Times New Roman"/>
          <w:bCs/>
          <w:sz w:val="24"/>
          <w:szCs w:val="24"/>
        </w:rPr>
        <w:t> </w:t>
      </w:r>
      <w:r w:rsidRPr="00095401">
        <w:rPr>
          <w:rFonts w:ascii="Times New Roman" w:hAnsi="Times New Roman"/>
          <w:bCs/>
          <w:sz w:val="24"/>
          <w:szCs w:val="24"/>
        </w:rPr>
        <w:t>sali uszkodzone zabawki i pomoce dydaktyczne, które mogłyby zagrażać zdrowiu dzieci;</w:t>
      </w:r>
    </w:p>
    <w:p w14:paraId="10FBDF84" w14:textId="77777777" w:rsidR="00FB3252" w:rsidRPr="00095401" w:rsidRDefault="00FB3252" w:rsidP="007F0ABB">
      <w:pPr>
        <w:numPr>
          <w:ilvl w:val="1"/>
          <w:numId w:val="105"/>
        </w:numPr>
        <w:tabs>
          <w:tab w:val="clear" w:pos="720"/>
          <w:tab w:val="num" w:pos="1134"/>
        </w:tabs>
        <w:suppressAutoHyphens w:val="0"/>
        <w:autoSpaceDN/>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udzielić dziecku pierwszej pomocy w przypadku urazu lub wystąpienia choroby;</w:t>
      </w:r>
    </w:p>
    <w:p w14:paraId="29BA74D7" w14:textId="77777777" w:rsidR="00FB3252" w:rsidRPr="00095401" w:rsidRDefault="00FB3252" w:rsidP="007F0ABB">
      <w:pPr>
        <w:numPr>
          <w:ilvl w:val="1"/>
          <w:numId w:val="105"/>
        </w:numPr>
        <w:tabs>
          <w:tab w:val="clear" w:pos="720"/>
          <w:tab w:val="num" w:pos="1134"/>
        </w:tabs>
        <w:suppressAutoHyphens w:val="0"/>
        <w:autoSpaceDN/>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niezwłocznie zawiadomić rodziców i dyrektora szkoły w przypadku zauważenia niepokojących objawów chorobowych;</w:t>
      </w:r>
    </w:p>
    <w:p w14:paraId="7121242F" w14:textId="77777777" w:rsidR="00FB3252" w:rsidRPr="00095401" w:rsidRDefault="00FB3252" w:rsidP="007F0ABB">
      <w:pPr>
        <w:numPr>
          <w:ilvl w:val="1"/>
          <w:numId w:val="105"/>
        </w:numPr>
        <w:tabs>
          <w:tab w:val="clear" w:pos="720"/>
          <w:tab w:val="num" w:pos="1134"/>
        </w:tabs>
        <w:suppressAutoHyphens w:val="0"/>
        <w:autoSpaceDN/>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zgłaszać dyrektorowi szkoły wszystkie wyjścia z dziećmi poza teren oddziału przedszkolnego;</w:t>
      </w:r>
    </w:p>
    <w:p w14:paraId="1F76153D" w14:textId="77777777" w:rsidR="00FB3252" w:rsidRPr="00095401" w:rsidRDefault="00FB3252" w:rsidP="007F0ABB">
      <w:pPr>
        <w:numPr>
          <w:ilvl w:val="1"/>
          <w:numId w:val="105"/>
        </w:numPr>
        <w:tabs>
          <w:tab w:val="clear" w:pos="720"/>
          <w:tab w:val="num" w:pos="426"/>
          <w:tab w:val="num" w:pos="1134"/>
        </w:tabs>
        <w:suppressAutoHyphens w:val="0"/>
        <w:autoSpaceDN/>
        <w:spacing w:after="0" w:line="360" w:lineRule="auto"/>
        <w:ind w:left="1134" w:hanging="425"/>
        <w:jc w:val="both"/>
        <w:textAlignment w:val="auto"/>
        <w:rPr>
          <w:rFonts w:ascii="Times New Roman" w:hAnsi="Times New Roman"/>
          <w:bCs/>
          <w:sz w:val="24"/>
          <w:szCs w:val="24"/>
        </w:rPr>
      </w:pPr>
      <w:r w:rsidRPr="00095401">
        <w:rPr>
          <w:rFonts w:ascii="Times New Roman" w:hAnsi="Times New Roman"/>
          <w:bCs/>
          <w:sz w:val="24"/>
          <w:szCs w:val="24"/>
        </w:rPr>
        <w:t>przestrzegać procedur obowiązujących w oddziale przedszkolnym i szkole, a zwłaszcza procedury odbierania dzieci z przedszkola, postępowania w sytuacjach kryzysowych;</w:t>
      </w:r>
    </w:p>
    <w:p w14:paraId="101989DF" w14:textId="77777777" w:rsidR="00FB3252" w:rsidRPr="00C1603B" w:rsidRDefault="00FB3252" w:rsidP="007F0ABB">
      <w:pPr>
        <w:numPr>
          <w:ilvl w:val="0"/>
          <w:numId w:val="105"/>
        </w:numPr>
        <w:tabs>
          <w:tab w:val="clear" w:pos="360"/>
          <w:tab w:val="num" w:pos="0"/>
          <w:tab w:val="num" w:pos="1134"/>
        </w:tabs>
        <w:suppressAutoHyphens w:val="0"/>
        <w:autoSpaceDN/>
        <w:spacing w:after="0" w:line="360" w:lineRule="auto"/>
        <w:ind w:left="1134" w:hanging="425"/>
        <w:jc w:val="both"/>
        <w:textAlignment w:val="auto"/>
        <w:rPr>
          <w:rFonts w:ascii="Times New Roman" w:hAnsi="Times New Roman"/>
          <w:sz w:val="24"/>
          <w:szCs w:val="24"/>
        </w:rPr>
      </w:pPr>
      <w:r w:rsidRPr="00C1603B">
        <w:rPr>
          <w:rFonts w:ascii="Times New Roman" w:hAnsi="Times New Roman"/>
          <w:sz w:val="24"/>
          <w:szCs w:val="24"/>
        </w:rPr>
        <w:t xml:space="preserve">Za organizację </w:t>
      </w:r>
      <w:r w:rsidRPr="00095401">
        <w:rPr>
          <w:rFonts w:ascii="Times New Roman" w:hAnsi="Times New Roman"/>
          <w:sz w:val="24"/>
          <w:szCs w:val="24"/>
        </w:rPr>
        <w:t>i zdrowie dzieci uczestniczących w zajęciach dodatkowych odpowiadają osoby prowadzące te zajęcia.</w:t>
      </w:r>
    </w:p>
    <w:p w14:paraId="3ECAF924" w14:textId="77777777" w:rsidR="00FB3252" w:rsidRPr="00095401" w:rsidRDefault="00FB3252" w:rsidP="007F0ABB">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 xml:space="preserve">Rozdział </w:t>
      </w:r>
      <w:r>
        <w:rPr>
          <w:rFonts w:ascii="Times New Roman" w:hAnsi="Times New Roman"/>
          <w:b/>
          <w:sz w:val="24"/>
          <w:szCs w:val="24"/>
        </w:rPr>
        <w:t>8</w:t>
      </w:r>
    </w:p>
    <w:p w14:paraId="0BC4BEB6" w14:textId="77777777" w:rsidR="00FB3252" w:rsidRPr="00095401" w:rsidRDefault="00FB3252" w:rsidP="007F0ABB">
      <w:pPr>
        <w:pStyle w:val="Akapitzlist"/>
        <w:spacing w:after="0" w:line="360" w:lineRule="auto"/>
        <w:ind w:left="0"/>
        <w:jc w:val="center"/>
        <w:rPr>
          <w:rFonts w:ascii="Times New Roman" w:hAnsi="Times New Roman"/>
          <w:b/>
          <w:sz w:val="24"/>
          <w:szCs w:val="24"/>
        </w:rPr>
      </w:pPr>
      <w:r w:rsidRPr="00095401">
        <w:rPr>
          <w:rFonts w:ascii="Times New Roman" w:hAnsi="Times New Roman"/>
          <w:b/>
          <w:sz w:val="24"/>
          <w:szCs w:val="24"/>
        </w:rPr>
        <w:t xml:space="preserve">Wychowankowie oddziału przedszkolnego </w:t>
      </w:r>
    </w:p>
    <w:p w14:paraId="15D4FD6C" w14:textId="77777777" w:rsidR="00FB3252" w:rsidRPr="00095401" w:rsidRDefault="00FB3252" w:rsidP="007F0ABB">
      <w:pPr>
        <w:pStyle w:val="Akapitzlist"/>
        <w:spacing w:after="0" w:line="360" w:lineRule="auto"/>
        <w:ind w:left="0"/>
        <w:jc w:val="center"/>
        <w:rPr>
          <w:rFonts w:ascii="Times New Roman" w:hAnsi="Times New Roman"/>
          <w:b/>
          <w:sz w:val="24"/>
          <w:szCs w:val="24"/>
        </w:rPr>
      </w:pPr>
    </w:p>
    <w:p w14:paraId="270ADFA5" w14:textId="77777777" w:rsidR="00FB3252" w:rsidRPr="00095401" w:rsidRDefault="00FB3252" w:rsidP="007F0ABB">
      <w:pPr>
        <w:suppressAutoHyphens w:val="0"/>
        <w:autoSpaceDN/>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124.</w:t>
      </w:r>
    </w:p>
    <w:p w14:paraId="67327463" w14:textId="77777777" w:rsidR="00FB3252" w:rsidRPr="00C1603B" w:rsidRDefault="00FB3252" w:rsidP="002948A5">
      <w:pPr>
        <w:pStyle w:val="Akapitzlist"/>
        <w:numPr>
          <w:ilvl w:val="0"/>
          <w:numId w:val="184"/>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C1603B">
        <w:rPr>
          <w:rFonts w:ascii="Times New Roman" w:hAnsi="Times New Roman"/>
          <w:sz w:val="24"/>
          <w:szCs w:val="24"/>
        </w:rPr>
        <w:t>Oddziały przedszkolne przyjmują dzieci pięcioletnie i sześcioletnie w celu umożliwienia im</w:t>
      </w:r>
      <w:r>
        <w:rPr>
          <w:rFonts w:ascii="Times New Roman" w:hAnsi="Times New Roman"/>
          <w:sz w:val="24"/>
          <w:szCs w:val="24"/>
        </w:rPr>
        <w:t> </w:t>
      </w:r>
      <w:r w:rsidRPr="00C1603B">
        <w:rPr>
          <w:rFonts w:ascii="Times New Roman" w:hAnsi="Times New Roman"/>
          <w:sz w:val="24"/>
          <w:szCs w:val="24"/>
        </w:rPr>
        <w:t>odbycia rocznego obowiązkowego przygotowania przedszkolnego określonego przepisami prawa.</w:t>
      </w:r>
    </w:p>
    <w:p w14:paraId="15A7E3B1" w14:textId="77777777" w:rsidR="00FB3252" w:rsidRPr="00095401" w:rsidRDefault="00FB3252" w:rsidP="002948A5">
      <w:pPr>
        <w:pStyle w:val="Akapitzlist"/>
        <w:numPr>
          <w:ilvl w:val="0"/>
          <w:numId w:val="184"/>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w:t>
      </w:r>
    </w:p>
    <w:p w14:paraId="64D6BC17" w14:textId="77777777" w:rsidR="00FB3252" w:rsidRPr="00095401" w:rsidRDefault="00FB3252" w:rsidP="002948A5">
      <w:pPr>
        <w:pStyle w:val="Akapitzlist"/>
        <w:numPr>
          <w:ilvl w:val="0"/>
          <w:numId w:val="184"/>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Dziecko w oddziale przedszkolnym ma wszystkie prawa wynikające z Konwencji Praw Dziecka, a w szczególności prawo do:</w:t>
      </w:r>
    </w:p>
    <w:p w14:paraId="1CFAA070" w14:textId="77777777" w:rsidR="00FB3252" w:rsidRPr="00C1603B" w:rsidRDefault="00FB3252" w:rsidP="002948A5">
      <w:pPr>
        <w:pStyle w:val="Akapitzlist"/>
        <w:numPr>
          <w:ilvl w:val="1"/>
          <w:numId w:val="185"/>
        </w:numPr>
        <w:spacing w:after="0" w:line="360" w:lineRule="auto"/>
        <w:ind w:left="1134" w:hanging="425"/>
        <w:jc w:val="both"/>
        <w:rPr>
          <w:rFonts w:ascii="Times New Roman" w:hAnsi="Times New Roman"/>
          <w:sz w:val="24"/>
          <w:szCs w:val="24"/>
        </w:rPr>
      </w:pPr>
      <w:r w:rsidRPr="00C1603B">
        <w:rPr>
          <w:rFonts w:ascii="Times New Roman" w:hAnsi="Times New Roman"/>
          <w:sz w:val="24"/>
          <w:szCs w:val="24"/>
        </w:rPr>
        <w:lastRenderedPageBreak/>
        <w:t>właściwie zorganizowanego procesu opiekuńczo- wychowawczo- dydaktycznego, zgodnego z zasadami bezpieczeństwa, odpowiadającego jego potrzebom, zainteresowaniom i możliwościom psychofizycznym;</w:t>
      </w:r>
    </w:p>
    <w:p w14:paraId="55E9B99C" w14:textId="77777777" w:rsidR="00FB3252" w:rsidRPr="00C1603B" w:rsidRDefault="00FB3252" w:rsidP="002948A5">
      <w:pPr>
        <w:pStyle w:val="Akapitzlist"/>
        <w:numPr>
          <w:ilvl w:val="1"/>
          <w:numId w:val="185"/>
        </w:numPr>
        <w:spacing w:after="0" w:line="360" w:lineRule="auto"/>
        <w:ind w:left="1134" w:hanging="425"/>
        <w:jc w:val="both"/>
        <w:rPr>
          <w:rFonts w:ascii="Times New Roman" w:hAnsi="Times New Roman"/>
          <w:sz w:val="24"/>
          <w:szCs w:val="24"/>
        </w:rPr>
      </w:pPr>
      <w:r w:rsidRPr="00C1603B">
        <w:rPr>
          <w:rFonts w:ascii="Times New Roman" w:hAnsi="Times New Roman"/>
          <w:sz w:val="24"/>
          <w:szCs w:val="24"/>
        </w:rPr>
        <w:t>szacunku dla swoich potrzeb;</w:t>
      </w:r>
    </w:p>
    <w:p w14:paraId="0282761C" w14:textId="77777777" w:rsidR="00FB3252" w:rsidRPr="00C1603B" w:rsidRDefault="00FB3252" w:rsidP="002948A5">
      <w:pPr>
        <w:pStyle w:val="Akapitzlist"/>
        <w:numPr>
          <w:ilvl w:val="1"/>
          <w:numId w:val="185"/>
        </w:numPr>
        <w:spacing w:after="0" w:line="360" w:lineRule="auto"/>
        <w:ind w:left="1134" w:hanging="425"/>
        <w:jc w:val="both"/>
        <w:rPr>
          <w:rFonts w:ascii="Times New Roman" w:hAnsi="Times New Roman"/>
          <w:sz w:val="24"/>
          <w:szCs w:val="24"/>
        </w:rPr>
      </w:pPr>
      <w:r w:rsidRPr="00C1603B">
        <w:rPr>
          <w:rFonts w:ascii="Times New Roman" w:hAnsi="Times New Roman"/>
          <w:sz w:val="24"/>
          <w:szCs w:val="24"/>
        </w:rPr>
        <w:t>ochrony przed wszelkimi formami przemocy fizycznej bądź psychicznej;</w:t>
      </w:r>
    </w:p>
    <w:p w14:paraId="61F9BAE1" w14:textId="77777777" w:rsidR="00FB3252" w:rsidRPr="00C1603B" w:rsidRDefault="00FB3252" w:rsidP="002948A5">
      <w:pPr>
        <w:pStyle w:val="Akapitzlist"/>
        <w:numPr>
          <w:ilvl w:val="1"/>
          <w:numId w:val="185"/>
        </w:numPr>
        <w:spacing w:after="0" w:line="360" w:lineRule="auto"/>
        <w:ind w:left="1134" w:hanging="425"/>
        <w:jc w:val="both"/>
        <w:rPr>
          <w:rFonts w:ascii="Times New Roman" w:hAnsi="Times New Roman"/>
          <w:sz w:val="24"/>
          <w:szCs w:val="24"/>
        </w:rPr>
      </w:pPr>
      <w:r w:rsidRPr="00C1603B">
        <w:rPr>
          <w:rFonts w:ascii="Times New Roman" w:hAnsi="Times New Roman"/>
          <w:sz w:val="24"/>
          <w:szCs w:val="24"/>
        </w:rPr>
        <w:t>poszanowania godności osobistej i własności intelektualnej;</w:t>
      </w:r>
    </w:p>
    <w:p w14:paraId="4483381C" w14:textId="77777777" w:rsidR="00FB3252" w:rsidRPr="00C1603B" w:rsidRDefault="00FB3252" w:rsidP="002948A5">
      <w:pPr>
        <w:pStyle w:val="Akapitzlist"/>
        <w:numPr>
          <w:ilvl w:val="1"/>
          <w:numId w:val="185"/>
        </w:numPr>
        <w:spacing w:after="0" w:line="360" w:lineRule="auto"/>
        <w:ind w:left="1134" w:hanging="425"/>
        <w:jc w:val="both"/>
        <w:rPr>
          <w:rFonts w:ascii="Times New Roman" w:hAnsi="Times New Roman"/>
          <w:sz w:val="24"/>
          <w:szCs w:val="24"/>
        </w:rPr>
      </w:pPr>
      <w:r w:rsidRPr="00C1603B">
        <w:rPr>
          <w:rFonts w:ascii="Times New Roman" w:hAnsi="Times New Roman"/>
          <w:sz w:val="24"/>
          <w:szCs w:val="24"/>
        </w:rPr>
        <w:t>życzliwego i podmiotowego traktowania w procesie dydaktyczno-wychowawczym;</w:t>
      </w:r>
    </w:p>
    <w:p w14:paraId="790C6A01" w14:textId="77777777" w:rsidR="00FB3252" w:rsidRPr="00C1603B" w:rsidRDefault="00FB3252" w:rsidP="002948A5">
      <w:pPr>
        <w:pStyle w:val="Akapitzlist"/>
        <w:numPr>
          <w:ilvl w:val="1"/>
          <w:numId w:val="185"/>
        </w:numPr>
        <w:spacing w:after="0" w:line="360" w:lineRule="auto"/>
        <w:ind w:left="1134" w:hanging="425"/>
        <w:jc w:val="both"/>
        <w:rPr>
          <w:rFonts w:ascii="Times New Roman" w:hAnsi="Times New Roman"/>
          <w:sz w:val="24"/>
          <w:szCs w:val="24"/>
        </w:rPr>
      </w:pPr>
      <w:r w:rsidRPr="00C1603B">
        <w:rPr>
          <w:rFonts w:ascii="Times New Roman" w:hAnsi="Times New Roman"/>
          <w:sz w:val="24"/>
          <w:szCs w:val="24"/>
        </w:rPr>
        <w:t>swobodnego wyrażania swoich myśli i przekonań, z poszanowaniem zdania innych;</w:t>
      </w:r>
    </w:p>
    <w:p w14:paraId="6C4B8E6A" w14:textId="77777777" w:rsidR="00FB3252" w:rsidRPr="00C1603B" w:rsidRDefault="00FB3252" w:rsidP="002948A5">
      <w:pPr>
        <w:pStyle w:val="Akapitzlist"/>
        <w:numPr>
          <w:ilvl w:val="1"/>
          <w:numId w:val="185"/>
        </w:numPr>
        <w:spacing w:after="0" w:line="360" w:lineRule="auto"/>
        <w:ind w:left="1134" w:hanging="425"/>
        <w:jc w:val="both"/>
        <w:rPr>
          <w:rFonts w:ascii="Times New Roman" w:hAnsi="Times New Roman"/>
          <w:sz w:val="24"/>
          <w:szCs w:val="24"/>
        </w:rPr>
      </w:pPr>
      <w:r w:rsidRPr="00C1603B">
        <w:rPr>
          <w:rFonts w:ascii="Times New Roman" w:hAnsi="Times New Roman"/>
          <w:sz w:val="24"/>
          <w:szCs w:val="24"/>
        </w:rPr>
        <w:t>rozwijania cech indywidualnych i postaw twórczych;</w:t>
      </w:r>
    </w:p>
    <w:p w14:paraId="29A361A2" w14:textId="77777777" w:rsidR="00FB3252" w:rsidRPr="00C1603B" w:rsidRDefault="00FB3252" w:rsidP="002948A5">
      <w:pPr>
        <w:pStyle w:val="Akapitzlist"/>
        <w:numPr>
          <w:ilvl w:val="1"/>
          <w:numId w:val="185"/>
        </w:numPr>
        <w:spacing w:after="0" w:line="360" w:lineRule="auto"/>
        <w:ind w:left="1134" w:hanging="425"/>
        <w:jc w:val="both"/>
        <w:rPr>
          <w:rFonts w:ascii="Times New Roman" w:hAnsi="Times New Roman"/>
          <w:sz w:val="24"/>
          <w:szCs w:val="24"/>
        </w:rPr>
      </w:pPr>
      <w:r w:rsidRPr="00C1603B">
        <w:rPr>
          <w:rFonts w:ascii="Times New Roman" w:hAnsi="Times New Roman"/>
          <w:sz w:val="24"/>
          <w:szCs w:val="24"/>
        </w:rPr>
        <w:t xml:space="preserve">ochrony zdrowia psychicznego i fizycznego. </w:t>
      </w:r>
    </w:p>
    <w:p w14:paraId="7BE557B1" w14:textId="77777777" w:rsidR="00FB3252" w:rsidRPr="00095401" w:rsidRDefault="00FB3252" w:rsidP="002948A5">
      <w:pPr>
        <w:pStyle w:val="Akapitzlist"/>
        <w:numPr>
          <w:ilvl w:val="0"/>
          <w:numId w:val="184"/>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W oddziale przedszkolnym ustalane są wspólnie z dziećmi normy </w:t>
      </w:r>
      <w:proofErr w:type="spellStart"/>
      <w:r w:rsidRPr="00095401">
        <w:rPr>
          <w:rFonts w:ascii="Times New Roman" w:hAnsi="Times New Roman"/>
          <w:sz w:val="24"/>
          <w:szCs w:val="24"/>
        </w:rPr>
        <w:t>zachowań</w:t>
      </w:r>
      <w:proofErr w:type="spellEnd"/>
      <w:r w:rsidRPr="00095401">
        <w:rPr>
          <w:rFonts w:ascii="Times New Roman" w:hAnsi="Times New Roman"/>
          <w:sz w:val="24"/>
          <w:szCs w:val="24"/>
        </w:rPr>
        <w:t xml:space="preserve">. </w:t>
      </w:r>
      <w:r>
        <w:rPr>
          <w:rFonts w:ascii="Times New Roman" w:hAnsi="Times New Roman"/>
          <w:sz w:val="24"/>
          <w:szCs w:val="24"/>
        </w:rPr>
        <w:br/>
      </w:r>
      <w:r w:rsidRPr="00095401">
        <w:rPr>
          <w:rFonts w:ascii="Times New Roman" w:hAnsi="Times New Roman"/>
          <w:sz w:val="24"/>
          <w:szCs w:val="24"/>
        </w:rPr>
        <w:t>Dziecko ma o</w:t>
      </w:r>
      <w:r>
        <w:rPr>
          <w:rFonts w:ascii="Times New Roman" w:hAnsi="Times New Roman"/>
          <w:sz w:val="24"/>
          <w:szCs w:val="24"/>
        </w:rPr>
        <w:t>b</w:t>
      </w:r>
      <w:r w:rsidRPr="00095401">
        <w:rPr>
          <w:rFonts w:ascii="Times New Roman" w:hAnsi="Times New Roman"/>
          <w:sz w:val="24"/>
          <w:szCs w:val="24"/>
        </w:rPr>
        <w:t>owiązek:</w:t>
      </w:r>
    </w:p>
    <w:p w14:paraId="28622B52" w14:textId="77777777" w:rsidR="00FB3252" w:rsidRPr="00095401" w:rsidRDefault="00FB3252" w:rsidP="002948A5">
      <w:pPr>
        <w:numPr>
          <w:ilvl w:val="1"/>
          <w:numId w:val="184"/>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przestrzegać ustalonych zasad, zwłaszcza dotyczących bezpieczeństwa;</w:t>
      </w:r>
    </w:p>
    <w:p w14:paraId="5924B2BE" w14:textId="77777777" w:rsidR="00FB3252" w:rsidRPr="00095401" w:rsidRDefault="00FB3252" w:rsidP="002948A5">
      <w:pPr>
        <w:numPr>
          <w:ilvl w:val="1"/>
          <w:numId w:val="184"/>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słuchać i reagować na polecenia nauczyciela;</w:t>
      </w:r>
    </w:p>
    <w:p w14:paraId="6FEA0793" w14:textId="77777777" w:rsidR="00FB3252" w:rsidRPr="00095401" w:rsidRDefault="00FB3252" w:rsidP="002948A5">
      <w:pPr>
        <w:numPr>
          <w:ilvl w:val="1"/>
          <w:numId w:val="184"/>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szanować kolegów i wytwory ich pracy;</w:t>
      </w:r>
    </w:p>
    <w:p w14:paraId="00318978" w14:textId="77777777" w:rsidR="00FB3252" w:rsidRPr="00095401" w:rsidRDefault="00FB3252" w:rsidP="002948A5">
      <w:pPr>
        <w:numPr>
          <w:ilvl w:val="1"/>
          <w:numId w:val="184"/>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szanować sprzęty i zabawki znajdujące się w przedszkolu;</w:t>
      </w:r>
    </w:p>
    <w:p w14:paraId="077365D6" w14:textId="77777777" w:rsidR="00FB3252" w:rsidRPr="00095401" w:rsidRDefault="00FB3252" w:rsidP="002948A5">
      <w:pPr>
        <w:numPr>
          <w:ilvl w:val="1"/>
          <w:numId w:val="184"/>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dbać o estetykę i czystość pomieszczeń, w których przebywa;</w:t>
      </w:r>
    </w:p>
    <w:p w14:paraId="711680C8" w14:textId="77777777" w:rsidR="00FB3252" w:rsidRPr="00095401" w:rsidRDefault="00FB3252" w:rsidP="002948A5">
      <w:pPr>
        <w:numPr>
          <w:ilvl w:val="1"/>
          <w:numId w:val="184"/>
        </w:numPr>
        <w:suppressAutoHyphens w:val="0"/>
        <w:autoSpaceDN/>
        <w:spacing w:after="0" w:line="360" w:lineRule="auto"/>
        <w:ind w:left="1134" w:hanging="425"/>
        <w:jc w:val="both"/>
        <w:textAlignment w:val="auto"/>
        <w:rPr>
          <w:rFonts w:ascii="Times New Roman" w:hAnsi="Times New Roman"/>
          <w:sz w:val="24"/>
          <w:szCs w:val="24"/>
        </w:rPr>
      </w:pPr>
      <w:r w:rsidRPr="00095401">
        <w:rPr>
          <w:rFonts w:ascii="Times New Roman" w:hAnsi="Times New Roman"/>
          <w:sz w:val="24"/>
          <w:szCs w:val="24"/>
        </w:rPr>
        <w:t>sygnalizować złe samopoczucie i potrzeby fizjologiczne.</w:t>
      </w:r>
    </w:p>
    <w:p w14:paraId="07577029" w14:textId="77777777" w:rsidR="00FB3252" w:rsidRPr="00095401" w:rsidRDefault="00FB3252" w:rsidP="002948A5">
      <w:pPr>
        <w:pStyle w:val="Akapitzlist"/>
        <w:numPr>
          <w:ilvl w:val="0"/>
          <w:numId w:val="184"/>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Dziecko może być objęte indywidualnym obowiązkowym rocznym przygotowaniem przedszkolnym, w przypadku, gdy stan jego zdrowia uniemożliwia lub znacznie utrudnia uczęszczanie do przedszkola. Indywidualne nauczanie organizowane jest przez dyrektora placówki w uzgodnieniu z organem prowadzącym, na wniosek rodziców, do którego dołączone jest orzeczenie poradni psychologiczno-pedagogicznej w tym specjalistycznej o konieczności objęcia dziecka indywidualnym rocznym przygotowaniem przedszkolnym.</w:t>
      </w:r>
    </w:p>
    <w:p w14:paraId="407694A9" w14:textId="77777777" w:rsidR="00FB3252" w:rsidRPr="00095401" w:rsidRDefault="00FB3252" w:rsidP="002948A5">
      <w:pPr>
        <w:pStyle w:val="Akapitzlist"/>
        <w:numPr>
          <w:ilvl w:val="0"/>
          <w:numId w:val="184"/>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p>
    <w:p w14:paraId="2031E0FA" w14:textId="77777777" w:rsidR="00FB3252" w:rsidRPr="00095401" w:rsidRDefault="00FB3252" w:rsidP="002948A5">
      <w:pPr>
        <w:pStyle w:val="Akapitzlist"/>
        <w:numPr>
          <w:ilvl w:val="0"/>
          <w:numId w:val="184"/>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Za prawidłowość realizacji zadań, o których mowa w ust. 5 i 6, odpowiada dyrektor szkoły. </w:t>
      </w:r>
    </w:p>
    <w:p w14:paraId="34909889" w14:textId="77777777" w:rsidR="00FB3252" w:rsidRDefault="00FB3252" w:rsidP="002948A5">
      <w:pPr>
        <w:pStyle w:val="Akapitzlist"/>
        <w:numPr>
          <w:ilvl w:val="0"/>
          <w:numId w:val="184"/>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W zależności od rodzaju niepełnosprawności przedszkole zapewnia wychowankowi </w:t>
      </w:r>
      <w:r>
        <w:rPr>
          <w:rFonts w:ascii="Times New Roman" w:hAnsi="Times New Roman"/>
          <w:sz w:val="24"/>
          <w:szCs w:val="24"/>
        </w:rPr>
        <w:t>specjalistyczną pomoc i opiekę.</w:t>
      </w:r>
    </w:p>
    <w:p w14:paraId="2A387EB6" w14:textId="77777777" w:rsidR="00FB3252" w:rsidRPr="009C6108" w:rsidRDefault="00FB3252" w:rsidP="002948A5">
      <w:pPr>
        <w:pStyle w:val="Akapitzlist"/>
        <w:numPr>
          <w:ilvl w:val="0"/>
          <w:numId w:val="184"/>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9C6108">
        <w:rPr>
          <w:rFonts w:ascii="Times New Roman" w:hAnsi="Times New Roman"/>
          <w:sz w:val="24"/>
          <w:szCs w:val="24"/>
        </w:rPr>
        <w:t>Dziecko objęte rocznym przygotowaniem przedszkolnym może być skreślone z listy na wniosek rodzica / prawnego opiekuna dziecka.</w:t>
      </w:r>
    </w:p>
    <w:p w14:paraId="5461D5C5" w14:textId="77777777" w:rsidR="00FB3252" w:rsidRPr="00095401" w:rsidRDefault="00FB3252" w:rsidP="007F0ABB">
      <w:pPr>
        <w:suppressAutoHyphens w:val="0"/>
        <w:autoSpaceDN/>
        <w:spacing w:after="0" w:line="360" w:lineRule="auto"/>
        <w:jc w:val="center"/>
        <w:textAlignment w:val="auto"/>
        <w:rPr>
          <w:rFonts w:ascii="Times New Roman" w:hAnsi="Times New Roman"/>
          <w:b/>
          <w:sz w:val="24"/>
          <w:szCs w:val="24"/>
        </w:rPr>
      </w:pPr>
    </w:p>
    <w:p w14:paraId="4852D59C" w14:textId="77777777" w:rsidR="00FB3252" w:rsidRPr="00095401" w:rsidRDefault="00FB3252" w:rsidP="007F0ABB">
      <w:pPr>
        <w:suppressAutoHyphens w:val="0"/>
        <w:autoSpaceDN/>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125.</w:t>
      </w:r>
    </w:p>
    <w:p w14:paraId="2CD9A2DB" w14:textId="77777777" w:rsidR="00FB3252" w:rsidRPr="00095401" w:rsidRDefault="00FB3252" w:rsidP="007F0ABB">
      <w:pPr>
        <w:numPr>
          <w:ilvl w:val="0"/>
          <w:numId w:val="10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Dziecko za dobre zachowanie i postępy w nauce może być w przedszkolu nagrodzone:</w:t>
      </w:r>
    </w:p>
    <w:p w14:paraId="34497597" w14:textId="77777777" w:rsidR="00FB3252" w:rsidRPr="002F73D1" w:rsidRDefault="00FB3252" w:rsidP="002948A5">
      <w:pPr>
        <w:pStyle w:val="Akapitzlist"/>
        <w:numPr>
          <w:ilvl w:val="1"/>
          <w:numId w:val="183"/>
        </w:numPr>
        <w:tabs>
          <w:tab w:val="num" w:pos="709"/>
        </w:tabs>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ustną pochwałą nauczyciela;</w:t>
      </w:r>
    </w:p>
    <w:p w14:paraId="0130E705" w14:textId="77777777" w:rsidR="00FB3252" w:rsidRPr="002F73D1" w:rsidRDefault="00FB3252" w:rsidP="002948A5">
      <w:pPr>
        <w:pStyle w:val="Akapitzlist"/>
        <w:numPr>
          <w:ilvl w:val="1"/>
          <w:numId w:val="183"/>
        </w:numPr>
        <w:tabs>
          <w:tab w:val="num" w:pos="709"/>
        </w:tabs>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pochwałą do rodziców;</w:t>
      </w:r>
    </w:p>
    <w:p w14:paraId="4C1B5108" w14:textId="77777777" w:rsidR="00FB3252" w:rsidRPr="002F73D1" w:rsidRDefault="00FB3252" w:rsidP="002948A5">
      <w:pPr>
        <w:pStyle w:val="Akapitzlist"/>
        <w:numPr>
          <w:ilvl w:val="1"/>
          <w:numId w:val="183"/>
        </w:numPr>
        <w:tabs>
          <w:tab w:val="num" w:pos="709"/>
        </w:tabs>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pochwałą dyrektora szkoły;</w:t>
      </w:r>
    </w:p>
    <w:p w14:paraId="4F006BCF" w14:textId="77777777" w:rsidR="00FB3252" w:rsidRPr="002F73D1" w:rsidRDefault="00FB3252" w:rsidP="002948A5">
      <w:pPr>
        <w:pStyle w:val="Akapitzlist"/>
        <w:numPr>
          <w:ilvl w:val="1"/>
          <w:numId w:val="183"/>
        </w:numPr>
        <w:tabs>
          <w:tab w:val="num" w:pos="709"/>
        </w:tabs>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nagrodą rzeczową.</w:t>
      </w:r>
    </w:p>
    <w:p w14:paraId="5E34C993" w14:textId="77777777" w:rsidR="00FB3252" w:rsidRPr="00095401" w:rsidRDefault="00FB3252" w:rsidP="007F0ABB">
      <w:pPr>
        <w:numPr>
          <w:ilvl w:val="0"/>
          <w:numId w:val="10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Dziecko może być ukarane za świadome niestosowanie się do obowiązujących w przedszkolu zasad:</w:t>
      </w:r>
    </w:p>
    <w:p w14:paraId="2A260364" w14:textId="77777777" w:rsidR="00FB3252" w:rsidRPr="002F73D1" w:rsidRDefault="00FB3252" w:rsidP="002948A5">
      <w:pPr>
        <w:pStyle w:val="Akapitzlist"/>
        <w:numPr>
          <w:ilvl w:val="1"/>
          <w:numId w:val="182"/>
        </w:numPr>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ustną uwagą nauczyciela;</w:t>
      </w:r>
    </w:p>
    <w:p w14:paraId="0F5CD7E4" w14:textId="77777777" w:rsidR="00FB3252" w:rsidRPr="002F73D1" w:rsidRDefault="00FB3252" w:rsidP="002948A5">
      <w:pPr>
        <w:pStyle w:val="Akapitzlist"/>
        <w:numPr>
          <w:ilvl w:val="1"/>
          <w:numId w:val="182"/>
        </w:numPr>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odsunięciem od zabawy na krótki czas;</w:t>
      </w:r>
    </w:p>
    <w:p w14:paraId="77D30105" w14:textId="77777777" w:rsidR="00FB3252" w:rsidRPr="002F73D1" w:rsidRDefault="00FB3252" w:rsidP="002948A5">
      <w:pPr>
        <w:pStyle w:val="Akapitzlist"/>
        <w:numPr>
          <w:ilvl w:val="1"/>
          <w:numId w:val="182"/>
        </w:numPr>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odebraniem dziecku przedmiotu niewłaściwej zabawy;</w:t>
      </w:r>
    </w:p>
    <w:p w14:paraId="74DB09AF" w14:textId="77777777" w:rsidR="00FB3252" w:rsidRPr="002F73D1" w:rsidRDefault="00FB3252" w:rsidP="002948A5">
      <w:pPr>
        <w:pStyle w:val="Akapitzlist"/>
        <w:numPr>
          <w:ilvl w:val="1"/>
          <w:numId w:val="182"/>
        </w:numPr>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czasowym ograniczeniem uprawnień do wybranych zabaw.</w:t>
      </w:r>
    </w:p>
    <w:p w14:paraId="120F7BEF" w14:textId="77777777" w:rsidR="00FB3252" w:rsidRPr="00095401" w:rsidRDefault="00FB3252" w:rsidP="007F0ABB">
      <w:pPr>
        <w:numPr>
          <w:ilvl w:val="0"/>
          <w:numId w:val="10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W oddziale przedszkolnym wyklucza się wszelkie formy kar fizycznych.</w:t>
      </w:r>
    </w:p>
    <w:p w14:paraId="77122EF3" w14:textId="77777777" w:rsidR="00FB3252" w:rsidRPr="00095401" w:rsidRDefault="00FB3252" w:rsidP="007F0ABB">
      <w:pPr>
        <w:numPr>
          <w:ilvl w:val="0"/>
          <w:numId w:val="10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 xml:space="preserve">Wychowankowie przejawiający zachowania agresywne zagrażające zdrowiu innych dzieci poddawani są wnikliwej obserwacji przez nauczycieli i psychologa, którzy podejmują </w:t>
      </w:r>
      <w:r>
        <w:rPr>
          <w:rFonts w:ascii="Times New Roman" w:hAnsi="Times New Roman"/>
          <w:bCs/>
          <w:sz w:val="24"/>
          <w:szCs w:val="24"/>
        </w:rPr>
        <w:br/>
      </w:r>
      <w:r w:rsidRPr="00095401">
        <w:rPr>
          <w:rFonts w:ascii="Times New Roman" w:hAnsi="Times New Roman"/>
          <w:bCs/>
          <w:sz w:val="24"/>
          <w:szCs w:val="24"/>
        </w:rPr>
        <w:t>decyzję o:</w:t>
      </w:r>
    </w:p>
    <w:p w14:paraId="0FA02A26" w14:textId="77777777" w:rsidR="00FB3252" w:rsidRPr="002F73D1" w:rsidRDefault="00FB3252" w:rsidP="002948A5">
      <w:pPr>
        <w:pStyle w:val="Akapitzlist"/>
        <w:numPr>
          <w:ilvl w:val="1"/>
          <w:numId w:val="181"/>
        </w:numPr>
        <w:tabs>
          <w:tab w:val="num" w:pos="709"/>
        </w:tabs>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powiadomieniu dyrektora szkoły;</w:t>
      </w:r>
    </w:p>
    <w:p w14:paraId="0E7DAFAD" w14:textId="77777777" w:rsidR="00FB3252" w:rsidRPr="002F73D1" w:rsidRDefault="00FB3252" w:rsidP="002948A5">
      <w:pPr>
        <w:pStyle w:val="Akapitzlist"/>
        <w:numPr>
          <w:ilvl w:val="1"/>
          <w:numId w:val="181"/>
        </w:numPr>
        <w:tabs>
          <w:tab w:val="num" w:pos="709"/>
        </w:tabs>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powiadomieniu rodziców dziecka;</w:t>
      </w:r>
    </w:p>
    <w:p w14:paraId="06C93859" w14:textId="77777777" w:rsidR="00FB3252" w:rsidRPr="002F73D1" w:rsidRDefault="00FB3252" w:rsidP="002948A5">
      <w:pPr>
        <w:pStyle w:val="Akapitzlist"/>
        <w:numPr>
          <w:ilvl w:val="1"/>
          <w:numId w:val="181"/>
        </w:numPr>
        <w:tabs>
          <w:tab w:val="num" w:pos="709"/>
        </w:tabs>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spotkaniu nauczycieli i psychologa z rodzicami w obecności dyrektora szkoły w celu uzgodnienia wspólnego kierunku oddziaływań wychowawczych;</w:t>
      </w:r>
    </w:p>
    <w:p w14:paraId="70836028" w14:textId="77777777" w:rsidR="00FB3252" w:rsidRPr="002F73D1" w:rsidRDefault="00FB3252" w:rsidP="002948A5">
      <w:pPr>
        <w:pStyle w:val="Akapitzlist"/>
        <w:numPr>
          <w:ilvl w:val="1"/>
          <w:numId w:val="181"/>
        </w:numPr>
        <w:tabs>
          <w:tab w:val="num" w:pos="709"/>
        </w:tabs>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skierowaniu dziecka do poradni psychologiczno</w:t>
      </w:r>
      <w:r>
        <w:rPr>
          <w:rFonts w:ascii="Times New Roman" w:hAnsi="Times New Roman"/>
          <w:bCs/>
          <w:sz w:val="24"/>
          <w:szCs w:val="24"/>
        </w:rPr>
        <w:t>-</w:t>
      </w:r>
      <w:r w:rsidRPr="002F73D1">
        <w:rPr>
          <w:rFonts w:ascii="Times New Roman" w:hAnsi="Times New Roman"/>
          <w:bCs/>
          <w:sz w:val="24"/>
          <w:szCs w:val="24"/>
        </w:rPr>
        <w:t>pedagogicznej w celu dokonania diagnozy specjalistycznej i poddania ewentualnej terapii;</w:t>
      </w:r>
    </w:p>
    <w:p w14:paraId="7B0CD6B7" w14:textId="77777777" w:rsidR="00FB3252" w:rsidRPr="002F73D1" w:rsidRDefault="00FB3252" w:rsidP="002948A5">
      <w:pPr>
        <w:pStyle w:val="Akapitzlist"/>
        <w:numPr>
          <w:ilvl w:val="1"/>
          <w:numId w:val="181"/>
        </w:numPr>
        <w:tabs>
          <w:tab w:val="num" w:pos="709"/>
        </w:tabs>
        <w:spacing w:after="0" w:line="360" w:lineRule="auto"/>
        <w:ind w:left="1134" w:hanging="425"/>
        <w:jc w:val="both"/>
        <w:rPr>
          <w:rFonts w:ascii="Times New Roman" w:hAnsi="Times New Roman"/>
          <w:bCs/>
          <w:sz w:val="24"/>
          <w:szCs w:val="24"/>
        </w:rPr>
      </w:pPr>
      <w:r w:rsidRPr="002F73D1">
        <w:rPr>
          <w:rFonts w:ascii="Times New Roman" w:hAnsi="Times New Roman"/>
          <w:bCs/>
          <w:sz w:val="24"/>
          <w:szCs w:val="24"/>
        </w:rPr>
        <w:t>innych działaniach podjętych w porozumieniu z rodzicami.</w:t>
      </w:r>
    </w:p>
    <w:p w14:paraId="369611CF" w14:textId="77777777" w:rsidR="00FB3252" w:rsidRPr="00095401" w:rsidRDefault="00FB3252" w:rsidP="007F0ABB">
      <w:pPr>
        <w:suppressAutoHyphens w:val="0"/>
        <w:autoSpaceDN/>
        <w:spacing w:after="0" w:line="360" w:lineRule="auto"/>
        <w:textAlignment w:val="auto"/>
        <w:rPr>
          <w:rFonts w:ascii="Times New Roman" w:hAnsi="Times New Roman"/>
          <w:b/>
          <w:sz w:val="24"/>
          <w:szCs w:val="24"/>
        </w:rPr>
      </w:pPr>
    </w:p>
    <w:p w14:paraId="3635F842" w14:textId="77777777" w:rsidR="00FB3252" w:rsidRPr="00095401" w:rsidRDefault="00FB3252" w:rsidP="007F0ABB">
      <w:pPr>
        <w:suppressAutoHyphens w:val="0"/>
        <w:autoSpaceDN/>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126.</w:t>
      </w:r>
    </w:p>
    <w:p w14:paraId="4F81CF72" w14:textId="77777777" w:rsidR="00FB3252" w:rsidRPr="00095401" w:rsidRDefault="00FB3252" w:rsidP="007F0ABB">
      <w:pPr>
        <w:numPr>
          <w:ilvl w:val="0"/>
          <w:numId w:val="108"/>
        </w:numPr>
        <w:tabs>
          <w:tab w:val="clear" w:pos="36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Dziecko powinno przyjść do oddziału przedszkolnego czyste, starannie uczesane i ubrane w</w:t>
      </w:r>
      <w:r>
        <w:rPr>
          <w:rFonts w:ascii="Times New Roman" w:hAnsi="Times New Roman"/>
          <w:bCs/>
          <w:sz w:val="24"/>
          <w:szCs w:val="24"/>
        </w:rPr>
        <w:t> </w:t>
      </w:r>
      <w:r w:rsidRPr="00095401">
        <w:rPr>
          <w:rFonts w:ascii="Times New Roman" w:hAnsi="Times New Roman"/>
          <w:bCs/>
          <w:sz w:val="24"/>
          <w:szCs w:val="24"/>
        </w:rPr>
        <w:t>strój wygodny, umożliwiający samodzielne ubranie się i rozebranie. Odzież wierzchnia powinna być dostosowana do warunków atmosferycznych i umożliwiać codzienny pobyt dziecka na świeżym powietrzu. Ubrań dziecka nie wolno spinać agrafkami ani szpilkami.</w:t>
      </w:r>
    </w:p>
    <w:p w14:paraId="42002F97" w14:textId="77777777" w:rsidR="00FB3252" w:rsidRPr="00095401" w:rsidRDefault="00FB3252" w:rsidP="007F0ABB">
      <w:pPr>
        <w:numPr>
          <w:ilvl w:val="0"/>
          <w:numId w:val="108"/>
        </w:numPr>
        <w:tabs>
          <w:tab w:val="clear" w:pos="36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Dziecko powinno mieć wygodne obuwie zmienne, chusteczki higieniczne do nosa, worek ze</w:t>
      </w:r>
      <w:r>
        <w:rPr>
          <w:rFonts w:ascii="Times New Roman" w:hAnsi="Times New Roman"/>
          <w:bCs/>
          <w:sz w:val="24"/>
          <w:szCs w:val="24"/>
        </w:rPr>
        <w:t> </w:t>
      </w:r>
      <w:r w:rsidRPr="00095401">
        <w:rPr>
          <w:rFonts w:ascii="Times New Roman" w:hAnsi="Times New Roman"/>
          <w:bCs/>
          <w:sz w:val="24"/>
          <w:szCs w:val="24"/>
        </w:rPr>
        <w:t>strojem gimnastycznym, komplet ubrań na zmianę. Wszystkie rzeczy powinny być podpisane i znane dziecku.</w:t>
      </w:r>
    </w:p>
    <w:p w14:paraId="1C2E9245" w14:textId="77777777" w:rsidR="00FB3252" w:rsidRPr="00095401" w:rsidRDefault="00FB3252" w:rsidP="007F0ABB">
      <w:pPr>
        <w:numPr>
          <w:ilvl w:val="0"/>
          <w:numId w:val="108"/>
        </w:numPr>
        <w:tabs>
          <w:tab w:val="clear" w:pos="36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lastRenderedPageBreak/>
        <w:t>Dziecko nie powinno przynosić do oddziału przedszkolnego swoich zabawek ani rzeczy wartościowych. Placówka nie ponosi odpowiedzialności za rzeczy zepsute lub zagubione.</w:t>
      </w:r>
    </w:p>
    <w:p w14:paraId="41AE0F72" w14:textId="77777777" w:rsidR="00FB3252" w:rsidRDefault="00FB3252" w:rsidP="007F0ABB">
      <w:pPr>
        <w:pStyle w:val="Bezodstpw"/>
      </w:pPr>
    </w:p>
    <w:p w14:paraId="4D9372F6" w14:textId="77777777" w:rsidR="00FB3252" w:rsidRPr="00095401" w:rsidRDefault="00FB3252" w:rsidP="007F0ABB">
      <w:pPr>
        <w:pStyle w:val="Bezodstpw"/>
      </w:pPr>
    </w:p>
    <w:p w14:paraId="2CAE2C72" w14:textId="77777777" w:rsidR="00FB3252" w:rsidRPr="00095401" w:rsidRDefault="00FB3252" w:rsidP="007F0ABB">
      <w:pPr>
        <w:tabs>
          <w:tab w:val="num" w:pos="426"/>
        </w:tabs>
        <w:spacing w:line="240" w:lineRule="auto"/>
        <w:ind w:left="426" w:hanging="426"/>
        <w:jc w:val="center"/>
        <w:rPr>
          <w:rFonts w:ascii="Times New Roman" w:hAnsi="Times New Roman"/>
          <w:b/>
          <w:bCs/>
          <w:sz w:val="24"/>
          <w:szCs w:val="24"/>
        </w:rPr>
      </w:pPr>
      <w:r w:rsidRPr="00095401">
        <w:rPr>
          <w:rFonts w:ascii="Times New Roman" w:hAnsi="Times New Roman"/>
          <w:b/>
          <w:bCs/>
          <w:sz w:val="24"/>
          <w:szCs w:val="24"/>
        </w:rPr>
        <w:t xml:space="preserve">Rozdział </w:t>
      </w:r>
      <w:r>
        <w:rPr>
          <w:rFonts w:ascii="Times New Roman" w:hAnsi="Times New Roman"/>
          <w:b/>
          <w:bCs/>
          <w:sz w:val="24"/>
          <w:szCs w:val="24"/>
        </w:rPr>
        <w:t>9</w:t>
      </w:r>
    </w:p>
    <w:p w14:paraId="30EBEC87" w14:textId="77777777" w:rsidR="00FB3252" w:rsidRPr="00095401" w:rsidRDefault="00FB3252" w:rsidP="007F0ABB">
      <w:pPr>
        <w:tabs>
          <w:tab w:val="num" w:pos="426"/>
        </w:tabs>
        <w:spacing w:line="240" w:lineRule="auto"/>
        <w:ind w:left="426" w:hanging="426"/>
        <w:jc w:val="center"/>
        <w:rPr>
          <w:rFonts w:ascii="Times New Roman" w:hAnsi="Times New Roman"/>
          <w:b/>
          <w:bCs/>
          <w:sz w:val="24"/>
          <w:szCs w:val="24"/>
        </w:rPr>
      </w:pPr>
      <w:r w:rsidRPr="00095401">
        <w:rPr>
          <w:rFonts w:ascii="Times New Roman" w:hAnsi="Times New Roman"/>
          <w:b/>
          <w:bCs/>
          <w:sz w:val="24"/>
          <w:szCs w:val="24"/>
        </w:rPr>
        <w:t>Przyprowadzanie i odbieranie dzieci z oddziału przedszkolnego</w:t>
      </w:r>
    </w:p>
    <w:p w14:paraId="65DDCC16" w14:textId="77777777" w:rsidR="00FB3252" w:rsidRPr="00095401" w:rsidRDefault="00FB3252" w:rsidP="007F0ABB">
      <w:pPr>
        <w:pStyle w:val="Bezodstpw"/>
      </w:pPr>
    </w:p>
    <w:p w14:paraId="08EB480E" w14:textId="77777777" w:rsidR="00FB3252" w:rsidRPr="00160F04" w:rsidRDefault="00FB3252" w:rsidP="00160F04">
      <w:pPr>
        <w:pStyle w:val="Bezodstpw"/>
        <w:jc w:val="center"/>
        <w:rPr>
          <w:rFonts w:ascii="Times New Roman" w:hAnsi="Times New Roman"/>
          <w:b/>
          <w:sz w:val="24"/>
        </w:rPr>
      </w:pPr>
      <w:r w:rsidRPr="00160F04">
        <w:rPr>
          <w:rFonts w:ascii="Times New Roman" w:hAnsi="Times New Roman"/>
          <w:b/>
          <w:sz w:val="24"/>
        </w:rPr>
        <w:t>§ 127.</w:t>
      </w:r>
    </w:p>
    <w:p w14:paraId="4537EF51" w14:textId="77777777" w:rsidR="00FB3252" w:rsidRPr="008A4972"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8A4972">
        <w:rPr>
          <w:rFonts w:ascii="Times New Roman" w:hAnsi="Times New Roman"/>
          <w:sz w:val="24"/>
          <w:szCs w:val="24"/>
        </w:rPr>
        <w:t>Czas pracy oddziału przedszkolnego, ustalony w porozumieniu z radą pedagogiczną oraz radą rodziców, to 10 godzin, realizowane w godzinach: 7:30 - 17:30.</w:t>
      </w:r>
    </w:p>
    <w:p w14:paraId="0DE4D30A" w14:textId="77777777" w:rsidR="00FB3252" w:rsidRPr="008A4972"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8A4972">
        <w:rPr>
          <w:rFonts w:ascii="Times New Roman" w:hAnsi="Times New Roman"/>
          <w:sz w:val="24"/>
          <w:szCs w:val="24"/>
        </w:rPr>
        <w:t>Oddział przedszkolny jest jednostką nieferyjną tzn. funkcjonuje przez cały rok szkolny od</w:t>
      </w:r>
      <w:r>
        <w:rPr>
          <w:rFonts w:ascii="Times New Roman" w:hAnsi="Times New Roman"/>
          <w:sz w:val="24"/>
          <w:szCs w:val="24"/>
        </w:rPr>
        <w:t> </w:t>
      </w:r>
      <w:r w:rsidRPr="008A4972">
        <w:rPr>
          <w:rFonts w:ascii="Times New Roman" w:hAnsi="Times New Roman"/>
          <w:sz w:val="24"/>
          <w:szCs w:val="24"/>
        </w:rPr>
        <w:t>poniedziałku do piątku, również w dni wolne od zajęć dydaktycznych.</w:t>
      </w:r>
    </w:p>
    <w:p w14:paraId="1E80ED98"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Dziecko powinno być przyprowadzane do oddziału przedszkolnego zgodnie z tygodniowym rozkładem zajęć. Rodzice obowiązani są zgłaszać ewentualne spóźnienia telefonicznie lub</w:t>
      </w:r>
      <w:r>
        <w:rPr>
          <w:rFonts w:ascii="Times New Roman" w:hAnsi="Times New Roman"/>
          <w:bCs/>
          <w:sz w:val="24"/>
          <w:szCs w:val="24"/>
        </w:rPr>
        <w:t> </w:t>
      </w:r>
      <w:r w:rsidRPr="00095401">
        <w:rPr>
          <w:rFonts w:ascii="Times New Roman" w:hAnsi="Times New Roman"/>
          <w:bCs/>
          <w:sz w:val="24"/>
          <w:szCs w:val="24"/>
        </w:rPr>
        <w:t>osobiście poprzedniego dnia nauczycielce w grupie.</w:t>
      </w:r>
    </w:p>
    <w:p w14:paraId="53279438"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Osoba przyprowadzająca dziecko do oddziału przedszkolnego zobowiązana jest rozebrać je</w:t>
      </w:r>
      <w:r>
        <w:rPr>
          <w:rFonts w:ascii="Times New Roman" w:hAnsi="Times New Roman"/>
          <w:bCs/>
          <w:sz w:val="24"/>
          <w:szCs w:val="24"/>
        </w:rPr>
        <w:t> </w:t>
      </w:r>
      <w:r w:rsidRPr="00095401">
        <w:rPr>
          <w:rFonts w:ascii="Times New Roman" w:hAnsi="Times New Roman"/>
          <w:bCs/>
          <w:sz w:val="24"/>
          <w:szCs w:val="24"/>
        </w:rPr>
        <w:t>w</w:t>
      </w:r>
      <w:r>
        <w:rPr>
          <w:rFonts w:ascii="Times New Roman" w:hAnsi="Times New Roman"/>
          <w:bCs/>
          <w:sz w:val="24"/>
          <w:szCs w:val="24"/>
        </w:rPr>
        <w:t> </w:t>
      </w:r>
      <w:r w:rsidRPr="00095401">
        <w:rPr>
          <w:rFonts w:ascii="Times New Roman" w:hAnsi="Times New Roman"/>
          <w:bCs/>
          <w:sz w:val="24"/>
          <w:szCs w:val="24"/>
        </w:rPr>
        <w:t>szatni oraz doprowadzić do klatki schodowej łączącej parter z I piętrem budynku skąd dziecko samodzielnie przechodzi do sali, w której odbywa zajęcia.</w:t>
      </w:r>
    </w:p>
    <w:p w14:paraId="306E046F"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Przez pierwsze dwa tygodnie września osoby przyprowadzające dzieci odprowadzają je bezpośrednio do sali przydzielonej oddziałowi przedszkolnemu.</w:t>
      </w:r>
    </w:p>
    <w:p w14:paraId="07ACD2DF"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Nauczycielka oddziału nie ponosi odpowiedzialności za bezpieczeństwo dziecka pozostawionego przez rodziców przed furtką, wejściem do przedszkola, w szatni, przed zamkniętymi drzwiami sali itp.</w:t>
      </w:r>
    </w:p>
    <w:p w14:paraId="0C225F80"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Do oddziału przedszkolnego nie należy przyprowadzać dzieci przeziębionych, zakatarzonych, wymiotujących i z objawami innych chorób. W przypadku zaistnienia wątpliwości co do sta</w:t>
      </w:r>
      <w:r>
        <w:rPr>
          <w:rFonts w:ascii="Times New Roman" w:hAnsi="Times New Roman"/>
          <w:bCs/>
          <w:sz w:val="24"/>
          <w:szCs w:val="24"/>
        </w:rPr>
        <w:t>nu zdrowia dziecka, wychowawca oddziału przedszkolnego</w:t>
      </w:r>
      <w:r w:rsidRPr="00095401">
        <w:rPr>
          <w:rFonts w:ascii="Times New Roman" w:hAnsi="Times New Roman"/>
          <w:bCs/>
          <w:sz w:val="24"/>
          <w:szCs w:val="24"/>
        </w:rPr>
        <w:t xml:space="preserve"> ma prawo żądać zaświadczenia lekarskiego o stanie zdrowia dziecka pod rygorem odmowy przyjęcia dziecka do oddziału.</w:t>
      </w:r>
    </w:p>
    <w:p w14:paraId="1DB6649B"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w:t>
      </w:r>
    </w:p>
    <w:p w14:paraId="793E3D23"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lastRenderedPageBreak/>
        <w:t xml:space="preserve">Upoważnienie pisemne powinno zawierać imiona i nazwiska rodziców, numery telefonów oraz imię i nazwisko osoby upoważnionej z numerem telefonu oraz deklarację zgody na udostępnienie danych osobowych. </w:t>
      </w:r>
    </w:p>
    <w:p w14:paraId="63BC55B5"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Osoba upoważniona w momencie odbioru dziecka powinna posiadać przy sobie dowód tożs</w:t>
      </w:r>
      <w:r>
        <w:rPr>
          <w:rFonts w:ascii="Times New Roman" w:hAnsi="Times New Roman"/>
          <w:bCs/>
          <w:sz w:val="24"/>
          <w:szCs w:val="24"/>
        </w:rPr>
        <w:t>amości i na żądanie wychowawcy</w:t>
      </w:r>
      <w:r w:rsidRPr="00095401">
        <w:rPr>
          <w:rFonts w:ascii="Times New Roman" w:hAnsi="Times New Roman"/>
          <w:bCs/>
          <w:sz w:val="24"/>
          <w:szCs w:val="24"/>
        </w:rPr>
        <w:t xml:space="preserve"> okazać go. W sytuac</w:t>
      </w:r>
      <w:r>
        <w:rPr>
          <w:rFonts w:ascii="Times New Roman" w:hAnsi="Times New Roman"/>
          <w:bCs/>
          <w:sz w:val="24"/>
          <w:szCs w:val="24"/>
        </w:rPr>
        <w:t xml:space="preserve">jach budzących wątpliwości wychowawca </w:t>
      </w:r>
      <w:r w:rsidRPr="00095401">
        <w:rPr>
          <w:rFonts w:ascii="Times New Roman" w:hAnsi="Times New Roman"/>
          <w:bCs/>
          <w:sz w:val="24"/>
          <w:szCs w:val="24"/>
        </w:rPr>
        <w:t>kontaktuje się z rodzicami wychowanka.</w:t>
      </w:r>
    </w:p>
    <w:p w14:paraId="4B30F378"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Rodzic lub osoba upoważniona, aby odebrać dziecko korzysta z wideofonu.</w:t>
      </w:r>
    </w:p>
    <w:p w14:paraId="2FF91FF5"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Wychowawca oddziału przedszkolnego przez wideofon identyfikuje osobę odbierającą i</w:t>
      </w:r>
      <w:r>
        <w:rPr>
          <w:rFonts w:ascii="Times New Roman" w:hAnsi="Times New Roman"/>
          <w:bCs/>
          <w:sz w:val="24"/>
          <w:szCs w:val="24"/>
        </w:rPr>
        <w:t> </w:t>
      </w:r>
      <w:r w:rsidRPr="00095401">
        <w:rPr>
          <w:rFonts w:ascii="Times New Roman" w:hAnsi="Times New Roman"/>
          <w:bCs/>
          <w:sz w:val="24"/>
          <w:szCs w:val="24"/>
        </w:rPr>
        <w:t>wpuszcza ją na teren szkoły</w:t>
      </w:r>
    </w:p>
    <w:p w14:paraId="034BB9EC"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Jeżeli jest to osoba, którą wychowawca zna i wie, że jest to osoba upoważniona, informuje osobę, która przyszła odebrać dziecko, że dziecko samodzielnie zejdzie do szatni.</w:t>
      </w:r>
    </w:p>
    <w:p w14:paraId="0B2843E4"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 xml:space="preserve">W przypadku, jeżeli wychowawca nie zna osoby odbierającej dziecko, prosi tę osobę o przyjście do sali w celu sprawdzenia upoważnienia. </w:t>
      </w:r>
    </w:p>
    <w:p w14:paraId="22C13B4D"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Szkoła może odmówić wydania dziecka w przypadku, gdy stan osoby odbierającej wskazuje, że nie jest ona w stanie zapewnić dziecku bezpieczeństwa (osoba pod wpływem alkoholu, środków odurzających itp.).</w:t>
      </w:r>
    </w:p>
    <w:p w14:paraId="6A0CCFA7"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O każdym przypadku odmowy wydania dziecka niezwłocznie informowany jest dyrektor szkoły. Szkoła podejmuje wszelkie dostępne czynności w celu nawiązania kontaktu z rodzicami.</w:t>
      </w:r>
    </w:p>
    <w:p w14:paraId="088730B2"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W przypadku odbioru dziecka przez rodziców lub osoby upoważnione po godzinie 17</w:t>
      </w:r>
      <w:r>
        <w:rPr>
          <w:rFonts w:ascii="Times New Roman" w:hAnsi="Times New Roman"/>
          <w:bCs/>
          <w:sz w:val="24"/>
          <w:szCs w:val="24"/>
        </w:rPr>
        <w:t>.</w:t>
      </w:r>
      <w:r w:rsidRPr="00095401">
        <w:rPr>
          <w:rFonts w:ascii="Times New Roman" w:hAnsi="Times New Roman"/>
          <w:bCs/>
          <w:sz w:val="24"/>
          <w:szCs w:val="24"/>
        </w:rPr>
        <w:t>30 (godzina zamknięcia oddzia</w:t>
      </w:r>
      <w:r>
        <w:rPr>
          <w:rFonts w:ascii="Times New Roman" w:hAnsi="Times New Roman"/>
          <w:bCs/>
          <w:sz w:val="24"/>
          <w:szCs w:val="24"/>
        </w:rPr>
        <w:t>łu przedszkolnego), wychowawca zobowiązany</w:t>
      </w:r>
      <w:r w:rsidRPr="00095401">
        <w:rPr>
          <w:rFonts w:ascii="Times New Roman" w:hAnsi="Times New Roman"/>
          <w:bCs/>
          <w:sz w:val="24"/>
          <w:szCs w:val="24"/>
        </w:rPr>
        <w:t xml:space="preserve"> jest do skontaktowania się telefonicznego z rodzicami dziecka.</w:t>
      </w:r>
    </w:p>
    <w:p w14:paraId="4563D190" w14:textId="77777777" w:rsidR="00FB3252" w:rsidRPr="00095401" w:rsidRDefault="00FB3252" w:rsidP="002948A5">
      <w:pPr>
        <w:numPr>
          <w:ilvl w:val="0"/>
          <w:numId w:val="147"/>
        </w:numPr>
        <w:tabs>
          <w:tab w:val="clear" w:pos="360"/>
          <w:tab w:val="num" w:pos="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W przypadku powtarzających się sytuacji opisanych w pkt. 14 podjęte zostaną następujące działania:</w:t>
      </w:r>
    </w:p>
    <w:p w14:paraId="216B644C" w14:textId="77777777" w:rsidR="00FB3252" w:rsidRPr="00095401" w:rsidRDefault="00FB3252" w:rsidP="002948A5">
      <w:pPr>
        <w:numPr>
          <w:ilvl w:val="1"/>
          <w:numId w:val="180"/>
        </w:numPr>
        <w:suppressAutoHyphens w:val="0"/>
        <w:autoSpaceDN/>
        <w:spacing w:after="0" w:line="360" w:lineRule="auto"/>
        <w:ind w:hanging="447"/>
        <w:jc w:val="both"/>
        <w:textAlignment w:val="auto"/>
        <w:rPr>
          <w:rFonts w:ascii="Times New Roman" w:hAnsi="Times New Roman"/>
          <w:sz w:val="24"/>
          <w:szCs w:val="24"/>
        </w:rPr>
      </w:pPr>
      <w:r w:rsidRPr="00095401">
        <w:rPr>
          <w:rFonts w:ascii="Times New Roman" w:hAnsi="Times New Roman"/>
          <w:sz w:val="24"/>
          <w:szCs w:val="24"/>
        </w:rPr>
        <w:t>rozmowa wyjaśniająca dyrektora szkoły z rodzicami dziecka;</w:t>
      </w:r>
    </w:p>
    <w:p w14:paraId="2FF36910" w14:textId="77777777" w:rsidR="00FB3252" w:rsidRPr="00095401" w:rsidRDefault="00FB3252" w:rsidP="002948A5">
      <w:pPr>
        <w:numPr>
          <w:ilvl w:val="1"/>
          <w:numId w:val="180"/>
        </w:numPr>
        <w:suppressAutoHyphens w:val="0"/>
        <w:autoSpaceDN/>
        <w:spacing w:after="0" w:line="360" w:lineRule="auto"/>
        <w:ind w:hanging="447"/>
        <w:jc w:val="both"/>
        <w:textAlignment w:val="auto"/>
        <w:rPr>
          <w:rFonts w:ascii="Times New Roman" w:hAnsi="Times New Roman"/>
          <w:sz w:val="24"/>
          <w:szCs w:val="24"/>
        </w:rPr>
      </w:pPr>
      <w:r w:rsidRPr="00095401">
        <w:rPr>
          <w:rFonts w:ascii="Times New Roman" w:hAnsi="Times New Roman"/>
          <w:sz w:val="24"/>
          <w:szCs w:val="24"/>
        </w:rPr>
        <w:t>wystosowanie listu do rodziców dziecka;</w:t>
      </w:r>
    </w:p>
    <w:p w14:paraId="28126028" w14:textId="77777777" w:rsidR="00FB3252" w:rsidRPr="00095401" w:rsidRDefault="00FB3252" w:rsidP="002948A5">
      <w:pPr>
        <w:numPr>
          <w:ilvl w:val="1"/>
          <w:numId w:val="180"/>
        </w:numPr>
        <w:suppressAutoHyphens w:val="0"/>
        <w:autoSpaceDN/>
        <w:spacing w:after="0" w:line="360" w:lineRule="auto"/>
        <w:ind w:hanging="447"/>
        <w:jc w:val="both"/>
        <w:textAlignment w:val="auto"/>
        <w:rPr>
          <w:rFonts w:ascii="Times New Roman" w:hAnsi="Times New Roman"/>
          <w:sz w:val="24"/>
          <w:szCs w:val="24"/>
        </w:rPr>
      </w:pPr>
      <w:r w:rsidRPr="00095401">
        <w:rPr>
          <w:rFonts w:ascii="Times New Roman" w:hAnsi="Times New Roman"/>
          <w:sz w:val="24"/>
          <w:szCs w:val="24"/>
        </w:rPr>
        <w:t>wystąpienie dyrektora szkoły z wnioskiem do Sądu Rodzinnego i Opiekuńczego o</w:t>
      </w:r>
      <w:r>
        <w:rPr>
          <w:rFonts w:ascii="Times New Roman" w:hAnsi="Times New Roman"/>
          <w:sz w:val="24"/>
          <w:szCs w:val="24"/>
        </w:rPr>
        <w:t> </w:t>
      </w:r>
      <w:r w:rsidRPr="00095401">
        <w:rPr>
          <w:rFonts w:ascii="Times New Roman" w:hAnsi="Times New Roman"/>
          <w:sz w:val="24"/>
          <w:szCs w:val="24"/>
        </w:rPr>
        <w:t>zbadanie sytuacji rodzinnej wychowanka oddziału przedszkolnego.</w:t>
      </w:r>
    </w:p>
    <w:p w14:paraId="63FFB419" w14:textId="77777777" w:rsidR="00FB3252" w:rsidRPr="00095401" w:rsidRDefault="00FB3252" w:rsidP="002948A5">
      <w:pPr>
        <w:numPr>
          <w:ilvl w:val="0"/>
          <w:numId w:val="147"/>
        </w:numPr>
        <w:tabs>
          <w:tab w:val="clear" w:pos="36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W przypadku, gdy dziecko nie zostanie odebrane po upływie czasu pracy szkoły, nauczyciel zobowiązany jest powiadomić telefonicznie rodziców o zaistniałym fakcie.</w:t>
      </w:r>
    </w:p>
    <w:p w14:paraId="63AD0D8E" w14:textId="77777777" w:rsidR="00FB3252" w:rsidRPr="00095401" w:rsidRDefault="00FB3252" w:rsidP="002948A5">
      <w:pPr>
        <w:numPr>
          <w:ilvl w:val="0"/>
          <w:numId w:val="147"/>
        </w:numPr>
        <w:tabs>
          <w:tab w:val="clear" w:pos="36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t>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w:t>
      </w:r>
    </w:p>
    <w:p w14:paraId="00EDDEB3" w14:textId="77777777" w:rsidR="00FB3252" w:rsidRPr="00095401" w:rsidRDefault="00FB3252" w:rsidP="002948A5">
      <w:pPr>
        <w:numPr>
          <w:ilvl w:val="0"/>
          <w:numId w:val="147"/>
        </w:numPr>
        <w:tabs>
          <w:tab w:val="clear" w:pos="360"/>
        </w:tabs>
        <w:suppressAutoHyphens w:val="0"/>
        <w:autoSpaceDN/>
        <w:spacing w:after="0" w:line="360" w:lineRule="auto"/>
        <w:ind w:left="567" w:hanging="425"/>
        <w:jc w:val="both"/>
        <w:textAlignment w:val="auto"/>
        <w:rPr>
          <w:rFonts w:ascii="Times New Roman" w:hAnsi="Times New Roman"/>
          <w:bCs/>
          <w:sz w:val="24"/>
          <w:szCs w:val="24"/>
        </w:rPr>
      </w:pPr>
      <w:r w:rsidRPr="00095401">
        <w:rPr>
          <w:rFonts w:ascii="Times New Roman" w:hAnsi="Times New Roman"/>
          <w:bCs/>
          <w:sz w:val="24"/>
          <w:szCs w:val="24"/>
        </w:rPr>
        <w:lastRenderedPageBreak/>
        <w:t xml:space="preserve">Życzenie rodziców dotyczące nieodbierania dziecka przez jednego z rodziców musi być poświadczone przez orzeczenie sądowe. </w:t>
      </w:r>
    </w:p>
    <w:p w14:paraId="408531E6" w14:textId="77777777" w:rsidR="00FB3252" w:rsidRPr="00095401" w:rsidRDefault="00FB3252" w:rsidP="00160F04">
      <w:pPr>
        <w:pStyle w:val="Bezodstpw"/>
      </w:pPr>
      <w:r w:rsidRPr="00095401">
        <w:t xml:space="preserve"> </w:t>
      </w:r>
    </w:p>
    <w:p w14:paraId="50D81939" w14:textId="77777777" w:rsidR="00FB3252" w:rsidRPr="00095401" w:rsidRDefault="00FB3252" w:rsidP="007F0ABB">
      <w:pPr>
        <w:suppressAutoHyphens w:val="0"/>
        <w:autoSpaceDN/>
        <w:spacing w:after="0" w:line="360" w:lineRule="auto"/>
        <w:jc w:val="center"/>
        <w:textAlignment w:val="auto"/>
        <w:rPr>
          <w:rFonts w:ascii="Times New Roman" w:hAnsi="Times New Roman"/>
          <w:sz w:val="24"/>
          <w:szCs w:val="24"/>
        </w:rPr>
      </w:pPr>
      <w:r w:rsidRPr="00095401">
        <w:rPr>
          <w:rFonts w:ascii="Times New Roman" w:hAnsi="Times New Roman"/>
          <w:b/>
          <w:sz w:val="24"/>
          <w:szCs w:val="24"/>
        </w:rPr>
        <w:t>§ 128.</w:t>
      </w:r>
    </w:p>
    <w:p w14:paraId="0D4C8EC1" w14:textId="77777777" w:rsidR="00FB3252" w:rsidRPr="00095401" w:rsidRDefault="00FB3252" w:rsidP="002948A5">
      <w:pPr>
        <w:pStyle w:val="Akapitzlist"/>
        <w:numPr>
          <w:ilvl w:val="6"/>
          <w:numId w:val="146"/>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Rodzice mają obowiązek niezwłocznie poinformować szkołę o kłopotach zdrowotnych dziecka, w tym o alergiach, zatruciach pokarmowych i chorobach zakaźnych.</w:t>
      </w:r>
    </w:p>
    <w:p w14:paraId="4D0D3CEE" w14:textId="77777777" w:rsidR="00FB3252" w:rsidRPr="00095401" w:rsidRDefault="00FB3252" w:rsidP="002948A5">
      <w:pPr>
        <w:pStyle w:val="Akapitzlist"/>
        <w:numPr>
          <w:ilvl w:val="0"/>
          <w:numId w:val="146"/>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W oddziale przedszkolnym nie mogą być stosowane wobec wychowanków żadne zabiegi medyczne z wyjątkiem udzielania pierwszej pomocy przedmedycznej. Nauczycielowi nie wolno podawać dzieciom żadnych leków.</w:t>
      </w:r>
    </w:p>
    <w:p w14:paraId="0FE766DB" w14:textId="77777777" w:rsidR="00FB3252" w:rsidRPr="00095401" w:rsidRDefault="00FB3252" w:rsidP="002948A5">
      <w:pPr>
        <w:pStyle w:val="Akapitzlist"/>
        <w:numPr>
          <w:ilvl w:val="0"/>
          <w:numId w:val="146"/>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 xml:space="preserve">Niedopuszczalne jest wyposażanie dzieci przyprowadzanych do oddziału przedszkolnego w jakiekolwiek leki i zatajanie tego faktu przed nauczycielką. </w:t>
      </w:r>
    </w:p>
    <w:p w14:paraId="3B61A4B8" w14:textId="77777777" w:rsidR="00FB3252" w:rsidRPr="00095401" w:rsidRDefault="00FB3252" w:rsidP="002948A5">
      <w:pPr>
        <w:pStyle w:val="Akapitzlist"/>
        <w:numPr>
          <w:ilvl w:val="0"/>
          <w:numId w:val="146"/>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Nauczycielka danego oddziału ma obowiązek niezwłocznie poinformować rodziców o zaobserwowanych, niepokojących sygnałach dotyczących stanu zdrowia dziecka.</w:t>
      </w:r>
    </w:p>
    <w:p w14:paraId="2BF8F36C" w14:textId="77777777" w:rsidR="00FB3252" w:rsidRPr="00095401" w:rsidRDefault="00FB3252" w:rsidP="002948A5">
      <w:pPr>
        <w:pStyle w:val="Akapitzlist"/>
        <w:numPr>
          <w:ilvl w:val="0"/>
          <w:numId w:val="146"/>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Rodzice zobowiązani są do natychmiastowego odbioru dziecka w przypadku otrzymania zawiadomienia o jego chorobie.</w:t>
      </w:r>
    </w:p>
    <w:p w14:paraId="089F4224" w14:textId="77777777" w:rsidR="00FB3252" w:rsidRPr="00095401" w:rsidRDefault="00FB3252" w:rsidP="002948A5">
      <w:pPr>
        <w:pStyle w:val="Akapitzlist"/>
        <w:numPr>
          <w:ilvl w:val="0"/>
          <w:numId w:val="146"/>
        </w:numPr>
        <w:suppressAutoHyphens w:val="0"/>
        <w:autoSpaceDN/>
        <w:spacing w:after="0" w:line="360" w:lineRule="auto"/>
        <w:ind w:left="567" w:hanging="425"/>
        <w:jc w:val="both"/>
        <w:textAlignment w:val="auto"/>
        <w:rPr>
          <w:rFonts w:ascii="Times New Roman" w:hAnsi="Times New Roman"/>
          <w:sz w:val="24"/>
          <w:szCs w:val="24"/>
        </w:rPr>
      </w:pPr>
      <w:r w:rsidRPr="00095401">
        <w:rPr>
          <w:rFonts w:ascii="Times New Roman" w:hAnsi="Times New Roman"/>
          <w:sz w:val="24"/>
          <w:szCs w:val="24"/>
        </w:rPr>
        <w:t>Dziecko może mieć czasowo zawieszone prawo korzystania z oddziału przedszkolnego w przypadku wszawicy lub choroby zakaźnej. Decyzję o zawieszeniu prawa do korzystania z</w:t>
      </w:r>
      <w:r>
        <w:rPr>
          <w:rFonts w:ascii="Times New Roman" w:hAnsi="Times New Roman"/>
          <w:sz w:val="24"/>
          <w:szCs w:val="24"/>
        </w:rPr>
        <w:t> </w:t>
      </w:r>
      <w:r w:rsidRPr="00095401">
        <w:rPr>
          <w:rFonts w:ascii="Times New Roman" w:hAnsi="Times New Roman"/>
          <w:sz w:val="24"/>
          <w:szCs w:val="24"/>
        </w:rPr>
        <w:t>przedszkola podejmuje dyrektor szkoły</w:t>
      </w:r>
    </w:p>
    <w:p w14:paraId="60B912A1" w14:textId="77777777" w:rsidR="00FB3252" w:rsidRDefault="00FB3252" w:rsidP="007F0ABB">
      <w:pPr>
        <w:suppressAutoHyphens w:val="0"/>
        <w:autoSpaceDN/>
        <w:spacing w:after="0" w:line="360" w:lineRule="auto"/>
        <w:ind w:left="426"/>
        <w:jc w:val="both"/>
        <w:textAlignment w:val="auto"/>
        <w:rPr>
          <w:rFonts w:ascii="Times New Roman" w:hAnsi="Times New Roman"/>
          <w:sz w:val="24"/>
          <w:szCs w:val="24"/>
        </w:rPr>
      </w:pPr>
    </w:p>
    <w:p w14:paraId="370C8321" w14:textId="77777777" w:rsidR="00FB3252" w:rsidRPr="00095401" w:rsidRDefault="00FB3252" w:rsidP="007F0ABB">
      <w:pPr>
        <w:suppressAutoHyphens w:val="0"/>
        <w:autoSpaceDN/>
        <w:spacing w:after="0" w:line="360" w:lineRule="auto"/>
        <w:ind w:left="426"/>
        <w:jc w:val="center"/>
        <w:textAlignment w:val="auto"/>
        <w:rPr>
          <w:rFonts w:ascii="Times New Roman" w:hAnsi="Times New Roman"/>
          <w:b/>
          <w:sz w:val="24"/>
          <w:szCs w:val="24"/>
        </w:rPr>
      </w:pPr>
      <w:r w:rsidRPr="00095401">
        <w:rPr>
          <w:rFonts w:ascii="Times New Roman" w:hAnsi="Times New Roman"/>
          <w:b/>
          <w:sz w:val="24"/>
          <w:szCs w:val="24"/>
        </w:rPr>
        <w:t xml:space="preserve">Rozdział </w:t>
      </w:r>
      <w:r>
        <w:rPr>
          <w:rFonts w:ascii="Times New Roman" w:hAnsi="Times New Roman"/>
          <w:b/>
          <w:sz w:val="24"/>
          <w:szCs w:val="24"/>
        </w:rPr>
        <w:t>10</w:t>
      </w:r>
    </w:p>
    <w:p w14:paraId="760F5E41" w14:textId="77777777" w:rsidR="00FB3252" w:rsidRPr="00095401" w:rsidRDefault="00FB3252" w:rsidP="007F0ABB">
      <w:pPr>
        <w:suppressAutoHyphens w:val="0"/>
        <w:autoSpaceDN/>
        <w:spacing w:after="0" w:line="360" w:lineRule="auto"/>
        <w:ind w:left="426"/>
        <w:jc w:val="center"/>
        <w:textAlignment w:val="auto"/>
        <w:rPr>
          <w:rFonts w:ascii="Times New Roman" w:hAnsi="Times New Roman"/>
          <w:b/>
          <w:sz w:val="24"/>
          <w:szCs w:val="24"/>
        </w:rPr>
      </w:pPr>
      <w:r w:rsidRPr="00095401">
        <w:rPr>
          <w:rFonts w:ascii="Times New Roman" w:hAnsi="Times New Roman"/>
          <w:b/>
          <w:sz w:val="24"/>
          <w:szCs w:val="24"/>
        </w:rPr>
        <w:t>Rodzice dzieci z oddziału przedszkolnego</w:t>
      </w:r>
    </w:p>
    <w:p w14:paraId="469FD894" w14:textId="77777777" w:rsidR="00FB3252" w:rsidRPr="00095401" w:rsidRDefault="00FB3252" w:rsidP="00160F04">
      <w:pPr>
        <w:pStyle w:val="Bezodstpw"/>
      </w:pPr>
    </w:p>
    <w:p w14:paraId="7D446E11" w14:textId="77777777" w:rsidR="00FB3252" w:rsidRPr="00095401" w:rsidRDefault="00FB3252" w:rsidP="007F0ABB">
      <w:pPr>
        <w:suppressAutoHyphens w:val="0"/>
        <w:autoSpaceDN/>
        <w:spacing w:after="0" w:line="360" w:lineRule="auto"/>
        <w:jc w:val="center"/>
        <w:textAlignment w:val="auto"/>
        <w:rPr>
          <w:rFonts w:ascii="Times New Roman" w:hAnsi="Times New Roman"/>
          <w:b/>
          <w:sz w:val="24"/>
          <w:szCs w:val="24"/>
        </w:rPr>
      </w:pPr>
      <w:r w:rsidRPr="00095401">
        <w:rPr>
          <w:rFonts w:ascii="Times New Roman" w:hAnsi="Times New Roman"/>
          <w:b/>
          <w:sz w:val="24"/>
          <w:szCs w:val="24"/>
        </w:rPr>
        <w:t>§ 129.</w:t>
      </w:r>
    </w:p>
    <w:p w14:paraId="453F8D3E" w14:textId="77777777" w:rsidR="00FB3252" w:rsidRPr="00095401" w:rsidRDefault="00FB3252" w:rsidP="007F0ABB">
      <w:pPr>
        <w:numPr>
          <w:ilvl w:val="0"/>
          <w:numId w:val="109"/>
        </w:numPr>
        <w:tabs>
          <w:tab w:val="clear" w:pos="360"/>
          <w:tab w:val="num" w:pos="0"/>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Zgodnie z Kodeksem Rodzinnym i Opiekuńczym, a także z Międzynarodową Konwencją Praw Dziecka rodzice ponoszą odpowiedzialność za kształcenie i wychowanie swoich dzieci.</w:t>
      </w:r>
    </w:p>
    <w:p w14:paraId="321A6229" w14:textId="77777777" w:rsidR="00FB3252" w:rsidRPr="00095401" w:rsidRDefault="00FB3252" w:rsidP="007F0ABB">
      <w:pPr>
        <w:numPr>
          <w:ilvl w:val="0"/>
          <w:numId w:val="109"/>
        </w:numPr>
        <w:tabs>
          <w:tab w:val="clear" w:pos="360"/>
          <w:tab w:val="num" w:pos="0"/>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Do podstawowych obowiązków rodziców wychowanka oddziału przedszkolnego należy:</w:t>
      </w:r>
    </w:p>
    <w:p w14:paraId="3934822E"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przestrzeganie niniejszego statutu;</w:t>
      </w:r>
    </w:p>
    <w:p w14:paraId="2E72FCE6"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współpraca z nauczycielkami prowadzącymi grupę w celu ujednolicenia oddziaływań wychowawczo-dydaktycznych rodziny i oddziały przedszkolnego;</w:t>
      </w:r>
    </w:p>
    <w:p w14:paraId="0C5CC366"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przygotowanie dziecka do funkcjonowania w grupie w zakresie podstawowych czynności samoobsługowych;</w:t>
      </w:r>
    </w:p>
    <w:p w14:paraId="5DC0CA3D"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respektowanie uchwał rady pedagogicznej i rady rodziców;</w:t>
      </w:r>
    </w:p>
    <w:p w14:paraId="481B6A1D"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przyprowadzanie dziecka do przedszkola w dobrym stanie zdrowia;</w:t>
      </w:r>
    </w:p>
    <w:p w14:paraId="5EC2C036"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lastRenderedPageBreak/>
        <w:t>rzetelne informowanie o stanie zdrowia dziecka szczególnie w przypadku, gdy może to być istotne dla jego bezpieczeństwa, stosowanej diety;</w:t>
      </w:r>
    </w:p>
    <w:p w14:paraId="7054C41C"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bezzwłoczne informowanie szkoły o stwierdzeniu choroby zakaźnej u dziecka;</w:t>
      </w:r>
    </w:p>
    <w:p w14:paraId="7EF466F8"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dostarczenie zaświadczenia lekarskiego o stanie zdrowia dziecka po przebytej chorobie, pozwalającego na pobyt dziecka w oddziale przedszkolnym;</w:t>
      </w:r>
    </w:p>
    <w:p w14:paraId="011F4197"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zawiadamianie szkoły o przyczynach długotrwałych nieobecności dziecka (powyżej 1</w:t>
      </w:r>
      <w:r>
        <w:rPr>
          <w:rFonts w:ascii="Times New Roman" w:hAnsi="Times New Roman"/>
          <w:sz w:val="24"/>
          <w:szCs w:val="24"/>
        </w:rPr>
        <w:t> </w:t>
      </w:r>
      <w:r w:rsidRPr="00095401">
        <w:rPr>
          <w:rFonts w:ascii="Times New Roman" w:hAnsi="Times New Roman"/>
          <w:sz w:val="24"/>
          <w:szCs w:val="24"/>
        </w:rPr>
        <w:t>miesiąca);</w:t>
      </w:r>
    </w:p>
    <w:p w14:paraId="2723FD52"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przyprowadzanie i odbieranie dziecka osobiście lub przez upoważnioną osobę zapewniającą dziecku pełne bezpieczeństwo;</w:t>
      </w:r>
    </w:p>
    <w:p w14:paraId="2ABA06DD"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 xml:space="preserve">przestrzeganie godzin pracy oddziały przedszkolnego; </w:t>
      </w:r>
    </w:p>
    <w:p w14:paraId="3DA6039F"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zapewnienie dziecku warunków do regularnego uczęszczania na zajęcia;</w:t>
      </w:r>
    </w:p>
    <w:p w14:paraId="24E5B6DA"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zapewnienie dziecku niezbędnego wyposażenia;</w:t>
      </w:r>
    </w:p>
    <w:p w14:paraId="1BA4A150" w14:textId="77777777" w:rsidR="00FB3252" w:rsidRPr="00095401" w:rsidRDefault="00FB3252" w:rsidP="002948A5">
      <w:pPr>
        <w:pStyle w:val="Akapitzlist"/>
        <w:numPr>
          <w:ilvl w:val="1"/>
          <w:numId w:val="145"/>
        </w:numPr>
        <w:tabs>
          <w:tab w:val="num" w:pos="709"/>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kontrolowanie, ze względów bezpieczeństwa, co dziecko zabiera do oddziału przedszkolnego;</w:t>
      </w:r>
    </w:p>
    <w:p w14:paraId="15CD44EB"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uczestniczenie w zebraniach organizowanych przez nauczycieli oddziału przedszkolnego;</w:t>
      </w:r>
    </w:p>
    <w:p w14:paraId="7ED9B074"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bezzwłoczne informowanie szkoły o zmianach telefonu kontaktowego i adresu zamieszkania;</w:t>
      </w:r>
    </w:p>
    <w:p w14:paraId="00533E1E" w14:textId="77777777" w:rsidR="00FB3252" w:rsidRPr="00095401" w:rsidRDefault="00FB3252" w:rsidP="002948A5">
      <w:pPr>
        <w:pStyle w:val="Akapitzlist"/>
        <w:numPr>
          <w:ilvl w:val="1"/>
          <w:numId w:val="145"/>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śledzenie na bieżąco informacji umieszczanych na tablicach ogłoszeń.</w:t>
      </w:r>
    </w:p>
    <w:p w14:paraId="1482AEA3" w14:textId="77777777" w:rsidR="00FB3252" w:rsidRPr="00095401" w:rsidRDefault="00FB3252" w:rsidP="007F0ABB">
      <w:pPr>
        <w:spacing w:after="0" w:line="360" w:lineRule="auto"/>
        <w:ind w:left="720"/>
        <w:jc w:val="center"/>
        <w:rPr>
          <w:rFonts w:ascii="Times New Roman" w:hAnsi="Times New Roman"/>
          <w:b/>
          <w:bCs/>
          <w:sz w:val="24"/>
          <w:szCs w:val="24"/>
        </w:rPr>
      </w:pPr>
    </w:p>
    <w:p w14:paraId="74725D5C" w14:textId="77777777" w:rsidR="00FB3252" w:rsidRPr="00095401" w:rsidRDefault="00FB3252" w:rsidP="007F0ABB">
      <w:pPr>
        <w:spacing w:after="0" w:line="360" w:lineRule="auto"/>
        <w:ind w:left="720"/>
        <w:jc w:val="center"/>
        <w:rPr>
          <w:rFonts w:ascii="Times New Roman" w:hAnsi="Times New Roman"/>
          <w:b/>
          <w:bCs/>
          <w:sz w:val="24"/>
          <w:szCs w:val="24"/>
        </w:rPr>
      </w:pPr>
      <w:r w:rsidRPr="00095401">
        <w:rPr>
          <w:rFonts w:ascii="Times New Roman" w:hAnsi="Times New Roman"/>
          <w:b/>
          <w:bCs/>
          <w:sz w:val="24"/>
          <w:szCs w:val="24"/>
        </w:rPr>
        <w:t>§ 130.</w:t>
      </w:r>
    </w:p>
    <w:p w14:paraId="627478D4" w14:textId="77777777" w:rsidR="00FB3252" w:rsidRPr="00095401" w:rsidRDefault="00FB3252" w:rsidP="007F0ABB">
      <w:pPr>
        <w:numPr>
          <w:ilvl w:val="0"/>
          <w:numId w:val="110"/>
        </w:numPr>
        <w:tabs>
          <w:tab w:val="clear" w:pos="360"/>
          <w:tab w:val="num" w:pos="0"/>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Rodzice i nauczyciele zobowiązani są współdziałać ze sobą w celu skutecznego oddziaływania wychowawczego na dziecko i określenia drogi jego indywidualnego rozwoju.</w:t>
      </w:r>
    </w:p>
    <w:p w14:paraId="294C4A56" w14:textId="77777777" w:rsidR="00FB3252" w:rsidRPr="00095401" w:rsidRDefault="00FB3252" w:rsidP="007F0ABB">
      <w:pPr>
        <w:numPr>
          <w:ilvl w:val="0"/>
          <w:numId w:val="110"/>
        </w:numPr>
        <w:tabs>
          <w:tab w:val="clear" w:pos="360"/>
          <w:tab w:val="num" w:pos="0"/>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Rodzice mają prawo do:</w:t>
      </w:r>
    </w:p>
    <w:p w14:paraId="6ECC9F9A"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zapoznania się z realizowanymi w oddziale przedszkolnym programami oraz zadaniami wynikającymi z rocznego planu pracy oddziału i z planów miesięcznych w danym oddziale;</w:t>
      </w:r>
    </w:p>
    <w:p w14:paraId="3B13D965"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uzyskiwania na bieżąco rzetelne informacje na temat aktualnego stanu rozwoju i postępów swojego dziecka;</w:t>
      </w:r>
    </w:p>
    <w:p w14:paraId="0387DAAD"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uzyskiwania porad i wskazówek od nauczycieli, w celu rozpoznawania przyczyn trudności wychowawczych oraz doboru metod udzielania dziecku pomocy;</w:t>
      </w:r>
    </w:p>
    <w:p w14:paraId="0DDCD04E"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wybierania swojej reprezentacji w formie rady rodziców;</w:t>
      </w:r>
    </w:p>
    <w:p w14:paraId="6B2FEF50"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zapoznania się ze statutem szkoły oraz innymi regulaminami obowiązującymi w szkole;</w:t>
      </w:r>
    </w:p>
    <w:p w14:paraId="28FCCBFF"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lastRenderedPageBreak/>
        <w:t>wyrażania i przekazywania nauczycielowi oraz dyrektorowi szkoły wniosków z obserwacji pracy oddziału przedszkolnego;</w:t>
      </w:r>
    </w:p>
    <w:p w14:paraId="052AB9E6"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wyrażania i przekazywania opinii na temat pracy oddziału przedszkolnego organowi prowadzącemu i nadzorującemu pracę pedagogiczną, poprzez swoje przedstawicielstwo;</w:t>
      </w:r>
    </w:p>
    <w:p w14:paraId="532A723D"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otrzymywania pomocy pedagogicznej, psychologicznej oraz innej, zgodnie z</w:t>
      </w:r>
      <w:r>
        <w:rPr>
          <w:rFonts w:ascii="Times New Roman" w:hAnsi="Times New Roman"/>
          <w:sz w:val="24"/>
          <w:szCs w:val="24"/>
        </w:rPr>
        <w:t> </w:t>
      </w:r>
      <w:r w:rsidRPr="00095401">
        <w:rPr>
          <w:rFonts w:ascii="Times New Roman" w:hAnsi="Times New Roman"/>
          <w:sz w:val="24"/>
          <w:szCs w:val="24"/>
        </w:rPr>
        <w:t>potrzebami;</w:t>
      </w:r>
    </w:p>
    <w:p w14:paraId="1E6D6527"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dokonywania wyboru zajęć dodatkowych;</w:t>
      </w:r>
    </w:p>
    <w:p w14:paraId="65CE5E96"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udziału i organizowania wspólnych spotkań z okazji uroczystości i imprez szkolnych;</w:t>
      </w:r>
    </w:p>
    <w:p w14:paraId="390F7D08" w14:textId="77777777" w:rsidR="00FB3252" w:rsidRPr="00095401" w:rsidRDefault="00FB3252" w:rsidP="002948A5">
      <w:pPr>
        <w:pStyle w:val="Akapitzlist"/>
        <w:numPr>
          <w:ilvl w:val="1"/>
          <w:numId w:val="144"/>
        </w:numPr>
        <w:tabs>
          <w:tab w:val="num" w:pos="1134"/>
        </w:tabs>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zapoznawania się z planowanym jadłospisem.</w:t>
      </w:r>
    </w:p>
    <w:p w14:paraId="223C5BE6" w14:textId="77777777" w:rsidR="00FB3252" w:rsidRPr="00095401" w:rsidRDefault="00FB3252" w:rsidP="00160F04">
      <w:pPr>
        <w:pStyle w:val="Bezodstpw"/>
      </w:pPr>
    </w:p>
    <w:p w14:paraId="009E3EAE" w14:textId="77777777" w:rsidR="00FB3252" w:rsidRPr="00095401" w:rsidRDefault="00FB3252" w:rsidP="007F0ABB">
      <w:pPr>
        <w:spacing w:after="0" w:line="360" w:lineRule="auto"/>
        <w:jc w:val="center"/>
        <w:rPr>
          <w:rFonts w:ascii="Times New Roman" w:hAnsi="Times New Roman"/>
          <w:b/>
          <w:bCs/>
          <w:sz w:val="24"/>
          <w:szCs w:val="24"/>
        </w:rPr>
      </w:pPr>
      <w:r w:rsidRPr="00095401">
        <w:rPr>
          <w:rFonts w:ascii="Times New Roman" w:hAnsi="Times New Roman"/>
          <w:b/>
          <w:bCs/>
          <w:sz w:val="24"/>
          <w:szCs w:val="24"/>
        </w:rPr>
        <w:t>§ 131.</w:t>
      </w:r>
    </w:p>
    <w:p w14:paraId="51D74E8F" w14:textId="77777777" w:rsidR="00FB3252" w:rsidRPr="00095401" w:rsidRDefault="00FB3252" w:rsidP="007F0ABB">
      <w:pPr>
        <w:numPr>
          <w:ilvl w:val="0"/>
          <w:numId w:val="111"/>
        </w:numPr>
        <w:tabs>
          <w:tab w:val="clear" w:pos="360"/>
          <w:tab w:val="num" w:pos="567"/>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Szkoła współpracuje regularnie z rodzicami wychowanków w celu wspólnego uzgadniania kierunku i zakresu działań wychowawczych.</w:t>
      </w:r>
    </w:p>
    <w:p w14:paraId="4BEDAA61" w14:textId="77777777" w:rsidR="00FB3252" w:rsidRPr="00095401" w:rsidRDefault="00FB3252" w:rsidP="007F0ABB">
      <w:pPr>
        <w:numPr>
          <w:ilvl w:val="0"/>
          <w:numId w:val="111"/>
        </w:numPr>
        <w:tabs>
          <w:tab w:val="clear" w:pos="360"/>
          <w:tab w:val="num" w:pos="567"/>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Częstotliwość wzajemnych spotkań rodziców i nauczycielek poświęconych wymianie informacji i dyskusji na tematy wychowawcze zależy od nauczyciela prowadzącego oddział i rodziców.</w:t>
      </w:r>
    </w:p>
    <w:p w14:paraId="77AE15CA" w14:textId="77777777" w:rsidR="00FB3252" w:rsidRPr="00095401" w:rsidRDefault="00FB3252" w:rsidP="007F0ABB">
      <w:pPr>
        <w:numPr>
          <w:ilvl w:val="0"/>
          <w:numId w:val="111"/>
        </w:numPr>
        <w:tabs>
          <w:tab w:val="clear" w:pos="360"/>
          <w:tab w:val="num" w:pos="567"/>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Formy współpracy z rodzicami:</w:t>
      </w:r>
    </w:p>
    <w:p w14:paraId="6C86DC51" w14:textId="77777777" w:rsidR="00FB3252" w:rsidRPr="00095401" w:rsidRDefault="00FB3252" w:rsidP="002948A5">
      <w:pPr>
        <w:pStyle w:val="Akapitzlist"/>
        <w:numPr>
          <w:ilvl w:val="0"/>
          <w:numId w:val="17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zebrania grupowe i zajęcia otwarte;</w:t>
      </w:r>
    </w:p>
    <w:p w14:paraId="0CBF0C09" w14:textId="77777777" w:rsidR="00FB3252" w:rsidRPr="00095401" w:rsidRDefault="00FB3252" w:rsidP="002948A5">
      <w:pPr>
        <w:pStyle w:val="Akapitzlist"/>
        <w:numPr>
          <w:ilvl w:val="0"/>
          <w:numId w:val="17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uroczystości i spotkania okolicznościowe, wycieczki, imprezy plenerowe i inne z udziałem rodziców;</w:t>
      </w:r>
    </w:p>
    <w:p w14:paraId="183D6B72" w14:textId="77777777" w:rsidR="00FB3252" w:rsidRPr="00095401" w:rsidRDefault="00FB3252" w:rsidP="002948A5">
      <w:pPr>
        <w:pStyle w:val="Akapitzlist"/>
        <w:numPr>
          <w:ilvl w:val="0"/>
          <w:numId w:val="17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konsultacje i rozmowy indywidualne z dyrektorem szkoły, nauczycielami, specjalistami w zależności od potrzeb;</w:t>
      </w:r>
    </w:p>
    <w:p w14:paraId="074FB468" w14:textId="77777777" w:rsidR="00FB3252" w:rsidRPr="00095401" w:rsidRDefault="00FB3252" w:rsidP="002948A5">
      <w:pPr>
        <w:pStyle w:val="Akapitzlist"/>
        <w:numPr>
          <w:ilvl w:val="0"/>
          <w:numId w:val="17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pogadanki i zajęcia warsztatowe podnoszące wiedzę pedagogiczną;</w:t>
      </w:r>
    </w:p>
    <w:p w14:paraId="17C8B1E8" w14:textId="77777777" w:rsidR="00FB3252" w:rsidRPr="00095401" w:rsidRDefault="00FB3252" w:rsidP="002948A5">
      <w:pPr>
        <w:pStyle w:val="Akapitzlist"/>
        <w:numPr>
          <w:ilvl w:val="0"/>
          <w:numId w:val="17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tablice informacyjne, wystawy prac dzieci;</w:t>
      </w:r>
    </w:p>
    <w:p w14:paraId="095DC6A2" w14:textId="77777777" w:rsidR="00FB3252" w:rsidRPr="00095401" w:rsidRDefault="00FB3252" w:rsidP="002948A5">
      <w:pPr>
        <w:pStyle w:val="Akapitzlist"/>
        <w:numPr>
          <w:ilvl w:val="0"/>
          <w:numId w:val="178"/>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informacje umieszczane na stronie internetowej.</w:t>
      </w:r>
    </w:p>
    <w:p w14:paraId="6D99F4EA" w14:textId="77777777" w:rsidR="00FB3252" w:rsidRPr="00095401" w:rsidRDefault="00FB3252" w:rsidP="007F0ABB">
      <w:pPr>
        <w:numPr>
          <w:ilvl w:val="0"/>
          <w:numId w:val="111"/>
        </w:numPr>
        <w:tabs>
          <w:tab w:val="clear" w:pos="360"/>
          <w:tab w:val="num" w:pos="567"/>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Po zakończeniu rekrutacji dzieci na następny rok szkolny, placówka organizuje cykl spotkań adaptacyjnych dla dzieci nowoprzyjętych i ich rodziców w celu:</w:t>
      </w:r>
    </w:p>
    <w:p w14:paraId="46559A76" w14:textId="77777777" w:rsidR="00FB3252" w:rsidRPr="00095401" w:rsidRDefault="00FB3252" w:rsidP="002948A5">
      <w:pPr>
        <w:pStyle w:val="Akapitzlist"/>
        <w:numPr>
          <w:ilvl w:val="0"/>
          <w:numId w:val="179"/>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obniżenia poczucia lęku u dzieci i rodziców związanych z przebywaniem poza domem;</w:t>
      </w:r>
    </w:p>
    <w:p w14:paraId="5D13789B" w14:textId="77777777" w:rsidR="00FB3252" w:rsidRPr="00095401" w:rsidRDefault="00FB3252" w:rsidP="002948A5">
      <w:pPr>
        <w:pStyle w:val="Akapitzlist"/>
        <w:numPr>
          <w:ilvl w:val="0"/>
          <w:numId w:val="179"/>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obserwowania stosowanych w oddziale przedszkolnym metod wychowawczych;</w:t>
      </w:r>
    </w:p>
    <w:p w14:paraId="4F06C70C" w14:textId="77777777" w:rsidR="00FB3252" w:rsidRPr="00095401" w:rsidRDefault="00FB3252" w:rsidP="002948A5">
      <w:pPr>
        <w:pStyle w:val="Akapitzlist"/>
        <w:numPr>
          <w:ilvl w:val="0"/>
          <w:numId w:val="179"/>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obserwowania dzieci w kontaktach grupowych;</w:t>
      </w:r>
    </w:p>
    <w:p w14:paraId="520EF10C" w14:textId="77777777" w:rsidR="00FB3252" w:rsidRPr="00095401" w:rsidRDefault="00FB3252" w:rsidP="002948A5">
      <w:pPr>
        <w:pStyle w:val="Akapitzlist"/>
        <w:numPr>
          <w:ilvl w:val="0"/>
          <w:numId w:val="179"/>
        </w:numPr>
        <w:spacing w:after="0" w:line="360" w:lineRule="auto"/>
        <w:ind w:left="1134" w:hanging="425"/>
        <w:jc w:val="both"/>
        <w:rPr>
          <w:rFonts w:ascii="Times New Roman" w:hAnsi="Times New Roman"/>
          <w:sz w:val="24"/>
          <w:szCs w:val="24"/>
        </w:rPr>
      </w:pPr>
      <w:r w:rsidRPr="00095401">
        <w:rPr>
          <w:rFonts w:ascii="Times New Roman" w:hAnsi="Times New Roman"/>
          <w:sz w:val="24"/>
          <w:szCs w:val="24"/>
        </w:rPr>
        <w:t xml:space="preserve">oglądu bazy lokalowej i wyposażenia </w:t>
      </w:r>
      <w:proofErr w:type="spellStart"/>
      <w:r w:rsidRPr="00095401">
        <w:rPr>
          <w:rFonts w:ascii="Times New Roman" w:hAnsi="Times New Roman"/>
          <w:sz w:val="24"/>
          <w:szCs w:val="24"/>
        </w:rPr>
        <w:t>sal</w:t>
      </w:r>
      <w:proofErr w:type="spellEnd"/>
      <w:r w:rsidRPr="00095401">
        <w:rPr>
          <w:rFonts w:ascii="Times New Roman" w:hAnsi="Times New Roman"/>
          <w:sz w:val="24"/>
          <w:szCs w:val="24"/>
        </w:rPr>
        <w:t>.</w:t>
      </w:r>
    </w:p>
    <w:p w14:paraId="22424376" w14:textId="77777777" w:rsidR="00FB3252" w:rsidRPr="00095401" w:rsidRDefault="00FB3252" w:rsidP="007F0ABB">
      <w:pPr>
        <w:numPr>
          <w:ilvl w:val="0"/>
          <w:numId w:val="111"/>
        </w:numPr>
        <w:tabs>
          <w:tab w:val="clear" w:pos="360"/>
          <w:tab w:val="num" w:pos="567"/>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lastRenderedPageBreak/>
        <w:t>W celu zapewnienia dziecku podczas pobytu w oddziale przedszkolnym, odpowiedniej opieki, odżywiania oraz metod opiekuńczo-wychowawczych rodzic dziecka przekazuje dyrektorowi szkoły uznane przez niego za istotne dane o stanie zdrowia, stosowanej diecie i</w:t>
      </w:r>
      <w:r>
        <w:rPr>
          <w:rFonts w:ascii="Times New Roman" w:hAnsi="Times New Roman"/>
          <w:sz w:val="24"/>
          <w:szCs w:val="24"/>
        </w:rPr>
        <w:t> </w:t>
      </w:r>
      <w:r w:rsidRPr="00095401">
        <w:rPr>
          <w:rFonts w:ascii="Times New Roman" w:hAnsi="Times New Roman"/>
          <w:sz w:val="24"/>
          <w:szCs w:val="24"/>
        </w:rPr>
        <w:t xml:space="preserve">rozwoju psychofizycznym dziecka. </w:t>
      </w:r>
    </w:p>
    <w:p w14:paraId="6322C122" w14:textId="77777777" w:rsidR="00FB3252" w:rsidRPr="00095401" w:rsidRDefault="00FB3252" w:rsidP="007F0ABB">
      <w:pPr>
        <w:numPr>
          <w:ilvl w:val="0"/>
          <w:numId w:val="111"/>
        </w:numPr>
        <w:tabs>
          <w:tab w:val="clear" w:pos="360"/>
          <w:tab w:val="num" w:pos="567"/>
        </w:tabs>
        <w:suppressAutoHyphens w:val="0"/>
        <w:autoSpaceDN/>
        <w:spacing w:after="0" w:line="360" w:lineRule="auto"/>
        <w:ind w:left="567" w:hanging="426"/>
        <w:jc w:val="both"/>
        <w:textAlignment w:val="auto"/>
        <w:rPr>
          <w:rFonts w:ascii="Times New Roman" w:hAnsi="Times New Roman"/>
          <w:sz w:val="24"/>
          <w:szCs w:val="24"/>
        </w:rPr>
      </w:pPr>
      <w:r w:rsidRPr="00095401">
        <w:rPr>
          <w:rFonts w:ascii="Times New Roman" w:hAnsi="Times New Roman"/>
          <w:sz w:val="24"/>
          <w:szCs w:val="24"/>
        </w:rPr>
        <w:t xml:space="preserve">Z tytułu udostępnienia rodzicom gromadzonych przez oddział przedszkolny informacji w zakresie nauczania, wychowanie i opieki, dotyczących ich dziecka, szkoła nie pobiera żadnych opłat, bez względu na postać i formę przekazanych informacji. </w:t>
      </w:r>
    </w:p>
    <w:p w14:paraId="47582931" w14:textId="77777777" w:rsidR="00FB3252" w:rsidRDefault="00FB3252" w:rsidP="007F0ABB">
      <w:pPr>
        <w:pStyle w:val="Bezodstpw"/>
      </w:pPr>
    </w:p>
    <w:p w14:paraId="1C310F99" w14:textId="77777777" w:rsidR="00FB3252" w:rsidRDefault="00FB3252" w:rsidP="007F0ABB">
      <w:pPr>
        <w:pStyle w:val="Bezodstpw"/>
      </w:pPr>
    </w:p>
    <w:p w14:paraId="21302F69" w14:textId="77777777" w:rsidR="00FB3252" w:rsidRDefault="00FB3252" w:rsidP="007F0ABB">
      <w:pPr>
        <w:pStyle w:val="Bezodstpw"/>
      </w:pPr>
    </w:p>
    <w:p w14:paraId="509785EB" w14:textId="77777777" w:rsidR="00FB3252" w:rsidRDefault="00FB3252" w:rsidP="007F0ABB">
      <w:pPr>
        <w:pStyle w:val="Bezodstpw"/>
      </w:pPr>
    </w:p>
    <w:p w14:paraId="5FF959BE" w14:textId="77777777" w:rsidR="00FB3252" w:rsidRDefault="00FB3252" w:rsidP="007F0ABB">
      <w:pPr>
        <w:pStyle w:val="Bezodstpw"/>
      </w:pPr>
    </w:p>
    <w:p w14:paraId="7BF4B1E6" w14:textId="77777777" w:rsidR="00FB3252" w:rsidRDefault="00FB3252" w:rsidP="007F0ABB">
      <w:pPr>
        <w:pStyle w:val="Bezodstpw"/>
      </w:pPr>
    </w:p>
    <w:p w14:paraId="7559C9A0" w14:textId="77777777" w:rsidR="00FB3252" w:rsidRPr="00095401" w:rsidRDefault="00FB3252" w:rsidP="007F0ABB">
      <w:pPr>
        <w:pStyle w:val="Bezodstpw"/>
      </w:pPr>
    </w:p>
    <w:p w14:paraId="1098EFBF" w14:textId="77777777" w:rsidR="00FB3252" w:rsidRPr="00095401" w:rsidRDefault="00FB3252" w:rsidP="007F0ABB">
      <w:pPr>
        <w:suppressAutoHyphens w:val="0"/>
        <w:autoSpaceDN/>
        <w:spacing w:after="0" w:line="360" w:lineRule="auto"/>
        <w:ind w:left="426"/>
        <w:jc w:val="center"/>
        <w:textAlignment w:val="auto"/>
        <w:rPr>
          <w:rFonts w:ascii="Times New Roman" w:hAnsi="Times New Roman"/>
          <w:b/>
          <w:sz w:val="24"/>
          <w:szCs w:val="24"/>
        </w:rPr>
      </w:pPr>
      <w:r w:rsidRPr="00095401">
        <w:rPr>
          <w:rFonts w:ascii="Times New Roman" w:hAnsi="Times New Roman"/>
          <w:b/>
          <w:sz w:val="24"/>
          <w:szCs w:val="24"/>
        </w:rPr>
        <w:t>Rozdział 1</w:t>
      </w:r>
      <w:r>
        <w:rPr>
          <w:rFonts w:ascii="Times New Roman" w:hAnsi="Times New Roman"/>
          <w:b/>
          <w:sz w:val="24"/>
          <w:szCs w:val="24"/>
        </w:rPr>
        <w:t>1</w:t>
      </w:r>
    </w:p>
    <w:p w14:paraId="56322629" w14:textId="77777777" w:rsidR="00FB3252" w:rsidRPr="00095401" w:rsidRDefault="00FB3252" w:rsidP="007F0ABB">
      <w:pPr>
        <w:spacing w:line="360" w:lineRule="auto"/>
        <w:jc w:val="center"/>
        <w:rPr>
          <w:rFonts w:ascii="Times New Roman" w:hAnsi="Times New Roman"/>
          <w:b/>
          <w:sz w:val="24"/>
          <w:szCs w:val="24"/>
        </w:rPr>
      </w:pPr>
      <w:r w:rsidRPr="00095401">
        <w:rPr>
          <w:rFonts w:ascii="Times New Roman" w:hAnsi="Times New Roman"/>
          <w:b/>
          <w:sz w:val="24"/>
          <w:szCs w:val="24"/>
        </w:rPr>
        <w:t>Szczególne zadania nauczycieli oddziałów przedszkolnych</w:t>
      </w:r>
    </w:p>
    <w:p w14:paraId="5CEEE070" w14:textId="77777777" w:rsidR="00FB3252" w:rsidRDefault="00FB3252" w:rsidP="007F0ABB">
      <w:pPr>
        <w:pStyle w:val="Bezodstpw"/>
      </w:pPr>
    </w:p>
    <w:p w14:paraId="532517F5" w14:textId="77777777" w:rsidR="00FB3252" w:rsidRPr="008C5E93" w:rsidRDefault="00FB3252" w:rsidP="007F0ABB">
      <w:pPr>
        <w:spacing w:line="360" w:lineRule="auto"/>
        <w:jc w:val="center"/>
        <w:rPr>
          <w:rFonts w:ascii="Times New Roman" w:hAnsi="Times New Roman"/>
          <w:b/>
          <w:bCs/>
          <w:sz w:val="24"/>
          <w:szCs w:val="24"/>
        </w:rPr>
      </w:pPr>
      <w:r w:rsidRPr="00095401">
        <w:rPr>
          <w:rFonts w:ascii="Times New Roman" w:hAnsi="Times New Roman"/>
          <w:b/>
          <w:bCs/>
          <w:sz w:val="24"/>
          <w:szCs w:val="24"/>
        </w:rPr>
        <w:t>§ 132.</w:t>
      </w:r>
    </w:p>
    <w:p w14:paraId="5114E1BA" w14:textId="77777777" w:rsidR="00FB3252" w:rsidRPr="00EE742E" w:rsidRDefault="00FB3252" w:rsidP="002948A5">
      <w:pPr>
        <w:numPr>
          <w:ilvl w:val="0"/>
          <w:numId w:val="321"/>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977BE7">
        <w:rPr>
          <w:rFonts w:ascii="Times New Roman" w:hAnsi="Times New Roman"/>
          <w:sz w:val="24"/>
          <w:szCs w:val="24"/>
        </w:rPr>
        <w:t xml:space="preserve">Nauczyciela oddziału przedszkolnego obowiązują zasady określone w </w:t>
      </w:r>
      <w:r w:rsidRPr="00EE742E">
        <w:rPr>
          <w:rFonts w:ascii="Times New Roman" w:hAnsi="Times New Roman"/>
          <w:b/>
          <w:sz w:val="24"/>
          <w:szCs w:val="24"/>
        </w:rPr>
        <w:t>§ 120</w:t>
      </w:r>
      <w:r w:rsidRPr="00EE742E">
        <w:rPr>
          <w:rFonts w:ascii="Times New Roman" w:hAnsi="Times New Roman"/>
          <w:sz w:val="24"/>
          <w:szCs w:val="24"/>
        </w:rPr>
        <w:t>, a ponadto:</w:t>
      </w:r>
    </w:p>
    <w:p w14:paraId="2924809A" w14:textId="77777777" w:rsidR="00FB3252" w:rsidRPr="00977BE7" w:rsidRDefault="00FB3252" w:rsidP="002948A5">
      <w:pPr>
        <w:numPr>
          <w:ilvl w:val="0"/>
          <w:numId w:val="321"/>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977BE7">
        <w:rPr>
          <w:rFonts w:ascii="Times New Roman" w:hAnsi="Times New Roman"/>
          <w:sz w:val="24"/>
          <w:szCs w:val="24"/>
        </w:rPr>
        <w:t>Nauczyciel oddziału przedszkolnego przeprowadza analizy i oceny gotowości dziecka do</w:t>
      </w:r>
      <w:r>
        <w:rPr>
          <w:rFonts w:ascii="Times New Roman" w:hAnsi="Times New Roman"/>
          <w:sz w:val="24"/>
          <w:szCs w:val="24"/>
        </w:rPr>
        <w:t> </w:t>
      </w:r>
      <w:r w:rsidRPr="00977BE7">
        <w:rPr>
          <w:rFonts w:ascii="Times New Roman" w:hAnsi="Times New Roman"/>
          <w:sz w:val="24"/>
          <w:szCs w:val="24"/>
        </w:rPr>
        <w:t>podjęcia nauki w szkole,</w:t>
      </w:r>
    </w:p>
    <w:p w14:paraId="78665A3A" w14:textId="77777777" w:rsidR="00FB3252" w:rsidRPr="00977BE7" w:rsidRDefault="00FB3252" w:rsidP="002948A5">
      <w:pPr>
        <w:numPr>
          <w:ilvl w:val="0"/>
          <w:numId w:val="321"/>
        </w:numPr>
        <w:tabs>
          <w:tab w:val="clear" w:pos="360"/>
        </w:tabs>
        <w:suppressAutoHyphens w:val="0"/>
        <w:autoSpaceDN/>
        <w:spacing w:after="0" w:line="360" w:lineRule="auto"/>
        <w:ind w:left="567" w:hanging="425"/>
        <w:jc w:val="both"/>
        <w:textAlignment w:val="auto"/>
        <w:rPr>
          <w:rFonts w:ascii="Times New Roman" w:hAnsi="Times New Roman"/>
          <w:sz w:val="24"/>
          <w:szCs w:val="24"/>
        </w:rPr>
      </w:pPr>
      <w:r w:rsidRPr="00977BE7">
        <w:rPr>
          <w:rFonts w:ascii="Times New Roman" w:hAnsi="Times New Roman"/>
          <w:sz w:val="24"/>
          <w:szCs w:val="24"/>
        </w:rPr>
        <w:t>Nauczyciel oddziału przedszkolnego współdziała z rodzicami (prawnymi opiekunami) w</w:t>
      </w:r>
      <w:r>
        <w:rPr>
          <w:rFonts w:ascii="Times New Roman" w:hAnsi="Times New Roman"/>
          <w:sz w:val="24"/>
          <w:szCs w:val="24"/>
        </w:rPr>
        <w:t> </w:t>
      </w:r>
      <w:r w:rsidRPr="00977BE7">
        <w:rPr>
          <w:rFonts w:ascii="Times New Roman" w:hAnsi="Times New Roman"/>
          <w:sz w:val="24"/>
          <w:szCs w:val="24"/>
        </w:rPr>
        <w:t xml:space="preserve">sprawach wychowania i nauczania poprzez: </w:t>
      </w:r>
    </w:p>
    <w:p w14:paraId="09A04B73" w14:textId="77777777" w:rsidR="00FB3252" w:rsidRPr="00160F04" w:rsidRDefault="00FB3252" w:rsidP="002948A5">
      <w:pPr>
        <w:pStyle w:val="Bezodstpw"/>
        <w:numPr>
          <w:ilvl w:val="0"/>
          <w:numId w:val="320"/>
        </w:numPr>
        <w:spacing w:line="360" w:lineRule="auto"/>
        <w:ind w:left="1134"/>
        <w:jc w:val="both"/>
        <w:rPr>
          <w:rFonts w:ascii="Times New Roman" w:hAnsi="Times New Roman"/>
          <w:sz w:val="24"/>
        </w:rPr>
      </w:pPr>
      <w:r w:rsidRPr="00160F04">
        <w:rPr>
          <w:rFonts w:ascii="Times New Roman" w:hAnsi="Times New Roman"/>
          <w:sz w:val="24"/>
        </w:rPr>
        <w:t>zaznajamianie rodziców z zadaniami wynikającymi w szczególności z programu wychowania przedszkolnego realizowanego w danym oddziale,</w:t>
      </w:r>
    </w:p>
    <w:p w14:paraId="657B2F4D" w14:textId="77777777" w:rsidR="00FB3252" w:rsidRPr="00160F04" w:rsidRDefault="00FB3252" w:rsidP="002948A5">
      <w:pPr>
        <w:pStyle w:val="Bezodstpw"/>
        <w:numPr>
          <w:ilvl w:val="0"/>
          <w:numId w:val="320"/>
        </w:numPr>
        <w:spacing w:line="360" w:lineRule="auto"/>
        <w:ind w:left="1134"/>
        <w:jc w:val="both"/>
        <w:rPr>
          <w:rFonts w:ascii="Times New Roman" w:hAnsi="Times New Roman"/>
          <w:sz w:val="24"/>
        </w:rPr>
      </w:pPr>
      <w:r w:rsidRPr="00160F04">
        <w:rPr>
          <w:rFonts w:ascii="Times New Roman" w:hAnsi="Times New Roman"/>
          <w:sz w:val="24"/>
        </w:rPr>
        <w:t xml:space="preserve">uzyskiwanie informacji dotyczących dziecka, jego zachowania i rozwoju, </w:t>
      </w:r>
    </w:p>
    <w:p w14:paraId="41D2837A" w14:textId="77777777" w:rsidR="00FB3252" w:rsidRPr="00160F04" w:rsidRDefault="00FB3252" w:rsidP="002948A5">
      <w:pPr>
        <w:pStyle w:val="Bezodstpw"/>
        <w:numPr>
          <w:ilvl w:val="0"/>
          <w:numId w:val="320"/>
        </w:numPr>
        <w:spacing w:line="360" w:lineRule="auto"/>
        <w:ind w:left="1134"/>
        <w:jc w:val="both"/>
        <w:rPr>
          <w:rFonts w:ascii="Times New Roman" w:hAnsi="Times New Roman"/>
          <w:sz w:val="24"/>
        </w:rPr>
      </w:pPr>
      <w:r w:rsidRPr="00160F04">
        <w:rPr>
          <w:rFonts w:ascii="Times New Roman" w:hAnsi="Times New Roman"/>
          <w:sz w:val="24"/>
        </w:rPr>
        <w:t xml:space="preserve">ustalanie i poznawanie potrzeb rozwojowych dzieci, </w:t>
      </w:r>
    </w:p>
    <w:p w14:paraId="440AA561" w14:textId="77777777" w:rsidR="00FB3252" w:rsidRPr="00160F04" w:rsidRDefault="00FB3252" w:rsidP="002948A5">
      <w:pPr>
        <w:pStyle w:val="Bezodstpw"/>
        <w:numPr>
          <w:ilvl w:val="0"/>
          <w:numId w:val="320"/>
        </w:numPr>
        <w:spacing w:line="360" w:lineRule="auto"/>
        <w:ind w:left="1134"/>
        <w:jc w:val="both"/>
        <w:rPr>
          <w:rFonts w:ascii="Times New Roman" w:hAnsi="Times New Roman"/>
          <w:sz w:val="24"/>
        </w:rPr>
      </w:pPr>
      <w:r w:rsidRPr="00160F04">
        <w:rPr>
          <w:rFonts w:ascii="Times New Roman" w:hAnsi="Times New Roman"/>
          <w:sz w:val="24"/>
        </w:rPr>
        <w:t xml:space="preserve">okazywanie rodzicom pomocy w ich działaniach wychowawczych wobec dzieci, </w:t>
      </w:r>
    </w:p>
    <w:p w14:paraId="67774DB5" w14:textId="77777777" w:rsidR="00FB3252" w:rsidRPr="00160F04" w:rsidRDefault="00FB3252" w:rsidP="002948A5">
      <w:pPr>
        <w:pStyle w:val="Bezodstpw"/>
        <w:numPr>
          <w:ilvl w:val="0"/>
          <w:numId w:val="320"/>
        </w:numPr>
        <w:spacing w:line="360" w:lineRule="auto"/>
        <w:ind w:left="1134"/>
        <w:jc w:val="both"/>
        <w:rPr>
          <w:rFonts w:ascii="Times New Roman" w:hAnsi="Times New Roman"/>
          <w:sz w:val="24"/>
        </w:rPr>
      </w:pPr>
      <w:r w:rsidRPr="00160F04">
        <w:rPr>
          <w:rFonts w:ascii="Times New Roman" w:hAnsi="Times New Roman"/>
          <w:sz w:val="24"/>
        </w:rPr>
        <w:t>udzielanie informacji na temat zachowania i rozwoju ich dzieci,</w:t>
      </w:r>
    </w:p>
    <w:p w14:paraId="66ECFFEE" w14:textId="77777777" w:rsidR="00FB3252" w:rsidRPr="00160F04" w:rsidRDefault="00FB3252" w:rsidP="002948A5">
      <w:pPr>
        <w:pStyle w:val="Bezodstpw"/>
        <w:numPr>
          <w:ilvl w:val="0"/>
          <w:numId w:val="320"/>
        </w:numPr>
        <w:spacing w:line="360" w:lineRule="auto"/>
        <w:ind w:left="1134"/>
        <w:jc w:val="both"/>
        <w:rPr>
          <w:rFonts w:ascii="Times New Roman" w:hAnsi="Times New Roman"/>
          <w:sz w:val="24"/>
        </w:rPr>
      </w:pPr>
      <w:r w:rsidRPr="00160F04">
        <w:rPr>
          <w:rFonts w:ascii="Times New Roman" w:hAnsi="Times New Roman"/>
          <w:sz w:val="24"/>
        </w:rPr>
        <w:t xml:space="preserve">podejmowanie dyskusji na tematy wychowawcze, ustalanie wspólnych wymagań i sposobów pracy z dzieckiem, </w:t>
      </w:r>
    </w:p>
    <w:p w14:paraId="2D232BDF" w14:textId="77777777" w:rsidR="00FB3252" w:rsidRPr="00160F04" w:rsidRDefault="00FB3252" w:rsidP="002948A5">
      <w:pPr>
        <w:pStyle w:val="Bezodstpw"/>
        <w:numPr>
          <w:ilvl w:val="0"/>
          <w:numId w:val="320"/>
        </w:numPr>
        <w:spacing w:line="360" w:lineRule="auto"/>
        <w:ind w:left="1134"/>
        <w:jc w:val="both"/>
        <w:rPr>
          <w:rFonts w:ascii="Times New Roman" w:hAnsi="Times New Roman"/>
          <w:sz w:val="24"/>
        </w:rPr>
      </w:pPr>
      <w:r w:rsidRPr="00160F04">
        <w:rPr>
          <w:rFonts w:ascii="Times New Roman" w:hAnsi="Times New Roman"/>
          <w:sz w:val="24"/>
        </w:rPr>
        <w:t>włączanie rodziców w sprawy życia oddziału i szkoły,</w:t>
      </w:r>
    </w:p>
    <w:p w14:paraId="3956DEC2" w14:textId="77777777" w:rsidR="00FB3252" w:rsidRPr="00160F04" w:rsidRDefault="00FB3252" w:rsidP="002948A5">
      <w:pPr>
        <w:pStyle w:val="Bezodstpw"/>
        <w:numPr>
          <w:ilvl w:val="0"/>
          <w:numId w:val="320"/>
        </w:numPr>
        <w:spacing w:line="360" w:lineRule="auto"/>
        <w:ind w:left="1134"/>
        <w:jc w:val="both"/>
        <w:rPr>
          <w:rFonts w:ascii="Times New Roman" w:hAnsi="Times New Roman"/>
          <w:sz w:val="24"/>
        </w:rPr>
      </w:pPr>
      <w:r w:rsidRPr="00160F04">
        <w:rPr>
          <w:rFonts w:ascii="Times New Roman" w:hAnsi="Times New Roman"/>
          <w:sz w:val="24"/>
        </w:rPr>
        <w:t>kształtowanie świadomości zdrowotnej oraz nawyków dbania o własne zdrowie dzieci w codziennych sytuacjach w przedszkolu i w domu.</w:t>
      </w:r>
    </w:p>
    <w:p w14:paraId="54AC7CA9" w14:textId="77777777" w:rsidR="00FB3252" w:rsidRPr="00095401" w:rsidRDefault="00FB3252" w:rsidP="00EE742E">
      <w:pPr>
        <w:pStyle w:val="Bezodstpw"/>
      </w:pPr>
    </w:p>
    <w:p w14:paraId="78374478" w14:textId="77777777" w:rsidR="00FB3252" w:rsidRPr="00095401" w:rsidRDefault="00FB3252" w:rsidP="00D47119">
      <w:pPr>
        <w:spacing w:line="360" w:lineRule="auto"/>
        <w:jc w:val="center"/>
        <w:rPr>
          <w:rFonts w:ascii="Times New Roman" w:hAnsi="Times New Roman"/>
          <w:b/>
          <w:sz w:val="24"/>
          <w:szCs w:val="24"/>
        </w:rPr>
      </w:pPr>
      <w:r w:rsidRPr="00095401">
        <w:rPr>
          <w:rFonts w:ascii="Times New Roman" w:hAnsi="Times New Roman"/>
          <w:b/>
          <w:sz w:val="24"/>
          <w:szCs w:val="24"/>
        </w:rPr>
        <w:t xml:space="preserve">DZIAŁ </w:t>
      </w:r>
      <w:r>
        <w:rPr>
          <w:rFonts w:ascii="Times New Roman" w:hAnsi="Times New Roman"/>
          <w:b/>
          <w:sz w:val="24"/>
          <w:szCs w:val="24"/>
        </w:rPr>
        <w:t>I</w:t>
      </w:r>
      <w:r w:rsidRPr="00095401">
        <w:rPr>
          <w:rFonts w:ascii="Times New Roman" w:hAnsi="Times New Roman"/>
          <w:b/>
          <w:sz w:val="24"/>
          <w:szCs w:val="24"/>
        </w:rPr>
        <w:t>X</w:t>
      </w:r>
    </w:p>
    <w:p w14:paraId="7B4AB111" w14:textId="77777777" w:rsidR="00FB3252" w:rsidRPr="00095401" w:rsidRDefault="00FB3252" w:rsidP="00D47119">
      <w:pPr>
        <w:spacing w:after="0" w:line="360" w:lineRule="auto"/>
        <w:jc w:val="center"/>
        <w:rPr>
          <w:rFonts w:ascii="Times New Roman" w:hAnsi="Times New Roman"/>
          <w:b/>
          <w:sz w:val="24"/>
          <w:szCs w:val="24"/>
        </w:rPr>
      </w:pPr>
      <w:r w:rsidRPr="00095401">
        <w:rPr>
          <w:rFonts w:ascii="Times New Roman" w:hAnsi="Times New Roman"/>
          <w:b/>
          <w:sz w:val="24"/>
          <w:szCs w:val="24"/>
        </w:rPr>
        <w:lastRenderedPageBreak/>
        <w:t>POSTANOWIENIA KOŃCOWE</w:t>
      </w:r>
    </w:p>
    <w:p w14:paraId="7B77D494" w14:textId="77777777" w:rsidR="00FB3252" w:rsidRPr="00095401" w:rsidRDefault="00FB3252" w:rsidP="00EE742E">
      <w:pPr>
        <w:pStyle w:val="Bezodstpw"/>
      </w:pPr>
    </w:p>
    <w:p w14:paraId="3F233843" w14:textId="77777777" w:rsidR="00FB3252" w:rsidRPr="00095401" w:rsidRDefault="00FB3252" w:rsidP="00630FA6">
      <w:pPr>
        <w:pStyle w:val="Default"/>
        <w:spacing w:line="360" w:lineRule="auto"/>
        <w:ind w:left="567" w:hanging="567"/>
        <w:jc w:val="center"/>
        <w:rPr>
          <w:b/>
          <w:color w:val="auto"/>
        </w:rPr>
      </w:pPr>
      <w:r w:rsidRPr="00095401">
        <w:rPr>
          <w:b/>
          <w:color w:val="auto"/>
        </w:rPr>
        <w:t>§ 134.</w:t>
      </w:r>
    </w:p>
    <w:p w14:paraId="45323DFA" w14:textId="77777777" w:rsidR="00FB3252" w:rsidRPr="00095401" w:rsidRDefault="00FB3252" w:rsidP="004C600E">
      <w:pPr>
        <w:pStyle w:val="Default"/>
        <w:numPr>
          <w:ilvl w:val="0"/>
          <w:numId w:val="91"/>
        </w:numPr>
        <w:spacing w:line="360" w:lineRule="auto"/>
        <w:ind w:left="567"/>
        <w:jc w:val="both"/>
        <w:rPr>
          <w:color w:val="auto"/>
        </w:rPr>
      </w:pPr>
      <w:r w:rsidRPr="00095401">
        <w:rPr>
          <w:color w:val="auto"/>
        </w:rPr>
        <w:t>Szkoła działa jako jednostka budżetowa i prowadzi gospodarkę finansową według zasad określonych w odrębnych przepisach.</w:t>
      </w:r>
    </w:p>
    <w:p w14:paraId="33807F48" w14:textId="77777777" w:rsidR="00FB3252" w:rsidRPr="00095401" w:rsidRDefault="00FB3252" w:rsidP="004C600E">
      <w:pPr>
        <w:pStyle w:val="Default"/>
        <w:numPr>
          <w:ilvl w:val="0"/>
          <w:numId w:val="91"/>
        </w:numPr>
        <w:spacing w:line="360" w:lineRule="auto"/>
        <w:ind w:left="567"/>
        <w:jc w:val="both"/>
        <w:rPr>
          <w:color w:val="auto"/>
        </w:rPr>
      </w:pPr>
      <w:r w:rsidRPr="00095401">
        <w:rPr>
          <w:color w:val="auto"/>
        </w:rPr>
        <w:t>Szkoła używa pieczęci urzędowej zgodnie z odrębnymi przepisami.</w:t>
      </w:r>
    </w:p>
    <w:p w14:paraId="639FB05D" w14:textId="77777777" w:rsidR="00FB3252" w:rsidRPr="00095401" w:rsidRDefault="00FB3252" w:rsidP="004C600E">
      <w:pPr>
        <w:pStyle w:val="Default"/>
        <w:numPr>
          <w:ilvl w:val="0"/>
          <w:numId w:val="91"/>
        </w:numPr>
        <w:spacing w:line="360" w:lineRule="auto"/>
        <w:ind w:left="567"/>
        <w:jc w:val="both"/>
        <w:rPr>
          <w:color w:val="auto"/>
        </w:rPr>
      </w:pPr>
      <w:r w:rsidRPr="00095401">
        <w:rPr>
          <w:color w:val="auto"/>
        </w:rPr>
        <w:t>Tablice i stemple zawierają nazwę, numer porządkowy i siedzibę szkoły.</w:t>
      </w:r>
    </w:p>
    <w:p w14:paraId="003DDD5F" w14:textId="77777777" w:rsidR="00FB3252" w:rsidRPr="00095401" w:rsidRDefault="00FB3252" w:rsidP="004C600E">
      <w:pPr>
        <w:pStyle w:val="Default"/>
        <w:numPr>
          <w:ilvl w:val="0"/>
          <w:numId w:val="91"/>
        </w:numPr>
        <w:spacing w:line="360" w:lineRule="auto"/>
        <w:ind w:left="567"/>
        <w:jc w:val="both"/>
        <w:rPr>
          <w:color w:val="auto"/>
        </w:rPr>
      </w:pPr>
      <w:r w:rsidRPr="00095401">
        <w:rPr>
          <w:color w:val="auto"/>
        </w:rPr>
        <w:t>Szkoła prowadzi i przechowuje dokumentację zgodnie z odrębnymi przepisami.</w:t>
      </w:r>
    </w:p>
    <w:p w14:paraId="6062231B" w14:textId="77777777" w:rsidR="00FB3252" w:rsidRPr="00095401" w:rsidRDefault="00FB3252" w:rsidP="004C600E">
      <w:pPr>
        <w:pStyle w:val="Akapitzlist"/>
        <w:numPr>
          <w:ilvl w:val="0"/>
          <w:numId w:val="91"/>
        </w:numPr>
        <w:tabs>
          <w:tab w:val="left" w:pos="567"/>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t>Szkoła może posiadać własny sztandar, hymn i logo.</w:t>
      </w:r>
    </w:p>
    <w:p w14:paraId="2FE9B959" w14:textId="77777777" w:rsidR="00FB3252" w:rsidRPr="00095401" w:rsidRDefault="00FB3252" w:rsidP="004C600E">
      <w:pPr>
        <w:pStyle w:val="Akapitzlist"/>
        <w:numPr>
          <w:ilvl w:val="0"/>
          <w:numId w:val="91"/>
        </w:numPr>
        <w:tabs>
          <w:tab w:val="left" w:pos="567"/>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t xml:space="preserve">Sztandar używany jest przy ważnych ceremoniach szkolnych i państwowych oraz w innych sytuacjach, wskazanych przez organ prowadzący. </w:t>
      </w:r>
    </w:p>
    <w:p w14:paraId="34785AD5" w14:textId="77777777" w:rsidR="00FB3252" w:rsidRPr="00095401" w:rsidRDefault="00FB3252" w:rsidP="004C600E">
      <w:pPr>
        <w:pStyle w:val="Akapitzlist"/>
        <w:numPr>
          <w:ilvl w:val="0"/>
          <w:numId w:val="91"/>
        </w:numPr>
        <w:tabs>
          <w:tab w:val="left" w:pos="567"/>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t>Hymn szkoły jest elementem ceremoniału szkolnego i śpiewany jest na uroczystościach szkolnych.</w:t>
      </w:r>
    </w:p>
    <w:p w14:paraId="08416C82" w14:textId="77777777" w:rsidR="00FB3252" w:rsidRPr="00095401" w:rsidRDefault="00FB3252" w:rsidP="00EE742E">
      <w:pPr>
        <w:pStyle w:val="Bezodstpw"/>
      </w:pPr>
    </w:p>
    <w:p w14:paraId="50EC6382" w14:textId="77777777" w:rsidR="00FB3252" w:rsidRPr="00095401" w:rsidRDefault="00FB3252" w:rsidP="008C5E93">
      <w:pPr>
        <w:pStyle w:val="Default"/>
        <w:tabs>
          <w:tab w:val="left" w:pos="1418"/>
        </w:tabs>
        <w:spacing w:line="360" w:lineRule="auto"/>
        <w:ind w:left="567" w:hanging="567"/>
        <w:jc w:val="center"/>
        <w:rPr>
          <w:b/>
          <w:color w:val="auto"/>
        </w:rPr>
      </w:pPr>
      <w:r w:rsidRPr="00095401">
        <w:rPr>
          <w:b/>
          <w:color w:val="auto"/>
        </w:rPr>
        <w:t>§ 135.</w:t>
      </w:r>
    </w:p>
    <w:p w14:paraId="17B2597B" w14:textId="77777777" w:rsidR="00FB3252" w:rsidRPr="00095401" w:rsidRDefault="00FB3252" w:rsidP="002948A5">
      <w:pPr>
        <w:pStyle w:val="Akapitzlist"/>
        <w:numPr>
          <w:ilvl w:val="0"/>
          <w:numId w:val="177"/>
        </w:numPr>
        <w:tabs>
          <w:tab w:val="left" w:pos="1418"/>
          <w:tab w:val="left" w:pos="1560"/>
        </w:tabs>
        <w:autoSpaceDE w:val="0"/>
        <w:spacing w:after="0" w:line="360" w:lineRule="auto"/>
        <w:ind w:left="567"/>
        <w:jc w:val="both"/>
        <w:rPr>
          <w:rFonts w:ascii="Times New Roman" w:hAnsi="Times New Roman"/>
          <w:sz w:val="24"/>
          <w:szCs w:val="24"/>
        </w:rPr>
      </w:pPr>
      <w:r w:rsidRPr="00977BE7">
        <w:rPr>
          <w:rFonts w:ascii="Times New Roman" w:hAnsi="Times New Roman"/>
          <w:sz w:val="24"/>
          <w:szCs w:val="24"/>
        </w:rPr>
        <w:t xml:space="preserve">Statut obowiązuje wszystkich członków społeczności szkolnej: uczniów, rodziców, dyrektora, nauczycieli i innych pracowników szkoły. </w:t>
      </w:r>
    </w:p>
    <w:p w14:paraId="301F82B3" w14:textId="77777777" w:rsidR="00FB3252" w:rsidRPr="00095401" w:rsidRDefault="00FB3252" w:rsidP="002948A5">
      <w:pPr>
        <w:pStyle w:val="Akapitzlist"/>
        <w:numPr>
          <w:ilvl w:val="0"/>
          <w:numId w:val="177"/>
        </w:numPr>
        <w:tabs>
          <w:tab w:val="left" w:pos="1418"/>
          <w:tab w:val="left" w:pos="1560"/>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t>Statut jest dostępny w sekretariacie, bibliotece i na stronie internetowej szkoły. Jest udostępniany wszystkim zainteresowanym osobom.</w:t>
      </w:r>
    </w:p>
    <w:p w14:paraId="43E5DDA6" w14:textId="77777777" w:rsidR="00FB3252" w:rsidRPr="00095401" w:rsidRDefault="00FB3252" w:rsidP="002948A5">
      <w:pPr>
        <w:pStyle w:val="Akapitzlist"/>
        <w:numPr>
          <w:ilvl w:val="0"/>
          <w:numId w:val="177"/>
        </w:numPr>
        <w:tabs>
          <w:tab w:val="left" w:pos="1418"/>
          <w:tab w:val="left" w:pos="1560"/>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t>Z wnioskami w sprawie zmiany statutu mogą występować organy szkoły, organ prowadzący i</w:t>
      </w:r>
      <w:r>
        <w:rPr>
          <w:rFonts w:ascii="Times New Roman" w:hAnsi="Times New Roman"/>
          <w:sz w:val="24"/>
          <w:szCs w:val="24"/>
        </w:rPr>
        <w:t> </w:t>
      </w:r>
      <w:r w:rsidRPr="00095401">
        <w:rPr>
          <w:rFonts w:ascii="Times New Roman" w:hAnsi="Times New Roman"/>
          <w:sz w:val="24"/>
          <w:szCs w:val="24"/>
        </w:rPr>
        <w:t>organ nadzoru pedagogicznego.</w:t>
      </w:r>
    </w:p>
    <w:p w14:paraId="6475143A" w14:textId="77777777" w:rsidR="00FB3252" w:rsidRPr="00095401" w:rsidRDefault="00FB3252" w:rsidP="002948A5">
      <w:pPr>
        <w:pStyle w:val="Akapitzlist"/>
        <w:numPr>
          <w:ilvl w:val="0"/>
          <w:numId w:val="177"/>
        </w:numPr>
        <w:tabs>
          <w:tab w:val="left" w:pos="1418"/>
          <w:tab w:val="left" w:pos="1560"/>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t>Nowelizacja statutu następuje w drodze uchwały, a każda zmiana w statucie uchwalona przez Radę pedagogiczną skutkuje tekstem ujednoliconym.</w:t>
      </w:r>
    </w:p>
    <w:p w14:paraId="7A95D6A0" w14:textId="77777777" w:rsidR="00FB3252" w:rsidRPr="00095401" w:rsidRDefault="00FB3252" w:rsidP="002948A5">
      <w:pPr>
        <w:pStyle w:val="Akapitzlist"/>
        <w:numPr>
          <w:ilvl w:val="0"/>
          <w:numId w:val="177"/>
        </w:numPr>
        <w:tabs>
          <w:tab w:val="left" w:pos="1418"/>
          <w:tab w:val="left" w:pos="1560"/>
        </w:tabs>
        <w:autoSpaceDE w:val="0"/>
        <w:spacing w:after="0" w:line="360" w:lineRule="auto"/>
        <w:ind w:left="567" w:hanging="283"/>
        <w:jc w:val="both"/>
        <w:rPr>
          <w:rFonts w:ascii="Times New Roman" w:hAnsi="Times New Roman"/>
          <w:sz w:val="24"/>
          <w:szCs w:val="24"/>
        </w:rPr>
      </w:pPr>
      <w:r w:rsidRPr="00095401">
        <w:rPr>
          <w:rFonts w:ascii="Times New Roman" w:hAnsi="Times New Roman"/>
          <w:sz w:val="24"/>
          <w:szCs w:val="24"/>
        </w:rPr>
        <w:t>Wszystkie inne zasady funkcjonowania szkoły nieujęte w statucie są uregulowane</w:t>
      </w:r>
      <w:r>
        <w:rPr>
          <w:rFonts w:ascii="Times New Roman" w:hAnsi="Times New Roman"/>
          <w:sz w:val="24"/>
          <w:szCs w:val="24"/>
        </w:rPr>
        <w:t xml:space="preserve"> odrębnymi przepisami.</w:t>
      </w:r>
    </w:p>
    <w:sectPr w:rsidR="00FB3252" w:rsidRPr="00095401" w:rsidSect="00E57883">
      <w:footerReference w:type="default" r:id="rId10"/>
      <w:pgSz w:w="11906" w:h="16838"/>
      <w:pgMar w:top="1418" w:right="1133" w:bottom="1418"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FEF2" w14:textId="77777777" w:rsidR="007A55E1" w:rsidRDefault="007A55E1">
      <w:pPr>
        <w:spacing w:after="0" w:line="240" w:lineRule="auto"/>
      </w:pPr>
      <w:r>
        <w:separator/>
      </w:r>
    </w:p>
  </w:endnote>
  <w:endnote w:type="continuationSeparator" w:id="0">
    <w:p w14:paraId="13102E10" w14:textId="77777777" w:rsidR="007A55E1" w:rsidRDefault="007A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A656" w14:textId="77777777" w:rsidR="002A61D2" w:rsidRDefault="002A61D2" w:rsidP="00226E49">
    <w:pPr>
      <w:pStyle w:val="Stopka"/>
      <w:jc w:val="center"/>
    </w:pPr>
    <w:r>
      <w:rPr>
        <w:noProof/>
      </w:rPr>
      <w:fldChar w:fldCharType="begin"/>
    </w:r>
    <w:r>
      <w:rPr>
        <w:noProof/>
      </w:rPr>
      <w:instrText xml:space="preserve"> PAGE </w:instrText>
    </w:r>
    <w:r>
      <w:rPr>
        <w:noProof/>
      </w:rPr>
      <w:fldChar w:fldCharType="separate"/>
    </w:r>
    <w:r>
      <w:rPr>
        <w:noProof/>
      </w:rPr>
      <w:t>144</w:t>
    </w:r>
    <w:r>
      <w:rPr>
        <w:noProof/>
      </w:rPr>
      <w:fldChar w:fldCharType="end"/>
    </w:r>
  </w:p>
  <w:p w14:paraId="1EDA08D6" w14:textId="77777777" w:rsidR="002A61D2" w:rsidRDefault="002A61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B424" w14:textId="77777777" w:rsidR="007A55E1" w:rsidRDefault="007A55E1">
      <w:pPr>
        <w:spacing w:after="0" w:line="240" w:lineRule="auto"/>
      </w:pPr>
      <w:r>
        <w:rPr>
          <w:color w:val="000000"/>
        </w:rPr>
        <w:separator/>
      </w:r>
    </w:p>
  </w:footnote>
  <w:footnote w:type="continuationSeparator" w:id="0">
    <w:p w14:paraId="19FBE51D" w14:textId="77777777" w:rsidR="007A55E1" w:rsidRDefault="007A5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F"/>
    <w:multiLevelType w:val="singleLevel"/>
    <w:tmpl w:val="0000000F"/>
    <w:name w:val="WW8Num15"/>
    <w:lvl w:ilvl="0">
      <w:start w:val="1"/>
      <w:numFmt w:val="decimal"/>
      <w:lvlText w:val="%1)"/>
      <w:lvlJc w:val="left"/>
      <w:pPr>
        <w:tabs>
          <w:tab w:val="num" w:pos="1083"/>
        </w:tabs>
        <w:ind w:left="1083" w:hanging="397"/>
      </w:pPr>
      <w:rPr>
        <w:rFonts w:cs="Times New Roman"/>
      </w:rPr>
    </w:lvl>
  </w:abstractNum>
  <w:abstractNum w:abstractNumId="3" w15:restartNumberingAfterBreak="0">
    <w:nsid w:val="0000002A"/>
    <w:multiLevelType w:val="singleLevel"/>
    <w:tmpl w:val="511C3284"/>
    <w:name w:val="WW8Num76"/>
    <w:lvl w:ilvl="0">
      <w:start w:val="5"/>
      <w:numFmt w:val="decimal"/>
      <w:lvlText w:val="%1."/>
      <w:lvlJc w:val="left"/>
      <w:pPr>
        <w:tabs>
          <w:tab w:val="num" w:pos="360"/>
        </w:tabs>
        <w:ind w:left="360" w:hanging="360"/>
      </w:pPr>
      <w:rPr>
        <w:rFonts w:cs="Times New Roman" w:hint="default"/>
      </w:rPr>
    </w:lvl>
  </w:abstractNum>
  <w:abstractNum w:abstractNumId="4" w15:restartNumberingAfterBreak="0">
    <w:nsid w:val="00B2657B"/>
    <w:multiLevelType w:val="hybridMultilevel"/>
    <w:tmpl w:val="9F8C5806"/>
    <w:lvl w:ilvl="0" w:tplc="5BA68BC4">
      <w:start w:val="10"/>
      <w:numFmt w:val="decimal"/>
      <w:lvlText w:val="%1)"/>
      <w:lvlJc w:val="center"/>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11C38C4"/>
    <w:multiLevelType w:val="hybridMultilevel"/>
    <w:tmpl w:val="01045E84"/>
    <w:lvl w:ilvl="0" w:tplc="04150017">
      <w:start w:val="1"/>
      <w:numFmt w:val="lowerLetter"/>
      <w:lvlText w:val="%1)"/>
      <w:lvlJc w:val="left"/>
      <w:pPr>
        <w:ind w:left="720" w:hanging="360"/>
      </w:pPr>
      <w:rPr>
        <w:rFonts w:cs="Times New Roman"/>
      </w:rPr>
    </w:lvl>
    <w:lvl w:ilvl="1" w:tplc="EB06D04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12B05BF"/>
    <w:multiLevelType w:val="multilevel"/>
    <w:tmpl w:val="A73C2414"/>
    <w:lvl w:ilvl="0">
      <w:start w:val="3"/>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160" w:hanging="360"/>
      </w:pPr>
      <w:rPr>
        <w:rFonts w:cs="Times New Roman" w:hint="default"/>
        <w:sz w:val="24"/>
      </w:rPr>
    </w:lvl>
    <w:lvl w:ilvl="3">
      <w:start w:val="1"/>
      <w:numFmt w:val="decimal"/>
      <w:lvlText w:val="%4."/>
      <w:lvlJc w:val="left"/>
      <w:pPr>
        <w:ind w:left="2880" w:hanging="360"/>
      </w:pPr>
      <w:rPr>
        <w:rFonts w:cs="Times New Roman" w:hint="default"/>
        <w:b w:val="0"/>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7" w15:restartNumberingAfterBreak="0">
    <w:nsid w:val="019C5AAF"/>
    <w:multiLevelType w:val="hybridMultilevel"/>
    <w:tmpl w:val="53123D18"/>
    <w:lvl w:ilvl="0" w:tplc="0415000F">
      <w:start w:val="1"/>
      <w:numFmt w:val="decimal"/>
      <w:lvlText w:val="%1."/>
      <w:lvlJc w:val="left"/>
      <w:pPr>
        <w:ind w:left="781" w:hanging="360"/>
      </w:pPr>
      <w:rPr>
        <w:rFonts w:cs="Times New Roman"/>
      </w:rPr>
    </w:lvl>
    <w:lvl w:ilvl="1" w:tplc="04150019" w:tentative="1">
      <w:start w:val="1"/>
      <w:numFmt w:val="lowerLetter"/>
      <w:lvlText w:val="%2."/>
      <w:lvlJc w:val="left"/>
      <w:pPr>
        <w:ind w:left="1501" w:hanging="360"/>
      </w:pPr>
      <w:rPr>
        <w:rFonts w:cs="Times New Roman"/>
      </w:rPr>
    </w:lvl>
    <w:lvl w:ilvl="2" w:tplc="0415001B" w:tentative="1">
      <w:start w:val="1"/>
      <w:numFmt w:val="lowerRoman"/>
      <w:lvlText w:val="%3."/>
      <w:lvlJc w:val="right"/>
      <w:pPr>
        <w:ind w:left="2221" w:hanging="180"/>
      </w:pPr>
      <w:rPr>
        <w:rFonts w:cs="Times New Roman"/>
      </w:rPr>
    </w:lvl>
    <w:lvl w:ilvl="3" w:tplc="0415000F" w:tentative="1">
      <w:start w:val="1"/>
      <w:numFmt w:val="decimal"/>
      <w:lvlText w:val="%4."/>
      <w:lvlJc w:val="left"/>
      <w:pPr>
        <w:ind w:left="2941" w:hanging="360"/>
      </w:pPr>
      <w:rPr>
        <w:rFonts w:cs="Times New Roman"/>
      </w:rPr>
    </w:lvl>
    <w:lvl w:ilvl="4" w:tplc="04150019" w:tentative="1">
      <w:start w:val="1"/>
      <w:numFmt w:val="lowerLetter"/>
      <w:lvlText w:val="%5."/>
      <w:lvlJc w:val="left"/>
      <w:pPr>
        <w:ind w:left="3661" w:hanging="360"/>
      </w:pPr>
      <w:rPr>
        <w:rFonts w:cs="Times New Roman"/>
      </w:rPr>
    </w:lvl>
    <w:lvl w:ilvl="5" w:tplc="0415001B" w:tentative="1">
      <w:start w:val="1"/>
      <w:numFmt w:val="lowerRoman"/>
      <w:lvlText w:val="%6."/>
      <w:lvlJc w:val="right"/>
      <w:pPr>
        <w:ind w:left="4381" w:hanging="180"/>
      </w:pPr>
      <w:rPr>
        <w:rFonts w:cs="Times New Roman"/>
      </w:rPr>
    </w:lvl>
    <w:lvl w:ilvl="6" w:tplc="0415000F" w:tentative="1">
      <w:start w:val="1"/>
      <w:numFmt w:val="decimal"/>
      <w:lvlText w:val="%7."/>
      <w:lvlJc w:val="left"/>
      <w:pPr>
        <w:ind w:left="5101" w:hanging="360"/>
      </w:pPr>
      <w:rPr>
        <w:rFonts w:cs="Times New Roman"/>
      </w:rPr>
    </w:lvl>
    <w:lvl w:ilvl="7" w:tplc="04150019" w:tentative="1">
      <w:start w:val="1"/>
      <w:numFmt w:val="lowerLetter"/>
      <w:lvlText w:val="%8."/>
      <w:lvlJc w:val="left"/>
      <w:pPr>
        <w:ind w:left="5821" w:hanging="360"/>
      </w:pPr>
      <w:rPr>
        <w:rFonts w:cs="Times New Roman"/>
      </w:rPr>
    </w:lvl>
    <w:lvl w:ilvl="8" w:tplc="0415001B" w:tentative="1">
      <w:start w:val="1"/>
      <w:numFmt w:val="lowerRoman"/>
      <w:lvlText w:val="%9."/>
      <w:lvlJc w:val="right"/>
      <w:pPr>
        <w:ind w:left="6541" w:hanging="180"/>
      </w:pPr>
      <w:rPr>
        <w:rFonts w:cs="Times New Roman"/>
      </w:rPr>
    </w:lvl>
  </w:abstractNum>
  <w:abstractNum w:abstractNumId="8" w15:restartNumberingAfterBreak="0">
    <w:nsid w:val="01FD02F0"/>
    <w:multiLevelType w:val="hybridMultilevel"/>
    <w:tmpl w:val="D6F4EC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22D226D"/>
    <w:multiLevelType w:val="hybridMultilevel"/>
    <w:tmpl w:val="F0FCB3EA"/>
    <w:lvl w:ilvl="0" w:tplc="C066A0B6">
      <w:start w:val="1"/>
      <w:numFmt w:val="decimal"/>
      <w:lvlText w:val="%1."/>
      <w:lvlJc w:val="center"/>
      <w:pPr>
        <w:ind w:left="1495" w:hanging="360"/>
      </w:pPr>
      <w:rPr>
        <w:rFonts w:cs="Times New Roman" w:hint="default"/>
        <w:color w:val="000000"/>
        <w:sz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2662975"/>
    <w:multiLevelType w:val="hybridMultilevel"/>
    <w:tmpl w:val="3DFAF19E"/>
    <w:lvl w:ilvl="0" w:tplc="04150017">
      <w:start w:val="1"/>
      <w:numFmt w:val="lowerLetter"/>
      <w:lvlText w:val="%1)"/>
      <w:lvlJc w:val="left"/>
      <w:pPr>
        <w:ind w:left="720" w:hanging="360"/>
      </w:pPr>
      <w:rPr>
        <w:rFonts w:cs="Times New Roman"/>
      </w:rPr>
    </w:lvl>
    <w:lvl w:ilvl="1" w:tplc="EB06D04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2982569"/>
    <w:multiLevelType w:val="hybridMultilevel"/>
    <w:tmpl w:val="E2AEDACE"/>
    <w:lvl w:ilvl="0" w:tplc="0415000F">
      <w:start w:val="1"/>
      <w:numFmt w:val="decimal"/>
      <w:lvlText w:val="%1."/>
      <w:lvlJc w:val="left"/>
      <w:pPr>
        <w:ind w:left="3164" w:hanging="360"/>
      </w:pPr>
      <w:rPr>
        <w:rFonts w:cs="Times New Roman"/>
      </w:rPr>
    </w:lvl>
    <w:lvl w:ilvl="1" w:tplc="04150019" w:tentative="1">
      <w:start w:val="1"/>
      <w:numFmt w:val="lowerLetter"/>
      <w:lvlText w:val="%2."/>
      <w:lvlJc w:val="left"/>
      <w:pPr>
        <w:ind w:left="3884" w:hanging="360"/>
      </w:pPr>
      <w:rPr>
        <w:rFonts w:cs="Times New Roman"/>
      </w:rPr>
    </w:lvl>
    <w:lvl w:ilvl="2" w:tplc="0415001B" w:tentative="1">
      <w:start w:val="1"/>
      <w:numFmt w:val="lowerRoman"/>
      <w:lvlText w:val="%3."/>
      <w:lvlJc w:val="right"/>
      <w:pPr>
        <w:ind w:left="4604" w:hanging="180"/>
      </w:pPr>
      <w:rPr>
        <w:rFonts w:cs="Times New Roman"/>
      </w:rPr>
    </w:lvl>
    <w:lvl w:ilvl="3" w:tplc="0415000F" w:tentative="1">
      <w:start w:val="1"/>
      <w:numFmt w:val="decimal"/>
      <w:lvlText w:val="%4."/>
      <w:lvlJc w:val="left"/>
      <w:pPr>
        <w:ind w:left="5324" w:hanging="360"/>
      </w:pPr>
      <w:rPr>
        <w:rFonts w:cs="Times New Roman"/>
      </w:rPr>
    </w:lvl>
    <w:lvl w:ilvl="4" w:tplc="04150019" w:tentative="1">
      <w:start w:val="1"/>
      <w:numFmt w:val="lowerLetter"/>
      <w:lvlText w:val="%5."/>
      <w:lvlJc w:val="left"/>
      <w:pPr>
        <w:ind w:left="6044" w:hanging="360"/>
      </w:pPr>
      <w:rPr>
        <w:rFonts w:cs="Times New Roman"/>
      </w:rPr>
    </w:lvl>
    <w:lvl w:ilvl="5" w:tplc="0415001B" w:tentative="1">
      <w:start w:val="1"/>
      <w:numFmt w:val="lowerRoman"/>
      <w:lvlText w:val="%6."/>
      <w:lvlJc w:val="right"/>
      <w:pPr>
        <w:ind w:left="6764" w:hanging="180"/>
      </w:pPr>
      <w:rPr>
        <w:rFonts w:cs="Times New Roman"/>
      </w:rPr>
    </w:lvl>
    <w:lvl w:ilvl="6" w:tplc="0415000F" w:tentative="1">
      <w:start w:val="1"/>
      <w:numFmt w:val="decimal"/>
      <w:lvlText w:val="%7."/>
      <w:lvlJc w:val="left"/>
      <w:pPr>
        <w:ind w:left="7484" w:hanging="360"/>
      </w:pPr>
      <w:rPr>
        <w:rFonts w:cs="Times New Roman"/>
      </w:rPr>
    </w:lvl>
    <w:lvl w:ilvl="7" w:tplc="04150019" w:tentative="1">
      <w:start w:val="1"/>
      <w:numFmt w:val="lowerLetter"/>
      <w:lvlText w:val="%8."/>
      <w:lvlJc w:val="left"/>
      <w:pPr>
        <w:ind w:left="8204" w:hanging="360"/>
      </w:pPr>
      <w:rPr>
        <w:rFonts w:cs="Times New Roman"/>
      </w:rPr>
    </w:lvl>
    <w:lvl w:ilvl="8" w:tplc="0415001B" w:tentative="1">
      <w:start w:val="1"/>
      <w:numFmt w:val="lowerRoman"/>
      <w:lvlText w:val="%9."/>
      <w:lvlJc w:val="right"/>
      <w:pPr>
        <w:ind w:left="8924" w:hanging="180"/>
      </w:pPr>
      <w:rPr>
        <w:rFonts w:cs="Times New Roman"/>
      </w:rPr>
    </w:lvl>
  </w:abstractNum>
  <w:abstractNum w:abstractNumId="12" w15:restartNumberingAfterBreak="0">
    <w:nsid w:val="02BA3D7E"/>
    <w:multiLevelType w:val="hybridMultilevel"/>
    <w:tmpl w:val="72466150"/>
    <w:lvl w:ilvl="0" w:tplc="04150011">
      <w:start w:val="1"/>
      <w:numFmt w:val="decimal"/>
      <w:lvlText w:val="%1)"/>
      <w:lvlJc w:val="left"/>
      <w:pPr>
        <w:ind w:left="1854" w:hanging="360"/>
      </w:pPr>
      <w:rPr>
        <w:rFonts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3AE6BA9"/>
    <w:multiLevelType w:val="hybridMultilevel"/>
    <w:tmpl w:val="1C78870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4584BEA"/>
    <w:multiLevelType w:val="hybridMultilevel"/>
    <w:tmpl w:val="D00CEA12"/>
    <w:lvl w:ilvl="0" w:tplc="5BBCBE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48C2CF3"/>
    <w:multiLevelType w:val="multilevel"/>
    <w:tmpl w:val="401CD36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Letter"/>
      <w:lvlText w:val="%6."/>
      <w:lvlJc w:val="left"/>
      <w:pPr>
        <w:ind w:left="450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054B3E90"/>
    <w:multiLevelType w:val="multilevel"/>
    <w:tmpl w:val="471A1B04"/>
    <w:lvl w:ilvl="0">
      <w:start w:val="1"/>
      <w:numFmt w:val="lowerLetter"/>
      <w:lvlText w:val="%1."/>
      <w:lvlJc w:val="left"/>
      <w:pPr>
        <w:ind w:left="1440" w:hanging="360"/>
      </w:pPr>
      <w:rPr>
        <w:rFonts w:cs="Times New Roman" w:hint="default"/>
      </w:rPr>
    </w:lvl>
    <w:lvl w:ilvl="1">
      <w:start w:val="7"/>
      <w:numFmt w:val="decimal"/>
      <w:lvlText w:val="%2)"/>
      <w:lvlJc w:val="left"/>
      <w:pPr>
        <w:ind w:left="1440" w:hanging="360"/>
      </w:pPr>
      <w:rPr>
        <w:rFonts w:cs="Times New Roman" w:hint="default"/>
        <w:b/>
      </w:rPr>
    </w:lvl>
    <w:lvl w:ilvl="2">
      <w:start w:val="1"/>
      <w:numFmt w:val="lowerLetter"/>
      <w:lvlText w:val="%3)"/>
      <w:lvlJc w:val="left"/>
      <w:pPr>
        <w:ind w:left="1778" w:hanging="360"/>
      </w:pPr>
      <w:rPr>
        <w:rFonts w:ascii="Times New Roman" w:eastAsia="Times New Roman" w:hAnsi="Times New Roman" w:cs="Times New Roman"/>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05BC3912"/>
    <w:multiLevelType w:val="hybridMultilevel"/>
    <w:tmpl w:val="C81213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5EB40A1"/>
    <w:multiLevelType w:val="multilevel"/>
    <w:tmpl w:val="222E96B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05EF646B"/>
    <w:multiLevelType w:val="hybridMultilevel"/>
    <w:tmpl w:val="48F43A20"/>
    <w:lvl w:ilvl="0" w:tplc="0415000F">
      <w:start w:val="1"/>
      <w:numFmt w:val="decimal"/>
      <w:lvlText w:val="%1."/>
      <w:lvlJc w:val="left"/>
      <w:pPr>
        <w:ind w:left="302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7E0504F"/>
    <w:multiLevelType w:val="multilevel"/>
    <w:tmpl w:val="939ADE3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07EC0C2E"/>
    <w:multiLevelType w:val="hybridMultilevel"/>
    <w:tmpl w:val="7B04BB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822340A"/>
    <w:multiLevelType w:val="hybridMultilevel"/>
    <w:tmpl w:val="3258C546"/>
    <w:lvl w:ilvl="0" w:tplc="6D968B5E">
      <w:start w:val="1"/>
      <w:numFmt w:val="decimal"/>
      <w:lvlText w:val="%1."/>
      <w:lvlJc w:val="left"/>
      <w:pPr>
        <w:ind w:left="1004" w:hanging="360"/>
      </w:pPr>
      <w:rPr>
        <w:rFonts w:ascii="Times New Roman" w:hAnsi="Times New Roman" w:cs="Times New Roman" w:hint="default"/>
        <w:color w:val="000000"/>
        <w:sz w:val="24"/>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086B180D"/>
    <w:multiLevelType w:val="multilevel"/>
    <w:tmpl w:val="1CBA588A"/>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5" w15:restartNumberingAfterBreak="0">
    <w:nsid w:val="08F24DB0"/>
    <w:multiLevelType w:val="hybridMultilevel"/>
    <w:tmpl w:val="C6180088"/>
    <w:lvl w:ilvl="0" w:tplc="04150019">
      <w:start w:val="1"/>
      <w:numFmt w:val="lowerLetter"/>
      <w:lvlText w:val="%1."/>
      <w:lvlJc w:val="left"/>
      <w:pPr>
        <w:ind w:left="1004" w:hanging="360"/>
      </w:pPr>
      <w:rPr>
        <w:rFonts w:cs="Times New Roman"/>
      </w:rPr>
    </w:lvl>
    <w:lvl w:ilvl="1" w:tplc="A75E2B64">
      <w:start w:val="1"/>
      <w:numFmt w:val="decimal"/>
      <w:lvlText w:val="%2)"/>
      <w:lvlJc w:val="left"/>
      <w:pPr>
        <w:ind w:left="1724" w:hanging="360"/>
      </w:pPr>
      <w:rPr>
        <w:rFonts w:ascii="Times New Roman" w:eastAsia="Times New Roman" w:hAnsi="Times New Roman"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09274042"/>
    <w:multiLevelType w:val="hybridMultilevel"/>
    <w:tmpl w:val="CF58EA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09430547"/>
    <w:multiLevelType w:val="hybridMultilevel"/>
    <w:tmpl w:val="6178A6DE"/>
    <w:lvl w:ilvl="0" w:tplc="DB1ED198">
      <w:start w:val="1"/>
      <w:numFmt w:val="bullet"/>
      <w:lvlText w:val="­"/>
      <w:lvlJc w:val="left"/>
      <w:pPr>
        <w:ind w:left="2225" w:hanging="360"/>
      </w:pPr>
      <w:rPr>
        <w:rFonts w:ascii="Arial" w:hAnsi="Arial" w:hint="default"/>
      </w:rPr>
    </w:lvl>
    <w:lvl w:ilvl="1" w:tplc="04150003" w:tentative="1">
      <w:start w:val="1"/>
      <w:numFmt w:val="bullet"/>
      <w:lvlText w:val="o"/>
      <w:lvlJc w:val="left"/>
      <w:pPr>
        <w:ind w:left="2945" w:hanging="360"/>
      </w:pPr>
      <w:rPr>
        <w:rFonts w:ascii="Courier New" w:hAnsi="Courier New" w:hint="default"/>
      </w:rPr>
    </w:lvl>
    <w:lvl w:ilvl="2" w:tplc="04150005" w:tentative="1">
      <w:start w:val="1"/>
      <w:numFmt w:val="bullet"/>
      <w:lvlText w:val=""/>
      <w:lvlJc w:val="left"/>
      <w:pPr>
        <w:ind w:left="3665" w:hanging="360"/>
      </w:pPr>
      <w:rPr>
        <w:rFonts w:ascii="Wingdings" w:hAnsi="Wingdings" w:hint="default"/>
      </w:rPr>
    </w:lvl>
    <w:lvl w:ilvl="3" w:tplc="04150001" w:tentative="1">
      <w:start w:val="1"/>
      <w:numFmt w:val="bullet"/>
      <w:lvlText w:val=""/>
      <w:lvlJc w:val="left"/>
      <w:pPr>
        <w:ind w:left="4385" w:hanging="360"/>
      </w:pPr>
      <w:rPr>
        <w:rFonts w:ascii="Symbol" w:hAnsi="Symbol" w:hint="default"/>
      </w:rPr>
    </w:lvl>
    <w:lvl w:ilvl="4" w:tplc="04150003" w:tentative="1">
      <w:start w:val="1"/>
      <w:numFmt w:val="bullet"/>
      <w:lvlText w:val="o"/>
      <w:lvlJc w:val="left"/>
      <w:pPr>
        <w:ind w:left="5105" w:hanging="360"/>
      </w:pPr>
      <w:rPr>
        <w:rFonts w:ascii="Courier New" w:hAnsi="Courier New" w:hint="default"/>
      </w:rPr>
    </w:lvl>
    <w:lvl w:ilvl="5" w:tplc="04150005" w:tentative="1">
      <w:start w:val="1"/>
      <w:numFmt w:val="bullet"/>
      <w:lvlText w:val=""/>
      <w:lvlJc w:val="left"/>
      <w:pPr>
        <w:ind w:left="5825" w:hanging="360"/>
      </w:pPr>
      <w:rPr>
        <w:rFonts w:ascii="Wingdings" w:hAnsi="Wingdings" w:hint="default"/>
      </w:rPr>
    </w:lvl>
    <w:lvl w:ilvl="6" w:tplc="04150001" w:tentative="1">
      <w:start w:val="1"/>
      <w:numFmt w:val="bullet"/>
      <w:lvlText w:val=""/>
      <w:lvlJc w:val="left"/>
      <w:pPr>
        <w:ind w:left="6545" w:hanging="360"/>
      </w:pPr>
      <w:rPr>
        <w:rFonts w:ascii="Symbol" w:hAnsi="Symbol" w:hint="default"/>
      </w:rPr>
    </w:lvl>
    <w:lvl w:ilvl="7" w:tplc="04150003" w:tentative="1">
      <w:start w:val="1"/>
      <w:numFmt w:val="bullet"/>
      <w:lvlText w:val="o"/>
      <w:lvlJc w:val="left"/>
      <w:pPr>
        <w:ind w:left="7265" w:hanging="360"/>
      </w:pPr>
      <w:rPr>
        <w:rFonts w:ascii="Courier New" w:hAnsi="Courier New" w:hint="default"/>
      </w:rPr>
    </w:lvl>
    <w:lvl w:ilvl="8" w:tplc="04150005" w:tentative="1">
      <w:start w:val="1"/>
      <w:numFmt w:val="bullet"/>
      <w:lvlText w:val=""/>
      <w:lvlJc w:val="left"/>
      <w:pPr>
        <w:ind w:left="7985" w:hanging="360"/>
      </w:pPr>
      <w:rPr>
        <w:rFonts w:ascii="Wingdings" w:hAnsi="Wingdings" w:hint="default"/>
      </w:rPr>
    </w:lvl>
  </w:abstractNum>
  <w:abstractNum w:abstractNumId="28" w15:restartNumberingAfterBreak="0">
    <w:nsid w:val="098F5A41"/>
    <w:multiLevelType w:val="hybridMultilevel"/>
    <w:tmpl w:val="336C35EC"/>
    <w:lvl w:ilvl="0" w:tplc="8CCE451C">
      <w:start w:val="1"/>
      <w:numFmt w:val="lowerLetter"/>
      <w:lvlText w:val="%1)"/>
      <w:lvlJc w:val="left"/>
      <w:pPr>
        <w:tabs>
          <w:tab w:val="num" w:pos="720"/>
        </w:tabs>
        <w:ind w:left="720" w:hanging="360"/>
      </w:pPr>
      <w:rPr>
        <w:rFonts w:ascii="Times New Roman" w:hAnsi="Times New Roman" w:cs="Times New Roman" w:hint="default"/>
        <w:sz w:val="24"/>
      </w:rPr>
    </w:lvl>
    <w:lvl w:ilvl="1" w:tplc="C96A9292">
      <w:start w:val="1"/>
      <w:numFmt w:val="lowerLetter"/>
      <w:lvlText w:val="%2."/>
      <w:lvlJc w:val="left"/>
      <w:pPr>
        <w:tabs>
          <w:tab w:val="num" w:pos="1440"/>
        </w:tabs>
        <w:ind w:left="1440" w:hanging="360"/>
      </w:pPr>
      <w:rPr>
        <w:rFonts w:ascii="Times New Roman" w:eastAsia="Times New Roman" w:hAnsi="Times New Roman" w:cs="Times New Roman"/>
      </w:rPr>
    </w:lvl>
    <w:lvl w:ilvl="2" w:tplc="192AE6F8">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09C03E46"/>
    <w:multiLevelType w:val="hybridMultilevel"/>
    <w:tmpl w:val="63422F0C"/>
    <w:lvl w:ilvl="0" w:tplc="6D968B5E">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0B1442A9"/>
    <w:multiLevelType w:val="hybridMultilevel"/>
    <w:tmpl w:val="4A18F48C"/>
    <w:lvl w:ilvl="0" w:tplc="51D2607C">
      <w:start w:val="1"/>
      <w:numFmt w:val="decimal"/>
      <w:lvlText w:val="%1."/>
      <w:lvlJc w:val="left"/>
      <w:pPr>
        <w:ind w:left="502" w:hanging="360"/>
      </w:pPr>
      <w:rPr>
        <w:rFonts w:ascii="Times New Roman" w:eastAsia="Times New Roman" w:hAnsi="Times New Roman"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0B502EDA"/>
    <w:multiLevelType w:val="hybridMultilevel"/>
    <w:tmpl w:val="20E65D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BB711C4"/>
    <w:multiLevelType w:val="multilevel"/>
    <w:tmpl w:val="8CB0D9BC"/>
    <w:lvl w:ilvl="0">
      <w:start w:val="1"/>
      <w:numFmt w:val="decimal"/>
      <w:lvlText w:val="%1."/>
      <w:lvlJc w:val="left"/>
      <w:pPr>
        <w:tabs>
          <w:tab w:val="num" w:pos="644"/>
        </w:tabs>
        <w:ind w:left="644" w:hanging="360"/>
      </w:pPr>
      <w:rPr>
        <w:rFonts w:cs="Times New Roman" w:hint="default"/>
        <w:color w:val="auto"/>
      </w:rPr>
    </w:lvl>
    <w:lvl w:ilvl="1">
      <w:start w:val="1"/>
      <w:numFmt w:val="decimal"/>
      <w:lvlText w:val="%2)"/>
      <w:lvlJc w:val="left"/>
      <w:pPr>
        <w:tabs>
          <w:tab w:val="num" w:pos="1004"/>
        </w:tabs>
        <w:ind w:left="1004" w:hanging="360"/>
      </w:pPr>
      <w:rPr>
        <w:rFonts w:cs="Times New Roman" w:hint="default"/>
      </w:rPr>
    </w:lvl>
    <w:lvl w:ilvl="2">
      <w:start w:val="1"/>
      <w:numFmt w:val="lowerRoman"/>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33" w15:restartNumberingAfterBreak="0">
    <w:nsid w:val="0BB849CC"/>
    <w:multiLevelType w:val="multilevel"/>
    <w:tmpl w:val="7D162B04"/>
    <w:lvl w:ilvl="0">
      <w:start w:val="1"/>
      <w:numFmt w:val="decimal"/>
      <w:lvlText w:val="%1."/>
      <w:lvlJc w:val="left"/>
      <w:pPr>
        <w:ind w:left="502" w:hanging="360"/>
      </w:pPr>
      <w:rPr>
        <w:rFonts w:cs="Times New Roman" w:hint="default"/>
      </w:rPr>
    </w:lvl>
    <w:lvl w:ilvl="1">
      <w:start w:val="1"/>
      <w:numFmt w:val="decimal"/>
      <w:lvlText w:val="%2)"/>
      <w:lvlJc w:val="left"/>
      <w:pPr>
        <w:ind w:left="786" w:hanging="360"/>
      </w:pPr>
      <w:rPr>
        <w:rFonts w:cs="Times New Roman" w:hint="default"/>
        <w:color w:val="auto"/>
      </w:rPr>
    </w:lvl>
    <w:lvl w:ilvl="2">
      <w:start w:val="1"/>
      <w:numFmt w:val="decimal"/>
      <w:lvlText w:val="%3."/>
      <w:lvlJc w:val="left"/>
      <w:pPr>
        <w:ind w:left="1942" w:hanging="360"/>
      </w:pPr>
      <w:rPr>
        <w:rFonts w:cs="Times New Roman" w:hint="default"/>
      </w:rPr>
    </w:lvl>
    <w:lvl w:ilvl="3">
      <w:start w:val="1"/>
      <w:numFmt w:val="decimal"/>
      <w:lvlText w:val="%4."/>
      <w:lvlJc w:val="left"/>
      <w:pPr>
        <w:ind w:left="2662" w:hanging="360"/>
      </w:pPr>
      <w:rPr>
        <w:rFonts w:cs="Times New Roman" w:hint="default"/>
      </w:rPr>
    </w:lvl>
    <w:lvl w:ilvl="4">
      <w:start w:val="1"/>
      <w:numFmt w:val="decimal"/>
      <w:lvlText w:val="%5."/>
      <w:lvlJc w:val="left"/>
      <w:pPr>
        <w:ind w:left="3382" w:hanging="360"/>
      </w:pPr>
      <w:rPr>
        <w:rFonts w:cs="Times New Roman" w:hint="default"/>
      </w:rPr>
    </w:lvl>
    <w:lvl w:ilvl="5">
      <w:start w:val="1"/>
      <w:numFmt w:val="decimal"/>
      <w:lvlText w:val="%6."/>
      <w:lvlJc w:val="left"/>
      <w:pPr>
        <w:ind w:left="4102" w:hanging="360"/>
      </w:pPr>
      <w:rPr>
        <w:rFonts w:cs="Times New Roman" w:hint="default"/>
      </w:rPr>
    </w:lvl>
    <w:lvl w:ilvl="6">
      <w:start w:val="1"/>
      <w:numFmt w:val="decimal"/>
      <w:lvlText w:val="%7."/>
      <w:lvlJc w:val="left"/>
      <w:pPr>
        <w:ind w:left="4822" w:hanging="360"/>
      </w:pPr>
      <w:rPr>
        <w:rFonts w:cs="Times New Roman" w:hint="default"/>
      </w:rPr>
    </w:lvl>
    <w:lvl w:ilvl="7">
      <w:start w:val="1"/>
      <w:numFmt w:val="decimal"/>
      <w:lvlText w:val="%8."/>
      <w:lvlJc w:val="left"/>
      <w:pPr>
        <w:ind w:left="5542" w:hanging="360"/>
      </w:pPr>
      <w:rPr>
        <w:rFonts w:cs="Times New Roman" w:hint="default"/>
      </w:rPr>
    </w:lvl>
    <w:lvl w:ilvl="8">
      <w:start w:val="1"/>
      <w:numFmt w:val="decimal"/>
      <w:lvlText w:val="%9."/>
      <w:lvlJc w:val="left"/>
      <w:pPr>
        <w:ind w:left="6262" w:hanging="360"/>
      </w:pPr>
      <w:rPr>
        <w:rFonts w:cs="Times New Roman" w:hint="default"/>
      </w:rPr>
    </w:lvl>
  </w:abstractNum>
  <w:abstractNum w:abstractNumId="34" w15:restartNumberingAfterBreak="0">
    <w:nsid w:val="0C19436F"/>
    <w:multiLevelType w:val="hybridMultilevel"/>
    <w:tmpl w:val="28280D24"/>
    <w:lvl w:ilvl="0" w:tplc="5F0CAAC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C4C7CD6"/>
    <w:multiLevelType w:val="hybridMultilevel"/>
    <w:tmpl w:val="02CC8AE4"/>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0C4E4D24"/>
    <w:multiLevelType w:val="multilevel"/>
    <w:tmpl w:val="662E7652"/>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15:restartNumberingAfterBreak="0">
    <w:nsid w:val="0C721DC5"/>
    <w:multiLevelType w:val="multilevel"/>
    <w:tmpl w:val="939ADE3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0CAD7CC7"/>
    <w:multiLevelType w:val="hybridMultilevel"/>
    <w:tmpl w:val="27A2BBAA"/>
    <w:lvl w:ilvl="0" w:tplc="ED6289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0CCD56CD"/>
    <w:multiLevelType w:val="multilevel"/>
    <w:tmpl w:val="B106B396"/>
    <w:lvl w:ilvl="0">
      <w:start w:val="1"/>
      <w:numFmt w:val="lowerLetter"/>
      <w:lvlText w:val="%1)"/>
      <w:lvlJc w:val="left"/>
      <w:pPr>
        <w:ind w:left="1422" w:hanging="360"/>
      </w:pPr>
      <w:rPr>
        <w:rFonts w:cs="Times New Roman"/>
      </w:rPr>
    </w:lvl>
    <w:lvl w:ilvl="1">
      <w:start w:val="1"/>
      <w:numFmt w:val="lowerLetter"/>
      <w:lvlText w:val="%2."/>
      <w:lvlJc w:val="left"/>
      <w:pPr>
        <w:ind w:left="2142" w:hanging="360"/>
      </w:pPr>
      <w:rPr>
        <w:rFonts w:cs="Times New Roman"/>
      </w:rPr>
    </w:lvl>
    <w:lvl w:ilvl="2">
      <w:start w:val="1"/>
      <w:numFmt w:val="lowerRoman"/>
      <w:lvlText w:val="%3."/>
      <w:lvlJc w:val="right"/>
      <w:pPr>
        <w:ind w:left="2862" w:hanging="180"/>
      </w:pPr>
      <w:rPr>
        <w:rFonts w:cs="Times New Roman"/>
      </w:rPr>
    </w:lvl>
    <w:lvl w:ilvl="3">
      <w:start w:val="1"/>
      <w:numFmt w:val="decimal"/>
      <w:lvlText w:val="%4."/>
      <w:lvlJc w:val="left"/>
      <w:pPr>
        <w:ind w:left="3582" w:hanging="360"/>
      </w:pPr>
      <w:rPr>
        <w:rFonts w:cs="Times New Roman"/>
      </w:rPr>
    </w:lvl>
    <w:lvl w:ilvl="4">
      <w:start w:val="1"/>
      <w:numFmt w:val="lowerLetter"/>
      <w:lvlText w:val="%5."/>
      <w:lvlJc w:val="left"/>
      <w:pPr>
        <w:ind w:left="4302" w:hanging="360"/>
      </w:pPr>
      <w:rPr>
        <w:rFonts w:cs="Times New Roman"/>
      </w:rPr>
    </w:lvl>
    <w:lvl w:ilvl="5">
      <w:start w:val="1"/>
      <w:numFmt w:val="lowerRoman"/>
      <w:lvlText w:val="%6."/>
      <w:lvlJc w:val="right"/>
      <w:pPr>
        <w:ind w:left="5022" w:hanging="180"/>
      </w:pPr>
      <w:rPr>
        <w:rFonts w:cs="Times New Roman"/>
      </w:rPr>
    </w:lvl>
    <w:lvl w:ilvl="6">
      <w:start w:val="1"/>
      <w:numFmt w:val="decimal"/>
      <w:lvlText w:val="%7."/>
      <w:lvlJc w:val="left"/>
      <w:pPr>
        <w:ind w:left="5742" w:hanging="360"/>
      </w:pPr>
      <w:rPr>
        <w:rFonts w:cs="Times New Roman"/>
      </w:rPr>
    </w:lvl>
    <w:lvl w:ilvl="7">
      <w:start w:val="1"/>
      <w:numFmt w:val="lowerLetter"/>
      <w:lvlText w:val="%8."/>
      <w:lvlJc w:val="left"/>
      <w:pPr>
        <w:ind w:left="6462" w:hanging="360"/>
      </w:pPr>
      <w:rPr>
        <w:rFonts w:cs="Times New Roman"/>
      </w:rPr>
    </w:lvl>
    <w:lvl w:ilvl="8">
      <w:start w:val="1"/>
      <w:numFmt w:val="lowerRoman"/>
      <w:lvlText w:val="%9."/>
      <w:lvlJc w:val="right"/>
      <w:pPr>
        <w:ind w:left="7182" w:hanging="180"/>
      </w:pPr>
      <w:rPr>
        <w:rFonts w:cs="Times New Roman"/>
      </w:rPr>
    </w:lvl>
  </w:abstractNum>
  <w:abstractNum w:abstractNumId="40" w15:restartNumberingAfterBreak="0">
    <w:nsid w:val="0E2429C8"/>
    <w:multiLevelType w:val="hybridMultilevel"/>
    <w:tmpl w:val="36A83724"/>
    <w:lvl w:ilvl="0" w:tplc="D4B6E252">
      <w:start w:val="1"/>
      <w:numFmt w:val="decimal"/>
      <w:lvlText w:val="%1."/>
      <w:lvlJc w:val="left"/>
      <w:pPr>
        <w:ind w:left="720" w:hanging="360"/>
      </w:pPr>
      <w:rPr>
        <w:rFonts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E5D3EA7"/>
    <w:multiLevelType w:val="hybridMultilevel"/>
    <w:tmpl w:val="A446B564"/>
    <w:lvl w:ilvl="0" w:tplc="04150011">
      <w:start w:val="1"/>
      <w:numFmt w:val="decimal"/>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0E895531"/>
    <w:multiLevelType w:val="hybridMultilevel"/>
    <w:tmpl w:val="186A2108"/>
    <w:lvl w:ilvl="0" w:tplc="04150011">
      <w:start w:val="1"/>
      <w:numFmt w:val="decimal"/>
      <w:lvlText w:val="%1)"/>
      <w:lvlJc w:val="left"/>
      <w:pPr>
        <w:ind w:left="781" w:hanging="360"/>
      </w:pPr>
      <w:rPr>
        <w:rFonts w:cs="Times New Roman"/>
      </w:rPr>
    </w:lvl>
    <w:lvl w:ilvl="1" w:tplc="04150011">
      <w:start w:val="1"/>
      <w:numFmt w:val="decimal"/>
      <w:lvlText w:val="%2)"/>
      <w:lvlJc w:val="left"/>
      <w:pPr>
        <w:ind w:left="1501" w:hanging="360"/>
      </w:pPr>
      <w:rPr>
        <w:rFonts w:cs="Times New Roman"/>
      </w:rPr>
    </w:lvl>
    <w:lvl w:ilvl="2" w:tplc="0415001B" w:tentative="1">
      <w:start w:val="1"/>
      <w:numFmt w:val="lowerRoman"/>
      <w:lvlText w:val="%3."/>
      <w:lvlJc w:val="right"/>
      <w:pPr>
        <w:ind w:left="2221" w:hanging="180"/>
      </w:pPr>
      <w:rPr>
        <w:rFonts w:cs="Times New Roman"/>
      </w:rPr>
    </w:lvl>
    <w:lvl w:ilvl="3" w:tplc="0415000F" w:tentative="1">
      <w:start w:val="1"/>
      <w:numFmt w:val="decimal"/>
      <w:lvlText w:val="%4."/>
      <w:lvlJc w:val="left"/>
      <w:pPr>
        <w:ind w:left="2941" w:hanging="360"/>
      </w:pPr>
      <w:rPr>
        <w:rFonts w:cs="Times New Roman"/>
      </w:rPr>
    </w:lvl>
    <w:lvl w:ilvl="4" w:tplc="04150019" w:tentative="1">
      <w:start w:val="1"/>
      <w:numFmt w:val="lowerLetter"/>
      <w:lvlText w:val="%5."/>
      <w:lvlJc w:val="left"/>
      <w:pPr>
        <w:ind w:left="3661" w:hanging="360"/>
      </w:pPr>
      <w:rPr>
        <w:rFonts w:cs="Times New Roman"/>
      </w:rPr>
    </w:lvl>
    <w:lvl w:ilvl="5" w:tplc="0415001B" w:tentative="1">
      <w:start w:val="1"/>
      <w:numFmt w:val="lowerRoman"/>
      <w:lvlText w:val="%6."/>
      <w:lvlJc w:val="right"/>
      <w:pPr>
        <w:ind w:left="4381" w:hanging="180"/>
      </w:pPr>
      <w:rPr>
        <w:rFonts w:cs="Times New Roman"/>
      </w:rPr>
    </w:lvl>
    <w:lvl w:ilvl="6" w:tplc="0415000F" w:tentative="1">
      <w:start w:val="1"/>
      <w:numFmt w:val="decimal"/>
      <w:lvlText w:val="%7."/>
      <w:lvlJc w:val="left"/>
      <w:pPr>
        <w:ind w:left="5101" w:hanging="360"/>
      </w:pPr>
      <w:rPr>
        <w:rFonts w:cs="Times New Roman"/>
      </w:rPr>
    </w:lvl>
    <w:lvl w:ilvl="7" w:tplc="04150019" w:tentative="1">
      <w:start w:val="1"/>
      <w:numFmt w:val="lowerLetter"/>
      <w:lvlText w:val="%8."/>
      <w:lvlJc w:val="left"/>
      <w:pPr>
        <w:ind w:left="5821" w:hanging="360"/>
      </w:pPr>
      <w:rPr>
        <w:rFonts w:cs="Times New Roman"/>
      </w:rPr>
    </w:lvl>
    <w:lvl w:ilvl="8" w:tplc="0415001B" w:tentative="1">
      <w:start w:val="1"/>
      <w:numFmt w:val="lowerRoman"/>
      <w:lvlText w:val="%9."/>
      <w:lvlJc w:val="right"/>
      <w:pPr>
        <w:ind w:left="6541" w:hanging="180"/>
      </w:pPr>
      <w:rPr>
        <w:rFonts w:cs="Times New Roman"/>
      </w:rPr>
    </w:lvl>
  </w:abstractNum>
  <w:abstractNum w:abstractNumId="43" w15:restartNumberingAfterBreak="0">
    <w:nsid w:val="0ED36ED8"/>
    <w:multiLevelType w:val="hybridMultilevel"/>
    <w:tmpl w:val="8BD60646"/>
    <w:lvl w:ilvl="0" w:tplc="6D968B5E">
      <w:start w:val="1"/>
      <w:numFmt w:val="decimal"/>
      <w:lvlText w:val="%1."/>
      <w:lvlJc w:val="left"/>
      <w:pPr>
        <w:ind w:left="1004" w:hanging="360"/>
      </w:pPr>
      <w:rPr>
        <w:rFonts w:ascii="Times New Roman" w:hAnsi="Times New Roman" w:cs="Times New Roman" w:hint="default"/>
        <w:color w:val="000000"/>
        <w:sz w:val="24"/>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0EED4172"/>
    <w:multiLevelType w:val="multilevel"/>
    <w:tmpl w:val="6FCC501C"/>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45" w15:restartNumberingAfterBreak="0">
    <w:nsid w:val="0F991033"/>
    <w:multiLevelType w:val="hybridMultilevel"/>
    <w:tmpl w:val="57FCD566"/>
    <w:lvl w:ilvl="0" w:tplc="8888512A">
      <w:start w:val="2"/>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FA42CD4"/>
    <w:multiLevelType w:val="hybridMultilevel"/>
    <w:tmpl w:val="8AAC58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0FCA77AD"/>
    <w:multiLevelType w:val="multilevel"/>
    <w:tmpl w:val="E84091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678" w:hanging="360"/>
      </w:pPr>
      <w:rPr>
        <w:rFonts w:cs="Times New Roman"/>
      </w:rPr>
    </w:lvl>
    <w:lvl w:ilvl="2">
      <w:start w:val="4"/>
      <w:numFmt w:val="decimal"/>
      <w:lvlText w:val="%3"/>
      <w:lvlJc w:val="left"/>
      <w:pPr>
        <w:ind w:left="2578" w:hanging="360"/>
      </w:pPr>
      <w:rPr>
        <w:rFonts w:cs="Times New Roman"/>
        <w:color w:val="000000"/>
      </w:rPr>
    </w:lvl>
    <w:lvl w:ilvl="3">
      <w:start w:val="1"/>
      <w:numFmt w:val="decimal"/>
      <w:lvlText w:val="%4."/>
      <w:lvlJc w:val="left"/>
      <w:pPr>
        <w:ind w:left="3118" w:hanging="360"/>
      </w:pPr>
      <w:rPr>
        <w:rFonts w:cs="Times New Roman"/>
      </w:rPr>
    </w:lvl>
    <w:lvl w:ilvl="4">
      <w:start w:val="1"/>
      <w:numFmt w:val="lowerLetter"/>
      <w:lvlText w:val="%5."/>
      <w:lvlJc w:val="left"/>
      <w:pPr>
        <w:ind w:left="3838" w:hanging="360"/>
      </w:pPr>
      <w:rPr>
        <w:rFonts w:cs="Times New Roman"/>
      </w:rPr>
    </w:lvl>
    <w:lvl w:ilvl="5">
      <w:start w:val="1"/>
      <w:numFmt w:val="lowerRoman"/>
      <w:lvlText w:val="%6."/>
      <w:lvlJc w:val="right"/>
      <w:pPr>
        <w:ind w:left="4558" w:hanging="180"/>
      </w:pPr>
      <w:rPr>
        <w:rFonts w:cs="Times New Roman"/>
      </w:rPr>
    </w:lvl>
    <w:lvl w:ilvl="6">
      <w:start w:val="1"/>
      <w:numFmt w:val="decimal"/>
      <w:lvlText w:val="%7."/>
      <w:lvlJc w:val="left"/>
      <w:pPr>
        <w:ind w:left="5278" w:hanging="360"/>
      </w:pPr>
      <w:rPr>
        <w:rFonts w:cs="Times New Roman"/>
      </w:rPr>
    </w:lvl>
    <w:lvl w:ilvl="7">
      <w:start w:val="1"/>
      <w:numFmt w:val="lowerLetter"/>
      <w:lvlText w:val="%8."/>
      <w:lvlJc w:val="left"/>
      <w:pPr>
        <w:ind w:left="5998" w:hanging="360"/>
      </w:pPr>
      <w:rPr>
        <w:rFonts w:cs="Times New Roman"/>
      </w:rPr>
    </w:lvl>
    <w:lvl w:ilvl="8">
      <w:start w:val="1"/>
      <w:numFmt w:val="lowerRoman"/>
      <w:lvlText w:val="%9."/>
      <w:lvlJc w:val="right"/>
      <w:pPr>
        <w:ind w:left="6718" w:hanging="180"/>
      </w:pPr>
      <w:rPr>
        <w:rFonts w:cs="Times New Roman"/>
      </w:rPr>
    </w:lvl>
  </w:abstractNum>
  <w:abstractNum w:abstractNumId="48" w15:restartNumberingAfterBreak="0">
    <w:nsid w:val="10BA52FF"/>
    <w:multiLevelType w:val="multilevel"/>
    <w:tmpl w:val="F816E70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112853DB"/>
    <w:multiLevelType w:val="multilevel"/>
    <w:tmpl w:val="B3240D4C"/>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11442442"/>
    <w:multiLevelType w:val="hybridMultilevel"/>
    <w:tmpl w:val="6FBE48BA"/>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1" w15:restartNumberingAfterBreak="0">
    <w:nsid w:val="117D2C9E"/>
    <w:multiLevelType w:val="hybridMultilevel"/>
    <w:tmpl w:val="BC8CEF34"/>
    <w:lvl w:ilvl="0" w:tplc="6D968B5E">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11813F5B"/>
    <w:multiLevelType w:val="hybridMultilevel"/>
    <w:tmpl w:val="A9467448"/>
    <w:lvl w:ilvl="0" w:tplc="0415000F">
      <w:start w:val="1"/>
      <w:numFmt w:val="decimal"/>
      <w:lvlText w:val="%1."/>
      <w:lvlJc w:val="left"/>
      <w:pPr>
        <w:ind w:left="720" w:hanging="360"/>
      </w:pPr>
      <w:rPr>
        <w:rFonts w:cs="Times New Roman" w:hint="default"/>
      </w:rPr>
    </w:lvl>
    <w:lvl w:ilvl="1" w:tplc="60146F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29C1218"/>
    <w:multiLevelType w:val="hybridMultilevel"/>
    <w:tmpl w:val="3B1AC2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12BB4F85"/>
    <w:multiLevelType w:val="hybridMultilevel"/>
    <w:tmpl w:val="E026D2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12D3630F"/>
    <w:multiLevelType w:val="hybridMultilevel"/>
    <w:tmpl w:val="F0A20C08"/>
    <w:lvl w:ilvl="0" w:tplc="7636879C">
      <w:start w:val="1"/>
      <w:numFmt w:val="decimal"/>
      <w:lvlText w:val="%1)"/>
      <w:lvlJc w:val="left"/>
      <w:pPr>
        <w:ind w:left="927" w:hanging="360"/>
      </w:pPr>
      <w:rPr>
        <w:rFonts w:cs="Times New Roman" w:hint="default"/>
      </w:rPr>
    </w:lvl>
    <w:lvl w:ilvl="1" w:tplc="D546A044">
      <w:start w:val="14"/>
      <w:numFmt w:val="decimal"/>
      <w:lvlText w:val="%2."/>
      <w:lvlJc w:val="left"/>
      <w:pPr>
        <w:tabs>
          <w:tab w:val="num" w:pos="1647"/>
        </w:tabs>
        <w:ind w:left="1647" w:hanging="36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6" w15:restartNumberingAfterBreak="0">
    <w:nsid w:val="138F799D"/>
    <w:multiLevelType w:val="hybridMultilevel"/>
    <w:tmpl w:val="BB7E412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7" w15:restartNumberingAfterBreak="0">
    <w:nsid w:val="141A6F69"/>
    <w:multiLevelType w:val="multilevel"/>
    <w:tmpl w:val="120EE75C"/>
    <w:lvl w:ilvl="0">
      <w:start w:val="1"/>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58" w15:restartNumberingAfterBreak="0">
    <w:nsid w:val="143A209B"/>
    <w:multiLevelType w:val="multilevel"/>
    <w:tmpl w:val="7696FEA4"/>
    <w:lvl w:ilvl="0">
      <w:start w:val="1"/>
      <w:numFmt w:val="decimal"/>
      <w:lvlText w:val="%1)"/>
      <w:lvlJc w:val="left"/>
      <w:pPr>
        <w:ind w:left="1062" w:hanging="360"/>
      </w:pPr>
      <w:rPr>
        <w:rFonts w:cs="Times New Roman"/>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59" w15:restartNumberingAfterBreak="0">
    <w:nsid w:val="144E2561"/>
    <w:multiLevelType w:val="hybridMultilevel"/>
    <w:tmpl w:val="E676C88E"/>
    <w:lvl w:ilvl="0" w:tplc="7682EDD4">
      <w:start w:val="1"/>
      <w:numFmt w:val="decimal"/>
      <w:lvlText w:val="%1)"/>
      <w:lvlJc w:val="center"/>
      <w:pPr>
        <w:ind w:left="720" w:hanging="360"/>
      </w:pPr>
      <w:rPr>
        <w:rFonts w:ascii="Times New Roman" w:hAnsi="Times New Roman" w:cs="Times New Roman" w:hint="default"/>
        <w:sz w:val="24"/>
      </w:rPr>
    </w:lvl>
    <w:lvl w:ilvl="1" w:tplc="9B6ADF58">
      <w:start w:val="1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46A6BD6"/>
    <w:multiLevelType w:val="hybridMultilevel"/>
    <w:tmpl w:val="C2665884"/>
    <w:lvl w:ilvl="0" w:tplc="1286F2F4">
      <w:start w:val="1"/>
      <w:numFmt w:val="decimal"/>
      <w:lvlText w:val="%1)"/>
      <w:lvlJc w:val="left"/>
      <w:pPr>
        <w:ind w:left="1080" w:hanging="360"/>
      </w:pPr>
      <w:rPr>
        <w:rFonts w:ascii="Times New Roman" w:eastAsia="Times New Roman" w:hAnsi="Times New Roman"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14C33F04"/>
    <w:multiLevelType w:val="hybridMultilevel"/>
    <w:tmpl w:val="73666CEA"/>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15:restartNumberingAfterBreak="0">
    <w:nsid w:val="14D678FC"/>
    <w:multiLevelType w:val="multilevel"/>
    <w:tmpl w:val="18AA83EA"/>
    <w:lvl w:ilvl="0">
      <w:start w:val="1"/>
      <w:numFmt w:val="decimal"/>
      <w:lvlText w:val="%1."/>
      <w:lvlJc w:val="left"/>
      <w:pPr>
        <w:ind w:left="346" w:hanging="346"/>
      </w:pPr>
      <w:rPr>
        <w:rFonts w:ascii="Times New Roman" w:hAnsi="Times New Roman" w:cs="Times New Roman" w:hint="default"/>
        <w:color w:val="000000"/>
        <w:sz w:val="24"/>
      </w:rPr>
    </w:lvl>
    <w:lvl w:ilvl="1">
      <w:start w:val="1"/>
      <w:numFmt w:val="none"/>
      <w:lvlText w:val="%2"/>
      <w:lvlJc w:val="left"/>
      <w:rPr>
        <w:rFonts w:cs="Times New Roman" w:hint="default"/>
      </w:rPr>
    </w:lvl>
    <w:lvl w:ilvl="2">
      <w:start w:val="1"/>
      <w:numFmt w:val="none"/>
      <w:lvlText w:val="%3"/>
      <w:lvlJc w:val="left"/>
      <w:rPr>
        <w:rFonts w:cs="Times New Roman" w:hint="default"/>
      </w:rPr>
    </w:lvl>
    <w:lvl w:ilvl="3">
      <w:start w:val="1"/>
      <w:numFmt w:val="none"/>
      <w:lvlText w:val="%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63" w15:restartNumberingAfterBreak="0">
    <w:nsid w:val="150B0CEE"/>
    <w:multiLevelType w:val="multilevel"/>
    <w:tmpl w:val="7B90CEE6"/>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4" w15:restartNumberingAfterBreak="0">
    <w:nsid w:val="15407242"/>
    <w:multiLevelType w:val="multilevel"/>
    <w:tmpl w:val="939ADE3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15:restartNumberingAfterBreak="0">
    <w:nsid w:val="15BF0517"/>
    <w:multiLevelType w:val="hybridMultilevel"/>
    <w:tmpl w:val="BCD82C1A"/>
    <w:lvl w:ilvl="0" w:tplc="04150017">
      <w:start w:val="1"/>
      <w:numFmt w:val="lowerLetter"/>
      <w:lvlText w:val="%1)"/>
      <w:lvlJc w:val="left"/>
      <w:pPr>
        <w:ind w:left="2640" w:hanging="360"/>
      </w:pPr>
      <w:rPr>
        <w:rFonts w:cs="Times New Roman"/>
      </w:rPr>
    </w:lvl>
    <w:lvl w:ilvl="1" w:tplc="04150019" w:tentative="1">
      <w:start w:val="1"/>
      <w:numFmt w:val="lowerLetter"/>
      <w:lvlText w:val="%2."/>
      <w:lvlJc w:val="left"/>
      <w:pPr>
        <w:ind w:left="3360" w:hanging="360"/>
      </w:pPr>
      <w:rPr>
        <w:rFonts w:cs="Times New Roman"/>
      </w:rPr>
    </w:lvl>
    <w:lvl w:ilvl="2" w:tplc="0415001B" w:tentative="1">
      <w:start w:val="1"/>
      <w:numFmt w:val="lowerRoman"/>
      <w:lvlText w:val="%3."/>
      <w:lvlJc w:val="right"/>
      <w:pPr>
        <w:ind w:left="4080" w:hanging="180"/>
      </w:pPr>
      <w:rPr>
        <w:rFonts w:cs="Times New Roman"/>
      </w:rPr>
    </w:lvl>
    <w:lvl w:ilvl="3" w:tplc="0415000F" w:tentative="1">
      <w:start w:val="1"/>
      <w:numFmt w:val="decimal"/>
      <w:lvlText w:val="%4."/>
      <w:lvlJc w:val="left"/>
      <w:pPr>
        <w:ind w:left="4800" w:hanging="360"/>
      </w:pPr>
      <w:rPr>
        <w:rFonts w:cs="Times New Roman"/>
      </w:rPr>
    </w:lvl>
    <w:lvl w:ilvl="4" w:tplc="04150019" w:tentative="1">
      <w:start w:val="1"/>
      <w:numFmt w:val="lowerLetter"/>
      <w:lvlText w:val="%5."/>
      <w:lvlJc w:val="left"/>
      <w:pPr>
        <w:ind w:left="5520" w:hanging="360"/>
      </w:pPr>
      <w:rPr>
        <w:rFonts w:cs="Times New Roman"/>
      </w:rPr>
    </w:lvl>
    <w:lvl w:ilvl="5" w:tplc="0415001B" w:tentative="1">
      <w:start w:val="1"/>
      <w:numFmt w:val="lowerRoman"/>
      <w:lvlText w:val="%6."/>
      <w:lvlJc w:val="right"/>
      <w:pPr>
        <w:ind w:left="6240" w:hanging="180"/>
      </w:pPr>
      <w:rPr>
        <w:rFonts w:cs="Times New Roman"/>
      </w:rPr>
    </w:lvl>
    <w:lvl w:ilvl="6" w:tplc="0415000F" w:tentative="1">
      <w:start w:val="1"/>
      <w:numFmt w:val="decimal"/>
      <w:lvlText w:val="%7."/>
      <w:lvlJc w:val="left"/>
      <w:pPr>
        <w:ind w:left="6960" w:hanging="360"/>
      </w:pPr>
      <w:rPr>
        <w:rFonts w:cs="Times New Roman"/>
      </w:rPr>
    </w:lvl>
    <w:lvl w:ilvl="7" w:tplc="04150019" w:tentative="1">
      <w:start w:val="1"/>
      <w:numFmt w:val="lowerLetter"/>
      <w:lvlText w:val="%8."/>
      <w:lvlJc w:val="left"/>
      <w:pPr>
        <w:ind w:left="7680" w:hanging="360"/>
      </w:pPr>
      <w:rPr>
        <w:rFonts w:cs="Times New Roman"/>
      </w:rPr>
    </w:lvl>
    <w:lvl w:ilvl="8" w:tplc="0415001B" w:tentative="1">
      <w:start w:val="1"/>
      <w:numFmt w:val="lowerRoman"/>
      <w:lvlText w:val="%9."/>
      <w:lvlJc w:val="right"/>
      <w:pPr>
        <w:ind w:left="8400" w:hanging="180"/>
      </w:pPr>
      <w:rPr>
        <w:rFonts w:cs="Times New Roman"/>
      </w:rPr>
    </w:lvl>
  </w:abstractNum>
  <w:abstractNum w:abstractNumId="66" w15:restartNumberingAfterBreak="0">
    <w:nsid w:val="169926B7"/>
    <w:multiLevelType w:val="multilevel"/>
    <w:tmpl w:val="DBE4455A"/>
    <w:lvl w:ilvl="0">
      <w:start w:val="1"/>
      <w:numFmt w:val="lowerLetter"/>
      <w:lvlText w:val="%1."/>
      <w:lvlJc w:val="left"/>
      <w:pPr>
        <w:ind w:left="1440" w:hanging="360"/>
      </w:pPr>
      <w:rPr>
        <w:rFonts w:cs="Times New Roman"/>
      </w:rPr>
    </w:lvl>
    <w:lvl w:ilvl="1">
      <w:start w:val="1"/>
      <w:numFmt w:val="decimal"/>
      <w:lvlText w:val="%2)"/>
      <w:lvlJc w:val="left"/>
      <w:pPr>
        <w:ind w:left="1440" w:hanging="360"/>
      </w:pPr>
      <w:rPr>
        <w:rFonts w:cs="Times New Roman"/>
        <w:b w:val="0"/>
      </w:rPr>
    </w:lvl>
    <w:lvl w:ilvl="2">
      <w:start w:val="1"/>
      <w:numFmt w:val="lowerLetter"/>
      <w:lvlText w:val="%3)"/>
      <w:lvlJc w:val="left"/>
      <w:pPr>
        <w:ind w:left="1778" w:hanging="360"/>
      </w:pPr>
      <w:rPr>
        <w:rFonts w:cs="Times New Roman"/>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16AC7C9A"/>
    <w:multiLevelType w:val="hybridMultilevel"/>
    <w:tmpl w:val="D730DC4E"/>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16D93736"/>
    <w:multiLevelType w:val="multilevel"/>
    <w:tmpl w:val="206E8F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9" w15:restartNumberingAfterBreak="0">
    <w:nsid w:val="16EC0231"/>
    <w:multiLevelType w:val="hybridMultilevel"/>
    <w:tmpl w:val="8B6E7AE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1725224D"/>
    <w:multiLevelType w:val="hybridMultilevel"/>
    <w:tmpl w:val="2B526884"/>
    <w:lvl w:ilvl="0" w:tplc="374487FA">
      <w:start w:val="1"/>
      <w:numFmt w:val="decimal"/>
      <w:lvlText w:val="%1)"/>
      <w:lvlJc w:val="left"/>
      <w:pPr>
        <w:ind w:left="1440" w:hanging="360"/>
      </w:pPr>
      <w:rPr>
        <w:rFonts w:ascii="Times New Roman" w:eastAsia="Times New Roman" w:hAnsi="Times New Roman" w:cs="Times New Roman"/>
      </w:rPr>
    </w:lvl>
    <w:lvl w:ilvl="1" w:tplc="B3F44132">
      <w:start w:val="14"/>
      <w:numFmt w:val="decimal"/>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rPr>
        <w:rFonts w:cs="Times New Roman"/>
      </w:rPr>
    </w:lvl>
    <w:lvl w:ilvl="3" w:tplc="61CE8B80">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173F07CD"/>
    <w:multiLevelType w:val="hybridMultilevel"/>
    <w:tmpl w:val="E21620E2"/>
    <w:lvl w:ilvl="0" w:tplc="04150011">
      <w:start w:val="1"/>
      <w:numFmt w:val="decimal"/>
      <w:lvlText w:val="%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3" w15:restartNumberingAfterBreak="0">
    <w:nsid w:val="1785039B"/>
    <w:multiLevelType w:val="multilevel"/>
    <w:tmpl w:val="1040AF42"/>
    <w:lvl w:ilvl="0">
      <w:start w:val="1"/>
      <w:numFmt w:val="decimal"/>
      <w:lvlText w:val="%1."/>
      <w:lvlJc w:val="left"/>
      <w:pPr>
        <w:ind w:left="1038" w:hanging="360"/>
      </w:pPr>
      <w:rPr>
        <w:rFonts w:cs="Times New Roman" w:hint="default"/>
      </w:rPr>
    </w:lvl>
    <w:lvl w:ilvl="1">
      <w:start w:val="1"/>
      <w:numFmt w:val="lowerLetter"/>
      <w:lvlText w:val="%2."/>
      <w:lvlJc w:val="left"/>
      <w:pPr>
        <w:ind w:left="1758" w:hanging="360"/>
      </w:pPr>
      <w:rPr>
        <w:rFonts w:cs="Times New Roman" w:hint="default"/>
      </w:rPr>
    </w:lvl>
    <w:lvl w:ilvl="2">
      <w:start w:val="1"/>
      <w:numFmt w:val="lowerRoman"/>
      <w:lvlText w:val="%3."/>
      <w:lvlJc w:val="right"/>
      <w:pPr>
        <w:ind w:left="2478" w:hanging="180"/>
      </w:pPr>
      <w:rPr>
        <w:rFonts w:cs="Times New Roman" w:hint="default"/>
      </w:rPr>
    </w:lvl>
    <w:lvl w:ilvl="3">
      <w:start w:val="1"/>
      <w:numFmt w:val="decimal"/>
      <w:lvlText w:val="%4."/>
      <w:lvlJc w:val="left"/>
      <w:pPr>
        <w:ind w:left="3198" w:hanging="360"/>
      </w:pPr>
      <w:rPr>
        <w:rFonts w:cs="Times New Roman" w:hint="default"/>
      </w:rPr>
    </w:lvl>
    <w:lvl w:ilvl="4">
      <w:start w:val="1"/>
      <w:numFmt w:val="lowerLetter"/>
      <w:lvlText w:val="%5."/>
      <w:lvlJc w:val="left"/>
      <w:pPr>
        <w:ind w:left="3918" w:hanging="360"/>
      </w:pPr>
      <w:rPr>
        <w:rFonts w:cs="Times New Roman" w:hint="default"/>
      </w:rPr>
    </w:lvl>
    <w:lvl w:ilvl="5">
      <w:start w:val="1"/>
      <w:numFmt w:val="lowerRoman"/>
      <w:lvlText w:val="%6."/>
      <w:lvlJc w:val="right"/>
      <w:pPr>
        <w:ind w:left="4638" w:hanging="180"/>
      </w:pPr>
      <w:rPr>
        <w:rFonts w:cs="Times New Roman" w:hint="default"/>
      </w:rPr>
    </w:lvl>
    <w:lvl w:ilvl="6">
      <w:start w:val="1"/>
      <w:numFmt w:val="decimal"/>
      <w:lvlText w:val="%7."/>
      <w:lvlJc w:val="left"/>
      <w:pPr>
        <w:ind w:left="5358" w:hanging="360"/>
      </w:pPr>
      <w:rPr>
        <w:rFonts w:cs="Times New Roman" w:hint="default"/>
      </w:rPr>
    </w:lvl>
    <w:lvl w:ilvl="7">
      <w:start w:val="1"/>
      <w:numFmt w:val="lowerLetter"/>
      <w:lvlText w:val="%8."/>
      <w:lvlJc w:val="left"/>
      <w:pPr>
        <w:ind w:left="6078" w:hanging="360"/>
      </w:pPr>
      <w:rPr>
        <w:rFonts w:cs="Times New Roman" w:hint="default"/>
      </w:rPr>
    </w:lvl>
    <w:lvl w:ilvl="8">
      <w:start w:val="1"/>
      <w:numFmt w:val="lowerRoman"/>
      <w:lvlText w:val="%9."/>
      <w:lvlJc w:val="right"/>
      <w:pPr>
        <w:ind w:left="6798" w:hanging="180"/>
      </w:pPr>
      <w:rPr>
        <w:rFonts w:cs="Times New Roman" w:hint="default"/>
      </w:rPr>
    </w:lvl>
  </w:abstractNum>
  <w:abstractNum w:abstractNumId="74" w15:restartNumberingAfterBreak="0">
    <w:nsid w:val="179B4DEE"/>
    <w:multiLevelType w:val="multilevel"/>
    <w:tmpl w:val="D63C60DC"/>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2)"/>
      <w:lvlJc w:val="left"/>
      <w:pPr>
        <w:ind w:left="1678" w:hanging="360"/>
      </w:pPr>
      <w:rPr>
        <w:rFonts w:cs="Times New Roman" w:hint="default"/>
      </w:rPr>
    </w:lvl>
    <w:lvl w:ilvl="2">
      <w:start w:val="4"/>
      <w:numFmt w:val="decimal"/>
      <w:lvlText w:val="%3"/>
      <w:lvlJc w:val="left"/>
      <w:pPr>
        <w:ind w:left="2578" w:hanging="360"/>
      </w:pPr>
      <w:rPr>
        <w:rFonts w:cs="Times New Roman" w:hint="default"/>
        <w:color w:val="000000"/>
      </w:rPr>
    </w:lvl>
    <w:lvl w:ilvl="3">
      <w:start w:val="2"/>
      <w:numFmt w:val="decimal"/>
      <w:lvlText w:val="%4."/>
      <w:lvlJc w:val="left"/>
      <w:pPr>
        <w:ind w:left="3118" w:hanging="360"/>
      </w:pPr>
      <w:rPr>
        <w:rFonts w:cs="Times New Roman" w:hint="default"/>
      </w:rPr>
    </w:lvl>
    <w:lvl w:ilvl="4">
      <w:start w:val="1"/>
      <w:numFmt w:val="lowerLetter"/>
      <w:lvlText w:val="%5."/>
      <w:lvlJc w:val="left"/>
      <w:pPr>
        <w:ind w:left="3838" w:hanging="360"/>
      </w:pPr>
      <w:rPr>
        <w:rFonts w:cs="Times New Roman" w:hint="default"/>
      </w:rPr>
    </w:lvl>
    <w:lvl w:ilvl="5">
      <w:start w:val="1"/>
      <w:numFmt w:val="lowerRoman"/>
      <w:lvlText w:val="%6."/>
      <w:lvlJc w:val="right"/>
      <w:pPr>
        <w:ind w:left="4558" w:hanging="180"/>
      </w:pPr>
      <w:rPr>
        <w:rFonts w:cs="Times New Roman" w:hint="default"/>
      </w:rPr>
    </w:lvl>
    <w:lvl w:ilvl="6">
      <w:start w:val="1"/>
      <w:numFmt w:val="decimal"/>
      <w:lvlText w:val="%7."/>
      <w:lvlJc w:val="left"/>
      <w:pPr>
        <w:ind w:left="5278" w:hanging="360"/>
      </w:pPr>
      <w:rPr>
        <w:rFonts w:cs="Times New Roman" w:hint="default"/>
      </w:rPr>
    </w:lvl>
    <w:lvl w:ilvl="7">
      <w:start w:val="1"/>
      <w:numFmt w:val="lowerLetter"/>
      <w:lvlText w:val="%8."/>
      <w:lvlJc w:val="left"/>
      <w:pPr>
        <w:ind w:left="5998" w:hanging="360"/>
      </w:pPr>
      <w:rPr>
        <w:rFonts w:cs="Times New Roman" w:hint="default"/>
      </w:rPr>
    </w:lvl>
    <w:lvl w:ilvl="8">
      <w:start w:val="1"/>
      <w:numFmt w:val="lowerRoman"/>
      <w:lvlText w:val="%9."/>
      <w:lvlJc w:val="right"/>
      <w:pPr>
        <w:ind w:left="6718" w:hanging="180"/>
      </w:pPr>
      <w:rPr>
        <w:rFonts w:cs="Times New Roman" w:hint="default"/>
      </w:rPr>
    </w:lvl>
  </w:abstractNum>
  <w:abstractNum w:abstractNumId="75" w15:restartNumberingAfterBreak="0">
    <w:nsid w:val="181354BE"/>
    <w:multiLevelType w:val="hybridMultilevel"/>
    <w:tmpl w:val="A6EACC92"/>
    <w:lvl w:ilvl="0" w:tplc="6D968B5E">
      <w:start w:val="1"/>
      <w:numFmt w:val="decimal"/>
      <w:lvlText w:val="%1."/>
      <w:lvlJc w:val="left"/>
      <w:pPr>
        <w:ind w:left="1287"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18B63723"/>
    <w:multiLevelType w:val="multilevel"/>
    <w:tmpl w:val="35D48C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15:restartNumberingAfterBreak="0">
    <w:nsid w:val="18DC6459"/>
    <w:multiLevelType w:val="hybridMultilevel"/>
    <w:tmpl w:val="CD5CD2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193A0E13"/>
    <w:multiLevelType w:val="multilevel"/>
    <w:tmpl w:val="67C801F8"/>
    <w:lvl w:ilvl="0">
      <w:start w:val="1"/>
      <w:numFmt w:val="decimal"/>
      <w:lvlText w:val="%1."/>
      <w:lvlJc w:val="left"/>
      <w:pPr>
        <w:ind w:left="1495" w:hanging="360"/>
      </w:pPr>
      <w:rPr>
        <w:rFonts w:cs="Times New Roman" w:hint="default"/>
      </w:rPr>
    </w:lvl>
    <w:lvl w:ilvl="1">
      <w:start w:val="1"/>
      <w:numFmt w:val="lowerLetter"/>
      <w:lvlText w:val="%2."/>
      <w:lvlJc w:val="left"/>
      <w:pPr>
        <w:ind w:left="1520" w:hanging="360"/>
      </w:pPr>
      <w:rPr>
        <w:rFonts w:cs="Times New Roman" w:hint="default"/>
      </w:rPr>
    </w:lvl>
    <w:lvl w:ilvl="2">
      <w:start w:val="1"/>
      <w:numFmt w:val="lowerRoman"/>
      <w:lvlText w:val="%3."/>
      <w:lvlJc w:val="right"/>
      <w:pPr>
        <w:ind w:left="2240" w:hanging="180"/>
      </w:pPr>
      <w:rPr>
        <w:rFonts w:cs="Times New Roman" w:hint="default"/>
      </w:rPr>
    </w:lvl>
    <w:lvl w:ilvl="3">
      <w:start w:val="1"/>
      <w:numFmt w:val="decimal"/>
      <w:lvlText w:val="%4."/>
      <w:lvlJc w:val="left"/>
      <w:pPr>
        <w:ind w:left="2960" w:hanging="360"/>
      </w:pPr>
      <w:rPr>
        <w:rFonts w:cs="Times New Roman" w:hint="default"/>
      </w:rPr>
    </w:lvl>
    <w:lvl w:ilvl="4">
      <w:start w:val="1"/>
      <w:numFmt w:val="lowerLetter"/>
      <w:lvlText w:val="%5."/>
      <w:lvlJc w:val="left"/>
      <w:pPr>
        <w:ind w:left="3680" w:hanging="360"/>
      </w:pPr>
      <w:rPr>
        <w:rFonts w:cs="Times New Roman" w:hint="default"/>
      </w:rPr>
    </w:lvl>
    <w:lvl w:ilvl="5">
      <w:start w:val="1"/>
      <w:numFmt w:val="lowerRoman"/>
      <w:lvlText w:val="%6."/>
      <w:lvlJc w:val="right"/>
      <w:pPr>
        <w:ind w:left="4400" w:hanging="180"/>
      </w:pPr>
      <w:rPr>
        <w:rFonts w:cs="Times New Roman" w:hint="default"/>
      </w:rPr>
    </w:lvl>
    <w:lvl w:ilvl="6">
      <w:start w:val="2"/>
      <w:numFmt w:val="decimal"/>
      <w:lvlText w:val="%7."/>
      <w:lvlJc w:val="left"/>
      <w:pPr>
        <w:ind w:left="5120" w:hanging="360"/>
      </w:pPr>
      <w:rPr>
        <w:rFonts w:cs="Times New Roman" w:hint="default"/>
      </w:rPr>
    </w:lvl>
    <w:lvl w:ilvl="7">
      <w:start w:val="1"/>
      <w:numFmt w:val="lowerLetter"/>
      <w:lvlText w:val="%8."/>
      <w:lvlJc w:val="left"/>
      <w:pPr>
        <w:ind w:left="5840" w:hanging="360"/>
      </w:pPr>
      <w:rPr>
        <w:rFonts w:cs="Times New Roman" w:hint="default"/>
      </w:rPr>
    </w:lvl>
    <w:lvl w:ilvl="8">
      <w:start w:val="1"/>
      <w:numFmt w:val="lowerRoman"/>
      <w:lvlText w:val="%9."/>
      <w:lvlJc w:val="right"/>
      <w:pPr>
        <w:ind w:left="6560" w:hanging="180"/>
      </w:pPr>
      <w:rPr>
        <w:rFonts w:cs="Times New Roman" w:hint="default"/>
      </w:rPr>
    </w:lvl>
  </w:abstractNum>
  <w:abstractNum w:abstractNumId="79" w15:restartNumberingAfterBreak="0">
    <w:nsid w:val="193F3FBE"/>
    <w:multiLevelType w:val="hybridMultilevel"/>
    <w:tmpl w:val="25F802F6"/>
    <w:lvl w:ilvl="0" w:tplc="04150019">
      <w:start w:val="1"/>
      <w:numFmt w:val="lowerLetter"/>
      <w:lvlText w:val="%1."/>
      <w:lvlJc w:val="left"/>
      <w:pPr>
        <w:ind w:left="720" w:hanging="360"/>
      </w:pPr>
      <w:rPr>
        <w:rFonts w:cs="Times New Roman"/>
      </w:rPr>
    </w:lvl>
    <w:lvl w:ilvl="1" w:tplc="EB06D04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19C12E2F"/>
    <w:multiLevelType w:val="hybridMultilevel"/>
    <w:tmpl w:val="0E4E38B4"/>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1A7F1E08"/>
    <w:multiLevelType w:val="hybridMultilevel"/>
    <w:tmpl w:val="9F342A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1A7F32A5"/>
    <w:multiLevelType w:val="hybridMultilevel"/>
    <w:tmpl w:val="2E2E179E"/>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83" w15:restartNumberingAfterBreak="0">
    <w:nsid w:val="1AFA2B5D"/>
    <w:multiLevelType w:val="hybridMultilevel"/>
    <w:tmpl w:val="9C3ACEE6"/>
    <w:lvl w:ilvl="0" w:tplc="E39432C0">
      <w:start w:val="2"/>
      <w:numFmt w:val="decimal"/>
      <w:lvlText w:val="%1."/>
      <w:lvlJc w:val="left"/>
      <w:pPr>
        <w:ind w:left="720" w:hanging="360"/>
      </w:pPr>
      <w:rPr>
        <w:rFonts w:ascii="Times New Roman" w:hAnsi="Times New Roman" w:cs="Times New Roman" w:hint="default"/>
        <w:color w:val="000000"/>
        <w:sz w:val="24"/>
      </w:rPr>
    </w:lvl>
    <w:lvl w:ilvl="1" w:tplc="F3AA425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1B791D1A"/>
    <w:multiLevelType w:val="multilevel"/>
    <w:tmpl w:val="C3DC548C"/>
    <w:lvl w:ilvl="0">
      <w:start w:val="1"/>
      <w:numFmt w:val="lowerLetter"/>
      <w:lvlText w:val="%1)"/>
      <w:lvlJc w:val="left"/>
      <w:pPr>
        <w:ind w:left="1422" w:hanging="360"/>
      </w:pPr>
      <w:rPr>
        <w:rFonts w:cs="Times New Roman"/>
        <w:sz w:val="24"/>
        <w:szCs w:val="24"/>
      </w:rPr>
    </w:lvl>
    <w:lvl w:ilvl="1">
      <w:start w:val="1"/>
      <w:numFmt w:val="lowerLetter"/>
      <w:lvlText w:val="%2."/>
      <w:lvlJc w:val="left"/>
      <w:pPr>
        <w:ind w:left="2142" w:hanging="360"/>
      </w:pPr>
      <w:rPr>
        <w:rFonts w:cs="Times New Roman"/>
      </w:rPr>
    </w:lvl>
    <w:lvl w:ilvl="2">
      <w:start w:val="1"/>
      <w:numFmt w:val="lowerRoman"/>
      <w:lvlText w:val="%3."/>
      <w:lvlJc w:val="right"/>
      <w:pPr>
        <w:ind w:left="2862" w:hanging="180"/>
      </w:pPr>
      <w:rPr>
        <w:rFonts w:cs="Times New Roman"/>
      </w:rPr>
    </w:lvl>
    <w:lvl w:ilvl="3">
      <w:start w:val="1"/>
      <w:numFmt w:val="decimal"/>
      <w:lvlText w:val="%4."/>
      <w:lvlJc w:val="left"/>
      <w:pPr>
        <w:ind w:left="3582" w:hanging="360"/>
      </w:pPr>
      <w:rPr>
        <w:rFonts w:cs="Times New Roman"/>
      </w:rPr>
    </w:lvl>
    <w:lvl w:ilvl="4">
      <w:start w:val="1"/>
      <w:numFmt w:val="lowerLetter"/>
      <w:lvlText w:val="%5."/>
      <w:lvlJc w:val="left"/>
      <w:pPr>
        <w:ind w:left="4302" w:hanging="360"/>
      </w:pPr>
      <w:rPr>
        <w:rFonts w:cs="Times New Roman"/>
      </w:rPr>
    </w:lvl>
    <w:lvl w:ilvl="5">
      <w:start w:val="1"/>
      <w:numFmt w:val="lowerRoman"/>
      <w:lvlText w:val="%6."/>
      <w:lvlJc w:val="right"/>
      <w:pPr>
        <w:ind w:left="5022" w:hanging="180"/>
      </w:pPr>
      <w:rPr>
        <w:rFonts w:cs="Times New Roman"/>
      </w:rPr>
    </w:lvl>
    <w:lvl w:ilvl="6">
      <w:start w:val="1"/>
      <w:numFmt w:val="decimal"/>
      <w:lvlText w:val="%7."/>
      <w:lvlJc w:val="left"/>
      <w:pPr>
        <w:ind w:left="5742" w:hanging="360"/>
      </w:pPr>
      <w:rPr>
        <w:rFonts w:cs="Times New Roman"/>
      </w:rPr>
    </w:lvl>
    <w:lvl w:ilvl="7">
      <w:start w:val="1"/>
      <w:numFmt w:val="lowerLetter"/>
      <w:lvlText w:val="%8."/>
      <w:lvlJc w:val="left"/>
      <w:pPr>
        <w:ind w:left="6462" w:hanging="360"/>
      </w:pPr>
      <w:rPr>
        <w:rFonts w:cs="Times New Roman"/>
      </w:rPr>
    </w:lvl>
    <w:lvl w:ilvl="8">
      <w:start w:val="1"/>
      <w:numFmt w:val="lowerRoman"/>
      <w:lvlText w:val="%9."/>
      <w:lvlJc w:val="right"/>
      <w:pPr>
        <w:ind w:left="7182" w:hanging="180"/>
      </w:pPr>
      <w:rPr>
        <w:rFonts w:cs="Times New Roman"/>
      </w:rPr>
    </w:lvl>
  </w:abstractNum>
  <w:abstractNum w:abstractNumId="85" w15:restartNumberingAfterBreak="0">
    <w:nsid w:val="1BD26C25"/>
    <w:multiLevelType w:val="hybridMultilevel"/>
    <w:tmpl w:val="A9DA95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1D383041"/>
    <w:multiLevelType w:val="multilevel"/>
    <w:tmpl w:val="B106B396"/>
    <w:lvl w:ilvl="0">
      <w:start w:val="1"/>
      <w:numFmt w:val="lowerLetter"/>
      <w:lvlText w:val="%1)"/>
      <w:lvlJc w:val="left"/>
      <w:pPr>
        <w:ind w:left="1422" w:hanging="360"/>
      </w:pPr>
      <w:rPr>
        <w:rFonts w:cs="Times New Roman"/>
      </w:rPr>
    </w:lvl>
    <w:lvl w:ilvl="1">
      <w:start w:val="1"/>
      <w:numFmt w:val="lowerLetter"/>
      <w:lvlText w:val="%2."/>
      <w:lvlJc w:val="left"/>
      <w:pPr>
        <w:ind w:left="2142" w:hanging="360"/>
      </w:pPr>
      <w:rPr>
        <w:rFonts w:cs="Times New Roman"/>
      </w:rPr>
    </w:lvl>
    <w:lvl w:ilvl="2">
      <w:start w:val="1"/>
      <w:numFmt w:val="lowerRoman"/>
      <w:lvlText w:val="%3."/>
      <w:lvlJc w:val="right"/>
      <w:pPr>
        <w:ind w:left="2862" w:hanging="180"/>
      </w:pPr>
      <w:rPr>
        <w:rFonts w:cs="Times New Roman"/>
      </w:rPr>
    </w:lvl>
    <w:lvl w:ilvl="3">
      <w:start w:val="1"/>
      <w:numFmt w:val="decimal"/>
      <w:lvlText w:val="%4."/>
      <w:lvlJc w:val="left"/>
      <w:pPr>
        <w:ind w:left="3582" w:hanging="360"/>
      </w:pPr>
      <w:rPr>
        <w:rFonts w:cs="Times New Roman"/>
      </w:rPr>
    </w:lvl>
    <w:lvl w:ilvl="4">
      <w:start w:val="1"/>
      <w:numFmt w:val="lowerLetter"/>
      <w:lvlText w:val="%5."/>
      <w:lvlJc w:val="left"/>
      <w:pPr>
        <w:ind w:left="4302" w:hanging="360"/>
      </w:pPr>
      <w:rPr>
        <w:rFonts w:cs="Times New Roman"/>
      </w:rPr>
    </w:lvl>
    <w:lvl w:ilvl="5">
      <w:start w:val="1"/>
      <w:numFmt w:val="lowerRoman"/>
      <w:lvlText w:val="%6."/>
      <w:lvlJc w:val="right"/>
      <w:pPr>
        <w:ind w:left="5022" w:hanging="180"/>
      </w:pPr>
      <w:rPr>
        <w:rFonts w:cs="Times New Roman"/>
      </w:rPr>
    </w:lvl>
    <w:lvl w:ilvl="6">
      <w:start w:val="1"/>
      <w:numFmt w:val="decimal"/>
      <w:lvlText w:val="%7."/>
      <w:lvlJc w:val="left"/>
      <w:pPr>
        <w:ind w:left="5742" w:hanging="360"/>
      </w:pPr>
      <w:rPr>
        <w:rFonts w:cs="Times New Roman"/>
      </w:rPr>
    </w:lvl>
    <w:lvl w:ilvl="7">
      <w:start w:val="1"/>
      <w:numFmt w:val="lowerLetter"/>
      <w:lvlText w:val="%8."/>
      <w:lvlJc w:val="left"/>
      <w:pPr>
        <w:ind w:left="6462" w:hanging="360"/>
      </w:pPr>
      <w:rPr>
        <w:rFonts w:cs="Times New Roman"/>
      </w:rPr>
    </w:lvl>
    <w:lvl w:ilvl="8">
      <w:start w:val="1"/>
      <w:numFmt w:val="lowerRoman"/>
      <w:lvlText w:val="%9."/>
      <w:lvlJc w:val="right"/>
      <w:pPr>
        <w:ind w:left="7182" w:hanging="180"/>
      </w:pPr>
      <w:rPr>
        <w:rFonts w:cs="Times New Roman"/>
      </w:rPr>
    </w:lvl>
  </w:abstractNum>
  <w:abstractNum w:abstractNumId="87" w15:restartNumberingAfterBreak="0">
    <w:nsid w:val="1D7005D3"/>
    <w:multiLevelType w:val="hybridMultilevel"/>
    <w:tmpl w:val="2B5E3070"/>
    <w:lvl w:ilvl="0" w:tplc="8ADA67CA">
      <w:start w:val="1"/>
      <w:numFmt w:val="lowerLetter"/>
      <w:lvlText w:val="%1)"/>
      <w:lvlJc w:val="center"/>
      <w:pPr>
        <w:ind w:left="1287" w:hanging="360"/>
      </w:pPr>
      <w:rPr>
        <w:rFonts w:ascii="Times New Roman" w:hAnsi="Times New Roman" w:cs="Times New Roman" w:hint="default"/>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8" w15:restartNumberingAfterBreak="0">
    <w:nsid w:val="1DCF3CD5"/>
    <w:multiLevelType w:val="hybridMultilevel"/>
    <w:tmpl w:val="E9CCD590"/>
    <w:lvl w:ilvl="0" w:tplc="04150017">
      <w:start w:val="1"/>
      <w:numFmt w:val="lowerLetter"/>
      <w:lvlText w:val="%1)"/>
      <w:lvlJc w:val="left"/>
      <w:pPr>
        <w:ind w:left="1287" w:hanging="360"/>
      </w:pPr>
      <w:rPr>
        <w:rFonts w:cs="Times New Roman"/>
      </w:rPr>
    </w:lvl>
    <w:lvl w:ilvl="1" w:tplc="8314F460">
      <w:start w:val="5"/>
      <w:numFmt w:val="decimal"/>
      <w:lvlText w:val="%2"/>
      <w:lvlJc w:val="left"/>
      <w:pPr>
        <w:ind w:left="2007" w:hanging="360"/>
      </w:pPr>
      <w:rPr>
        <w:rFonts w:eastAsia="Calibri" w:hint="default"/>
      </w:rPr>
    </w:lvl>
    <w:lvl w:ilvl="2" w:tplc="8ADA67CA">
      <w:start w:val="1"/>
      <w:numFmt w:val="lowerLetter"/>
      <w:lvlText w:val="%3)"/>
      <w:lvlJc w:val="center"/>
      <w:pPr>
        <w:ind w:left="2727" w:hanging="180"/>
      </w:pPr>
      <w:rPr>
        <w:rFonts w:ascii="Times New Roman" w:hAnsi="Times New Roman" w:cs="Times New Roman"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9" w15:restartNumberingAfterBreak="0">
    <w:nsid w:val="1E8E60A3"/>
    <w:multiLevelType w:val="hybridMultilevel"/>
    <w:tmpl w:val="8D00DF44"/>
    <w:lvl w:ilvl="0" w:tplc="04150011">
      <w:start w:val="1"/>
      <w:numFmt w:val="decimal"/>
      <w:lvlText w:val="%1)"/>
      <w:lvlJc w:val="left"/>
      <w:pPr>
        <w:ind w:left="1287" w:hanging="360"/>
      </w:pPr>
      <w:rPr>
        <w:rFonts w:cs="Times New Roman"/>
      </w:rPr>
    </w:lvl>
    <w:lvl w:ilvl="1" w:tplc="04150011">
      <w:start w:val="1"/>
      <w:numFmt w:val="decimal"/>
      <w:lvlText w:val="%2)"/>
      <w:lvlJc w:val="left"/>
      <w:pPr>
        <w:ind w:left="2007" w:hanging="360"/>
      </w:pPr>
      <w:rPr>
        <w:rFonts w:cs="Times New Roman"/>
      </w:rPr>
    </w:lvl>
    <w:lvl w:ilvl="2" w:tplc="04150011">
      <w:start w:val="1"/>
      <w:numFmt w:val="decimal"/>
      <w:lvlText w:val="%3)"/>
      <w:lvlJc w:val="lef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0" w15:restartNumberingAfterBreak="0">
    <w:nsid w:val="1EDC06A1"/>
    <w:multiLevelType w:val="hybridMultilevel"/>
    <w:tmpl w:val="181A0B96"/>
    <w:lvl w:ilvl="0" w:tplc="04150011">
      <w:start w:val="1"/>
      <w:numFmt w:val="decimal"/>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1FB76B18"/>
    <w:multiLevelType w:val="hybridMultilevel"/>
    <w:tmpl w:val="FC807F4E"/>
    <w:lvl w:ilvl="0" w:tplc="67D6DFAC">
      <w:start w:val="1"/>
      <w:numFmt w:val="decimal"/>
      <w:lvlText w:val="%1."/>
      <w:lvlJc w:val="left"/>
      <w:pPr>
        <w:ind w:left="1353" w:hanging="360"/>
      </w:pPr>
      <w:rPr>
        <w:rFonts w:ascii="Times New Roman" w:eastAsia="Times New Roman" w:hAnsi="Times New Roman" w:cs="Times New Roman"/>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20C3085D"/>
    <w:multiLevelType w:val="hybridMultilevel"/>
    <w:tmpl w:val="242C000A"/>
    <w:lvl w:ilvl="0" w:tplc="04150011">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3" w15:restartNumberingAfterBreak="0">
    <w:nsid w:val="210F65DA"/>
    <w:multiLevelType w:val="hybridMultilevel"/>
    <w:tmpl w:val="5C18A1A6"/>
    <w:lvl w:ilvl="0" w:tplc="3EF0F6E4">
      <w:start w:val="1"/>
      <w:numFmt w:val="decimal"/>
      <w:lvlText w:val="%1."/>
      <w:lvlJc w:val="left"/>
      <w:pPr>
        <w:ind w:left="1854" w:hanging="360"/>
      </w:pPr>
      <w:rPr>
        <w:rFonts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2115659B"/>
    <w:multiLevelType w:val="hybridMultilevel"/>
    <w:tmpl w:val="4F8E7A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217536BE"/>
    <w:multiLevelType w:val="hybridMultilevel"/>
    <w:tmpl w:val="1A5CBE8E"/>
    <w:lvl w:ilvl="0" w:tplc="FD88088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21B719BF"/>
    <w:multiLevelType w:val="hybridMultilevel"/>
    <w:tmpl w:val="CFD471B4"/>
    <w:lvl w:ilvl="0" w:tplc="04150011">
      <w:start w:val="1"/>
      <w:numFmt w:val="decimal"/>
      <w:lvlText w:val="%1)"/>
      <w:lvlJc w:val="left"/>
      <w:pPr>
        <w:ind w:left="862" w:hanging="360"/>
      </w:pPr>
      <w:rPr>
        <w:rFonts w:cs="Times New Roman"/>
      </w:rPr>
    </w:lvl>
    <w:lvl w:ilvl="1" w:tplc="04150011">
      <w:start w:val="1"/>
      <w:numFmt w:val="decimal"/>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7" w15:restartNumberingAfterBreak="0">
    <w:nsid w:val="21C36529"/>
    <w:multiLevelType w:val="hybridMultilevel"/>
    <w:tmpl w:val="28B4E3FE"/>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8" w15:restartNumberingAfterBreak="0">
    <w:nsid w:val="220F46D4"/>
    <w:multiLevelType w:val="hybridMultilevel"/>
    <w:tmpl w:val="0F88328A"/>
    <w:lvl w:ilvl="0" w:tplc="04150011">
      <w:start w:val="1"/>
      <w:numFmt w:val="decimal"/>
      <w:lvlText w:val="%1)"/>
      <w:lvlJc w:val="left"/>
      <w:pPr>
        <w:ind w:left="1287" w:hanging="360"/>
      </w:pPr>
      <w:rPr>
        <w:rFonts w:cs="Times New Roman"/>
      </w:rPr>
    </w:lvl>
    <w:lvl w:ilvl="1" w:tplc="04150011">
      <w:start w:val="1"/>
      <w:numFmt w:val="decimal"/>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9" w15:restartNumberingAfterBreak="0">
    <w:nsid w:val="2295656F"/>
    <w:multiLevelType w:val="multilevel"/>
    <w:tmpl w:val="120EE75C"/>
    <w:lvl w:ilvl="0">
      <w:start w:val="1"/>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00" w15:restartNumberingAfterBreak="0">
    <w:nsid w:val="22FD07C6"/>
    <w:multiLevelType w:val="multilevel"/>
    <w:tmpl w:val="BA3C1F18"/>
    <w:lvl w:ilvl="0">
      <w:start w:val="1"/>
      <w:numFmt w:val="decimal"/>
      <w:lvlText w:val="%1."/>
      <w:lvlJc w:val="left"/>
      <w:pPr>
        <w:ind w:left="1440" w:hanging="360"/>
      </w:pPr>
      <w:rPr>
        <w:rFonts w:ascii="Times New Roman" w:hAnsi="Times New Roman" w:cs="Times New Roman" w:hint="default"/>
        <w:color w:val="000000"/>
        <w:sz w:val="24"/>
      </w:rPr>
    </w:lvl>
    <w:lvl w:ilvl="1">
      <w:start w:val="7"/>
      <w:numFmt w:val="decimal"/>
      <w:lvlText w:val="%2)"/>
      <w:lvlJc w:val="left"/>
      <w:pPr>
        <w:ind w:left="1440" w:hanging="360"/>
      </w:pPr>
      <w:rPr>
        <w:rFonts w:cs="Times New Roman" w:hint="default"/>
        <w:b/>
      </w:rPr>
    </w:lvl>
    <w:lvl w:ilvl="2">
      <w:start w:val="1"/>
      <w:numFmt w:val="lowerLetter"/>
      <w:lvlText w:val="%3)"/>
      <w:lvlJc w:val="left"/>
      <w:pPr>
        <w:ind w:left="1778" w:hanging="360"/>
      </w:pPr>
      <w:rPr>
        <w:rFonts w:ascii="Times New Roman" w:eastAsia="Times New Roman" w:hAnsi="Times New Roman" w:cs="Times New Roman"/>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1" w15:restartNumberingAfterBreak="0">
    <w:nsid w:val="230B0D6A"/>
    <w:multiLevelType w:val="hybridMultilevel"/>
    <w:tmpl w:val="AEF8F14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37E5F04"/>
    <w:multiLevelType w:val="hybridMultilevel"/>
    <w:tmpl w:val="0EE4A88A"/>
    <w:lvl w:ilvl="0" w:tplc="6D968B5E">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4477DB8"/>
    <w:multiLevelType w:val="hybridMultilevel"/>
    <w:tmpl w:val="AC20FA18"/>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7">
      <w:start w:val="1"/>
      <w:numFmt w:val="lowerLetter"/>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4" w15:restartNumberingAfterBreak="0">
    <w:nsid w:val="24AB78E1"/>
    <w:multiLevelType w:val="hybridMultilevel"/>
    <w:tmpl w:val="24E8519C"/>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5" w15:restartNumberingAfterBreak="0">
    <w:nsid w:val="24D65298"/>
    <w:multiLevelType w:val="multilevel"/>
    <w:tmpl w:val="954C083A"/>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06" w15:restartNumberingAfterBreak="0">
    <w:nsid w:val="24DB2E07"/>
    <w:multiLevelType w:val="hybridMultilevel"/>
    <w:tmpl w:val="5D26EB3E"/>
    <w:lvl w:ilvl="0" w:tplc="0415000F">
      <w:start w:val="2"/>
      <w:numFmt w:val="decimal"/>
      <w:lvlText w:val="%1."/>
      <w:lvlJc w:val="left"/>
      <w:pPr>
        <w:tabs>
          <w:tab w:val="num" w:pos="720"/>
        </w:tabs>
        <w:ind w:left="720" w:hanging="360"/>
      </w:pPr>
      <w:rPr>
        <w:rFonts w:cs="Times New Roman" w:hint="default"/>
      </w:rPr>
    </w:lvl>
    <w:lvl w:ilvl="1" w:tplc="FBBA9C1E">
      <w:start w:val="1"/>
      <w:numFmt w:val="decimal"/>
      <w:lvlText w:val="%2)"/>
      <w:lvlJc w:val="left"/>
      <w:pPr>
        <w:tabs>
          <w:tab w:val="num" w:pos="1455"/>
        </w:tabs>
        <w:ind w:left="1455" w:hanging="375"/>
      </w:pPr>
      <w:rPr>
        <w:rFonts w:ascii="Times New Roman" w:eastAsia="Times New Roman" w:hAnsi="Times New Roman" w:cs="Times New Roman"/>
      </w:rPr>
    </w:lvl>
    <w:lvl w:ilvl="2" w:tplc="420C241A">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250577C1"/>
    <w:multiLevelType w:val="multilevel"/>
    <w:tmpl w:val="A2F40E02"/>
    <w:lvl w:ilvl="0">
      <w:start w:val="1"/>
      <w:numFmt w:val="lowerLetter"/>
      <w:lvlText w:val="%1."/>
      <w:lvlJc w:val="left"/>
      <w:pPr>
        <w:ind w:left="1440" w:hanging="360"/>
      </w:pPr>
      <w:rPr>
        <w:rFonts w:cs="Times New Roman"/>
      </w:rPr>
    </w:lvl>
    <w:lvl w:ilvl="1">
      <w:start w:val="8"/>
      <w:numFmt w:val="decimal"/>
      <w:lvlText w:val="%2)"/>
      <w:lvlJc w:val="left"/>
      <w:pPr>
        <w:ind w:left="1440" w:hanging="360"/>
      </w:pPr>
      <w:rPr>
        <w:rFonts w:cs="Times New Roman"/>
        <w:b w:val="0"/>
      </w:rPr>
    </w:lvl>
    <w:lvl w:ilvl="2">
      <w:start w:val="1"/>
      <w:numFmt w:val="lowerLetter"/>
      <w:lvlText w:val="%3)"/>
      <w:lvlJc w:val="left"/>
      <w:pPr>
        <w:ind w:left="2340" w:hanging="360"/>
      </w:pPr>
      <w:rPr>
        <w:rFonts w:cs="Times New Roman"/>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15:restartNumberingAfterBreak="0">
    <w:nsid w:val="258F2ABF"/>
    <w:multiLevelType w:val="multilevel"/>
    <w:tmpl w:val="F816E70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15:restartNumberingAfterBreak="0">
    <w:nsid w:val="259455AF"/>
    <w:multiLevelType w:val="hybridMultilevel"/>
    <w:tmpl w:val="AE9C0DC0"/>
    <w:lvl w:ilvl="0" w:tplc="04150011">
      <w:start w:val="1"/>
      <w:numFmt w:val="decimal"/>
      <w:lvlText w:val="%1)"/>
      <w:lvlJc w:val="left"/>
      <w:pPr>
        <w:ind w:left="1931" w:hanging="360"/>
      </w:pPr>
      <w:rPr>
        <w:rFonts w:cs="Times New Roman"/>
      </w:rPr>
    </w:lvl>
    <w:lvl w:ilvl="1" w:tplc="04150019" w:tentative="1">
      <w:start w:val="1"/>
      <w:numFmt w:val="lowerLetter"/>
      <w:lvlText w:val="%2."/>
      <w:lvlJc w:val="left"/>
      <w:pPr>
        <w:ind w:left="2651" w:hanging="360"/>
      </w:pPr>
      <w:rPr>
        <w:rFonts w:cs="Times New Roman"/>
      </w:rPr>
    </w:lvl>
    <w:lvl w:ilvl="2" w:tplc="0415001B" w:tentative="1">
      <w:start w:val="1"/>
      <w:numFmt w:val="lowerRoman"/>
      <w:lvlText w:val="%3."/>
      <w:lvlJc w:val="right"/>
      <w:pPr>
        <w:ind w:left="3371" w:hanging="180"/>
      </w:pPr>
      <w:rPr>
        <w:rFonts w:cs="Times New Roman"/>
      </w:rPr>
    </w:lvl>
    <w:lvl w:ilvl="3" w:tplc="0415000F" w:tentative="1">
      <w:start w:val="1"/>
      <w:numFmt w:val="decimal"/>
      <w:lvlText w:val="%4."/>
      <w:lvlJc w:val="left"/>
      <w:pPr>
        <w:ind w:left="4091" w:hanging="360"/>
      </w:pPr>
      <w:rPr>
        <w:rFonts w:cs="Times New Roman"/>
      </w:rPr>
    </w:lvl>
    <w:lvl w:ilvl="4" w:tplc="04150019" w:tentative="1">
      <w:start w:val="1"/>
      <w:numFmt w:val="lowerLetter"/>
      <w:lvlText w:val="%5."/>
      <w:lvlJc w:val="left"/>
      <w:pPr>
        <w:ind w:left="4811" w:hanging="360"/>
      </w:pPr>
      <w:rPr>
        <w:rFonts w:cs="Times New Roman"/>
      </w:rPr>
    </w:lvl>
    <w:lvl w:ilvl="5" w:tplc="0415001B" w:tentative="1">
      <w:start w:val="1"/>
      <w:numFmt w:val="lowerRoman"/>
      <w:lvlText w:val="%6."/>
      <w:lvlJc w:val="right"/>
      <w:pPr>
        <w:ind w:left="5531" w:hanging="180"/>
      </w:pPr>
      <w:rPr>
        <w:rFonts w:cs="Times New Roman"/>
      </w:rPr>
    </w:lvl>
    <w:lvl w:ilvl="6" w:tplc="0415000F" w:tentative="1">
      <w:start w:val="1"/>
      <w:numFmt w:val="decimal"/>
      <w:lvlText w:val="%7."/>
      <w:lvlJc w:val="left"/>
      <w:pPr>
        <w:ind w:left="6251" w:hanging="360"/>
      </w:pPr>
      <w:rPr>
        <w:rFonts w:cs="Times New Roman"/>
      </w:rPr>
    </w:lvl>
    <w:lvl w:ilvl="7" w:tplc="04150019" w:tentative="1">
      <w:start w:val="1"/>
      <w:numFmt w:val="lowerLetter"/>
      <w:lvlText w:val="%8."/>
      <w:lvlJc w:val="left"/>
      <w:pPr>
        <w:ind w:left="6971" w:hanging="360"/>
      </w:pPr>
      <w:rPr>
        <w:rFonts w:cs="Times New Roman"/>
      </w:rPr>
    </w:lvl>
    <w:lvl w:ilvl="8" w:tplc="0415001B" w:tentative="1">
      <w:start w:val="1"/>
      <w:numFmt w:val="lowerRoman"/>
      <w:lvlText w:val="%9."/>
      <w:lvlJc w:val="right"/>
      <w:pPr>
        <w:ind w:left="7691" w:hanging="180"/>
      </w:pPr>
      <w:rPr>
        <w:rFonts w:cs="Times New Roman"/>
      </w:rPr>
    </w:lvl>
  </w:abstractNum>
  <w:abstractNum w:abstractNumId="110" w15:restartNumberingAfterBreak="0">
    <w:nsid w:val="26C22281"/>
    <w:multiLevelType w:val="hybridMultilevel"/>
    <w:tmpl w:val="AE266D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73F4733"/>
    <w:multiLevelType w:val="multilevel"/>
    <w:tmpl w:val="5AB41EA2"/>
    <w:lvl w:ilvl="0">
      <w:start w:val="1"/>
      <w:numFmt w:val="decimal"/>
      <w:lvlText w:val="%1."/>
      <w:lvlJc w:val="left"/>
      <w:pPr>
        <w:ind w:left="720" w:hanging="360"/>
      </w:pPr>
      <w:rPr>
        <w:rFonts w:cs="Times New Roman" w:hint="default"/>
        <w:b/>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160" w:hanging="360"/>
      </w:pPr>
      <w:rPr>
        <w:rFonts w:cs="Times New Roman" w:hint="default"/>
        <w:sz w:val="22"/>
      </w:rPr>
    </w:lvl>
    <w:lvl w:ilvl="3">
      <w:start w:val="1"/>
      <w:numFmt w:val="decimal"/>
      <w:lvlText w:val="%4."/>
      <w:lvlJc w:val="left"/>
      <w:pPr>
        <w:ind w:left="2880" w:hanging="360"/>
      </w:pPr>
      <w:rPr>
        <w:rFonts w:cs="Times New Roman" w:hint="default"/>
        <w:b w:val="0"/>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112" w15:restartNumberingAfterBreak="0">
    <w:nsid w:val="2792573F"/>
    <w:multiLevelType w:val="multilevel"/>
    <w:tmpl w:val="4218129C"/>
    <w:lvl w:ilvl="0">
      <w:start w:val="2"/>
      <w:numFmt w:val="decimal"/>
      <w:lvlText w:val="%1."/>
      <w:lvlJc w:val="left"/>
      <w:pPr>
        <w:ind w:left="1495" w:hanging="360"/>
      </w:pPr>
      <w:rPr>
        <w:rFonts w:cs="Times New Roman" w:hint="default"/>
      </w:rPr>
    </w:lvl>
    <w:lvl w:ilvl="1">
      <w:start w:val="1"/>
      <w:numFmt w:val="decimal"/>
      <w:lvlText w:val="%2)"/>
      <w:lvlJc w:val="center"/>
      <w:pPr>
        <w:ind w:left="1520" w:hanging="360"/>
      </w:pPr>
      <w:rPr>
        <w:rFonts w:ascii="Times New Roman" w:hAnsi="Times New Roman" w:cs="Times New Roman" w:hint="default"/>
        <w:sz w:val="24"/>
      </w:rPr>
    </w:lvl>
    <w:lvl w:ilvl="2">
      <w:start w:val="1"/>
      <w:numFmt w:val="lowerRoman"/>
      <w:lvlText w:val="%3."/>
      <w:lvlJc w:val="right"/>
      <w:pPr>
        <w:ind w:left="2240" w:hanging="180"/>
      </w:pPr>
      <w:rPr>
        <w:rFonts w:cs="Times New Roman" w:hint="default"/>
      </w:rPr>
    </w:lvl>
    <w:lvl w:ilvl="3">
      <w:start w:val="1"/>
      <w:numFmt w:val="decimal"/>
      <w:lvlText w:val="%4."/>
      <w:lvlJc w:val="left"/>
      <w:pPr>
        <w:ind w:left="2960" w:hanging="360"/>
      </w:pPr>
      <w:rPr>
        <w:rFonts w:cs="Times New Roman" w:hint="default"/>
        <w:b w:val="0"/>
      </w:rPr>
    </w:lvl>
    <w:lvl w:ilvl="4">
      <w:start w:val="1"/>
      <w:numFmt w:val="lowerLetter"/>
      <w:lvlText w:val="%5."/>
      <w:lvlJc w:val="left"/>
      <w:pPr>
        <w:ind w:left="3680" w:hanging="360"/>
      </w:pPr>
      <w:rPr>
        <w:rFonts w:cs="Times New Roman" w:hint="default"/>
      </w:rPr>
    </w:lvl>
    <w:lvl w:ilvl="5">
      <w:start w:val="1"/>
      <w:numFmt w:val="lowerRoman"/>
      <w:lvlText w:val="%6."/>
      <w:lvlJc w:val="right"/>
      <w:pPr>
        <w:ind w:left="4400" w:hanging="180"/>
      </w:pPr>
      <w:rPr>
        <w:rFonts w:cs="Times New Roman" w:hint="default"/>
      </w:rPr>
    </w:lvl>
    <w:lvl w:ilvl="6">
      <w:start w:val="2"/>
      <w:numFmt w:val="decimal"/>
      <w:lvlText w:val="%7."/>
      <w:lvlJc w:val="left"/>
      <w:pPr>
        <w:ind w:left="5120" w:hanging="360"/>
      </w:pPr>
      <w:rPr>
        <w:rFonts w:cs="Times New Roman" w:hint="default"/>
        <w:b w:val="0"/>
      </w:rPr>
    </w:lvl>
    <w:lvl w:ilvl="7">
      <w:start w:val="1"/>
      <w:numFmt w:val="lowerLetter"/>
      <w:lvlText w:val="%8."/>
      <w:lvlJc w:val="left"/>
      <w:pPr>
        <w:ind w:left="5840" w:hanging="360"/>
      </w:pPr>
      <w:rPr>
        <w:rFonts w:cs="Times New Roman" w:hint="default"/>
      </w:rPr>
    </w:lvl>
    <w:lvl w:ilvl="8">
      <w:start w:val="1"/>
      <w:numFmt w:val="lowerRoman"/>
      <w:lvlText w:val="%9."/>
      <w:lvlJc w:val="right"/>
      <w:pPr>
        <w:ind w:left="6560" w:hanging="180"/>
      </w:pPr>
      <w:rPr>
        <w:rFonts w:cs="Times New Roman" w:hint="default"/>
      </w:rPr>
    </w:lvl>
  </w:abstractNum>
  <w:abstractNum w:abstractNumId="113" w15:restartNumberingAfterBreak="0">
    <w:nsid w:val="27F106C8"/>
    <w:multiLevelType w:val="multilevel"/>
    <w:tmpl w:val="8E40BD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4" w15:restartNumberingAfterBreak="0">
    <w:nsid w:val="28185DFB"/>
    <w:multiLevelType w:val="hybridMultilevel"/>
    <w:tmpl w:val="59D017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290E3000"/>
    <w:multiLevelType w:val="hybridMultilevel"/>
    <w:tmpl w:val="7CDA4780"/>
    <w:lvl w:ilvl="0" w:tplc="67D6DFAC">
      <w:start w:val="1"/>
      <w:numFmt w:val="decimal"/>
      <w:lvlText w:val="%1."/>
      <w:lvlJc w:val="left"/>
      <w:pPr>
        <w:ind w:left="2302" w:hanging="180"/>
      </w:pPr>
      <w:rPr>
        <w:rFonts w:ascii="Times New Roman" w:eastAsia="Times New Roman" w:hAnsi="Times New Roman" w:cs="Times New Roman"/>
        <w:color w:val="000000"/>
        <w:sz w:val="24"/>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6" w15:restartNumberingAfterBreak="0">
    <w:nsid w:val="291B39C0"/>
    <w:multiLevelType w:val="hybridMultilevel"/>
    <w:tmpl w:val="7C86A74A"/>
    <w:lvl w:ilvl="0" w:tplc="66E83E04">
      <w:start w:val="1"/>
      <w:numFmt w:val="decimal"/>
      <w:lvlText w:val="%1."/>
      <w:lvlJc w:val="left"/>
      <w:pPr>
        <w:ind w:left="1854" w:hanging="360"/>
      </w:pPr>
      <w:rPr>
        <w:rFonts w:cs="Times New Roman" w:hint="default"/>
        <w:color w:val="00000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29514B4E"/>
    <w:multiLevelType w:val="multilevel"/>
    <w:tmpl w:val="7D162B04"/>
    <w:lvl w:ilvl="0">
      <w:start w:val="1"/>
      <w:numFmt w:val="decimal"/>
      <w:lvlText w:val="%1."/>
      <w:lvlJc w:val="left"/>
      <w:pPr>
        <w:ind w:left="502" w:hanging="360"/>
      </w:pPr>
      <w:rPr>
        <w:rFonts w:cs="Times New Roman" w:hint="default"/>
      </w:rPr>
    </w:lvl>
    <w:lvl w:ilvl="1">
      <w:start w:val="1"/>
      <w:numFmt w:val="decimal"/>
      <w:lvlText w:val="%2)"/>
      <w:lvlJc w:val="left"/>
      <w:pPr>
        <w:ind w:left="786" w:hanging="360"/>
      </w:pPr>
      <w:rPr>
        <w:rFonts w:cs="Times New Roman" w:hint="default"/>
        <w:color w:val="auto"/>
      </w:rPr>
    </w:lvl>
    <w:lvl w:ilvl="2">
      <w:start w:val="1"/>
      <w:numFmt w:val="decimal"/>
      <w:lvlText w:val="%3."/>
      <w:lvlJc w:val="left"/>
      <w:pPr>
        <w:ind w:left="1942" w:hanging="360"/>
      </w:pPr>
      <w:rPr>
        <w:rFonts w:cs="Times New Roman" w:hint="default"/>
      </w:rPr>
    </w:lvl>
    <w:lvl w:ilvl="3">
      <w:start w:val="1"/>
      <w:numFmt w:val="decimal"/>
      <w:lvlText w:val="%4."/>
      <w:lvlJc w:val="left"/>
      <w:pPr>
        <w:ind w:left="2662" w:hanging="360"/>
      </w:pPr>
      <w:rPr>
        <w:rFonts w:cs="Times New Roman" w:hint="default"/>
      </w:rPr>
    </w:lvl>
    <w:lvl w:ilvl="4">
      <w:start w:val="1"/>
      <w:numFmt w:val="decimal"/>
      <w:lvlText w:val="%5."/>
      <w:lvlJc w:val="left"/>
      <w:pPr>
        <w:ind w:left="3382" w:hanging="360"/>
      </w:pPr>
      <w:rPr>
        <w:rFonts w:cs="Times New Roman" w:hint="default"/>
      </w:rPr>
    </w:lvl>
    <w:lvl w:ilvl="5">
      <w:start w:val="1"/>
      <w:numFmt w:val="decimal"/>
      <w:lvlText w:val="%6."/>
      <w:lvlJc w:val="left"/>
      <w:pPr>
        <w:ind w:left="4102" w:hanging="360"/>
      </w:pPr>
      <w:rPr>
        <w:rFonts w:cs="Times New Roman" w:hint="default"/>
      </w:rPr>
    </w:lvl>
    <w:lvl w:ilvl="6">
      <w:start w:val="1"/>
      <w:numFmt w:val="decimal"/>
      <w:lvlText w:val="%7."/>
      <w:lvlJc w:val="left"/>
      <w:pPr>
        <w:ind w:left="4822" w:hanging="360"/>
      </w:pPr>
      <w:rPr>
        <w:rFonts w:cs="Times New Roman" w:hint="default"/>
      </w:rPr>
    </w:lvl>
    <w:lvl w:ilvl="7">
      <w:start w:val="1"/>
      <w:numFmt w:val="decimal"/>
      <w:lvlText w:val="%8."/>
      <w:lvlJc w:val="left"/>
      <w:pPr>
        <w:ind w:left="5542" w:hanging="360"/>
      </w:pPr>
      <w:rPr>
        <w:rFonts w:cs="Times New Roman" w:hint="default"/>
      </w:rPr>
    </w:lvl>
    <w:lvl w:ilvl="8">
      <w:start w:val="1"/>
      <w:numFmt w:val="decimal"/>
      <w:lvlText w:val="%9."/>
      <w:lvlJc w:val="left"/>
      <w:pPr>
        <w:ind w:left="6262" w:hanging="360"/>
      </w:pPr>
      <w:rPr>
        <w:rFonts w:cs="Times New Roman" w:hint="default"/>
      </w:rPr>
    </w:lvl>
  </w:abstractNum>
  <w:abstractNum w:abstractNumId="118" w15:restartNumberingAfterBreak="0">
    <w:nsid w:val="2A2509D4"/>
    <w:multiLevelType w:val="hybridMultilevel"/>
    <w:tmpl w:val="DC9497EA"/>
    <w:lvl w:ilvl="0" w:tplc="0415000F">
      <w:start w:val="1"/>
      <w:numFmt w:val="decimal"/>
      <w:lvlText w:val="%1."/>
      <w:lvlJc w:val="left"/>
      <w:pPr>
        <w:ind w:left="720" w:hanging="360"/>
      </w:pPr>
      <w:rPr>
        <w:rFonts w:cs="Times New Roman" w:hint="default"/>
      </w:rPr>
    </w:lvl>
    <w:lvl w:ilvl="1" w:tplc="76308634">
      <w:start w:val="1"/>
      <w:numFmt w:val="decimal"/>
      <w:lvlText w:val="%2)"/>
      <w:lvlJc w:val="left"/>
      <w:pPr>
        <w:ind w:left="1440" w:hanging="360"/>
      </w:pPr>
      <w:rPr>
        <w:rFonts w:ascii="Times New Roman" w:eastAsia="Times New Roman" w:hAnsi="Times New Roman" w:cs="Times New Roman"/>
      </w:rPr>
    </w:lvl>
    <w:lvl w:ilvl="2" w:tplc="FCE6859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2A251053"/>
    <w:multiLevelType w:val="multilevel"/>
    <w:tmpl w:val="D6F030DA"/>
    <w:lvl w:ilvl="0">
      <w:start w:val="1"/>
      <w:numFmt w:val="decimal"/>
      <w:lvlText w:val="%1)"/>
      <w:lvlJc w:val="left"/>
      <w:pPr>
        <w:ind w:left="1201" w:hanging="360"/>
      </w:pPr>
      <w:rPr>
        <w:rFonts w:ascii="Times New Roman" w:eastAsia="Times New Roman" w:hAnsi="Times New Roman" w:cs="Times New Roman"/>
      </w:rPr>
    </w:lvl>
    <w:lvl w:ilvl="1">
      <w:start w:val="1"/>
      <w:numFmt w:val="lowerLetter"/>
      <w:lvlText w:val="%2."/>
      <w:lvlJc w:val="left"/>
      <w:pPr>
        <w:ind w:left="1921" w:hanging="360"/>
      </w:pPr>
      <w:rPr>
        <w:rFonts w:cs="Times New Roman"/>
      </w:rPr>
    </w:lvl>
    <w:lvl w:ilvl="2">
      <w:start w:val="1"/>
      <w:numFmt w:val="lowerRoman"/>
      <w:lvlText w:val="%3."/>
      <w:lvlJc w:val="right"/>
      <w:pPr>
        <w:ind w:left="2641" w:hanging="180"/>
      </w:pPr>
      <w:rPr>
        <w:rFonts w:cs="Times New Roman"/>
      </w:rPr>
    </w:lvl>
    <w:lvl w:ilvl="3">
      <w:start w:val="1"/>
      <w:numFmt w:val="decimal"/>
      <w:lvlText w:val="%4."/>
      <w:lvlJc w:val="left"/>
      <w:pPr>
        <w:ind w:left="3361" w:hanging="360"/>
      </w:pPr>
      <w:rPr>
        <w:rFonts w:cs="Times New Roman"/>
      </w:rPr>
    </w:lvl>
    <w:lvl w:ilvl="4">
      <w:start w:val="1"/>
      <w:numFmt w:val="lowerLetter"/>
      <w:lvlText w:val="%5."/>
      <w:lvlJc w:val="left"/>
      <w:pPr>
        <w:ind w:left="4081" w:hanging="360"/>
      </w:pPr>
      <w:rPr>
        <w:rFonts w:cs="Times New Roman"/>
      </w:rPr>
    </w:lvl>
    <w:lvl w:ilvl="5">
      <w:start w:val="1"/>
      <w:numFmt w:val="lowerRoman"/>
      <w:lvlText w:val="%6."/>
      <w:lvlJc w:val="right"/>
      <w:pPr>
        <w:ind w:left="4801" w:hanging="180"/>
      </w:pPr>
      <w:rPr>
        <w:rFonts w:cs="Times New Roman"/>
      </w:rPr>
    </w:lvl>
    <w:lvl w:ilvl="6">
      <w:start w:val="1"/>
      <w:numFmt w:val="decimal"/>
      <w:lvlText w:val="%7."/>
      <w:lvlJc w:val="left"/>
      <w:pPr>
        <w:ind w:left="5521" w:hanging="360"/>
      </w:pPr>
      <w:rPr>
        <w:rFonts w:cs="Times New Roman"/>
      </w:rPr>
    </w:lvl>
    <w:lvl w:ilvl="7">
      <w:start w:val="1"/>
      <w:numFmt w:val="lowerLetter"/>
      <w:lvlText w:val="%8."/>
      <w:lvlJc w:val="left"/>
      <w:pPr>
        <w:ind w:left="6241" w:hanging="360"/>
      </w:pPr>
      <w:rPr>
        <w:rFonts w:cs="Times New Roman"/>
      </w:rPr>
    </w:lvl>
    <w:lvl w:ilvl="8">
      <w:start w:val="1"/>
      <w:numFmt w:val="lowerRoman"/>
      <w:lvlText w:val="%9."/>
      <w:lvlJc w:val="right"/>
      <w:pPr>
        <w:ind w:left="6961" w:hanging="180"/>
      </w:pPr>
      <w:rPr>
        <w:rFonts w:cs="Times New Roman"/>
      </w:rPr>
    </w:lvl>
  </w:abstractNum>
  <w:abstractNum w:abstractNumId="120" w15:restartNumberingAfterBreak="0">
    <w:nsid w:val="2A8A1F5A"/>
    <w:multiLevelType w:val="hybridMultilevel"/>
    <w:tmpl w:val="E9C012EA"/>
    <w:lvl w:ilvl="0" w:tplc="F2EE4CA0">
      <w:start w:val="1"/>
      <w:numFmt w:val="decimal"/>
      <w:lvlText w:val="%1."/>
      <w:lvlJc w:val="left"/>
      <w:pPr>
        <w:ind w:left="2100" w:hanging="360"/>
      </w:pPr>
      <w:rPr>
        <w:rFonts w:ascii="Times New Roman" w:hAnsi="Times New Roman" w:cs="Times New Roman" w:hint="default"/>
        <w:b w:val="0"/>
        <w:color w:val="000000"/>
        <w:sz w:val="24"/>
      </w:rPr>
    </w:lvl>
    <w:lvl w:ilvl="1" w:tplc="04150019" w:tentative="1">
      <w:start w:val="1"/>
      <w:numFmt w:val="lowerLetter"/>
      <w:lvlText w:val="%2."/>
      <w:lvlJc w:val="left"/>
      <w:pPr>
        <w:ind w:left="2820" w:hanging="360"/>
      </w:pPr>
      <w:rPr>
        <w:rFonts w:cs="Times New Roman"/>
      </w:rPr>
    </w:lvl>
    <w:lvl w:ilvl="2" w:tplc="0415001B" w:tentative="1">
      <w:start w:val="1"/>
      <w:numFmt w:val="lowerRoman"/>
      <w:lvlText w:val="%3."/>
      <w:lvlJc w:val="right"/>
      <w:pPr>
        <w:ind w:left="3540" w:hanging="180"/>
      </w:pPr>
      <w:rPr>
        <w:rFonts w:cs="Times New Roman"/>
      </w:rPr>
    </w:lvl>
    <w:lvl w:ilvl="3" w:tplc="0415000F" w:tentative="1">
      <w:start w:val="1"/>
      <w:numFmt w:val="decimal"/>
      <w:lvlText w:val="%4."/>
      <w:lvlJc w:val="left"/>
      <w:pPr>
        <w:ind w:left="4260" w:hanging="360"/>
      </w:pPr>
      <w:rPr>
        <w:rFonts w:cs="Times New Roman"/>
      </w:rPr>
    </w:lvl>
    <w:lvl w:ilvl="4" w:tplc="04150019" w:tentative="1">
      <w:start w:val="1"/>
      <w:numFmt w:val="lowerLetter"/>
      <w:lvlText w:val="%5."/>
      <w:lvlJc w:val="left"/>
      <w:pPr>
        <w:ind w:left="4980" w:hanging="360"/>
      </w:pPr>
      <w:rPr>
        <w:rFonts w:cs="Times New Roman"/>
      </w:rPr>
    </w:lvl>
    <w:lvl w:ilvl="5" w:tplc="0415001B" w:tentative="1">
      <w:start w:val="1"/>
      <w:numFmt w:val="lowerRoman"/>
      <w:lvlText w:val="%6."/>
      <w:lvlJc w:val="right"/>
      <w:pPr>
        <w:ind w:left="5700" w:hanging="180"/>
      </w:pPr>
      <w:rPr>
        <w:rFonts w:cs="Times New Roman"/>
      </w:rPr>
    </w:lvl>
    <w:lvl w:ilvl="6" w:tplc="0415000F" w:tentative="1">
      <w:start w:val="1"/>
      <w:numFmt w:val="decimal"/>
      <w:lvlText w:val="%7."/>
      <w:lvlJc w:val="left"/>
      <w:pPr>
        <w:ind w:left="6420" w:hanging="360"/>
      </w:pPr>
      <w:rPr>
        <w:rFonts w:cs="Times New Roman"/>
      </w:rPr>
    </w:lvl>
    <w:lvl w:ilvl="7" w:tplc="04150019" w:tentative="1">
      <w:start w:val="1"/>
      <w:numFmt w:val="lowerLetter"/>
      <w:lvlText w:val="%8."/>
      <w:lvlJc w:val="left"/>
      <w:pPr>
        <w:ind w:left="7140" w:hanging="360"/>
      </w:pPr>
      <w:rPr>
        <w:rFonts w:cs="Times New Roman"/>
      </w:rPr>
    </w:lvl>
    <w:lvl w:ilvl="8" w:tplc="0415001B" w:tentative="1">
      <w:start w:val="1"/>
      <w:numFmt w:val="lowerRoman"/>
      <w:lvlText w:val="%9."/>
      <w:lvlJc w:val="right"/>
      <w:pPr>
        <w:ind w:left="7860" w:hanging="180"/>
      </w:pPr>
      <w:rPr>
        <w:rFonts w:cs="Times New Roman"/>
      </w:rPr>
    </w:lvl>
  </w:abstractNum>
  <w:abstractNum w:abstractNumId="121" w15:restartNumberingAfterBreak="0">
    <w:nsid w:val="2AD8498B"/>
    <w:multiLevelType w:val="hybridMultilevel"/>
    <w:tmpl w:val="F850C0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C0033DF"/>
    <w:multiLevelType w:val="multilevel"/>
    <w:tmpl w:val="5386C292"/>
    <w:lvl w:ilvl="0">
      <w:start w:val="1"/>
      <w:numFmt w:val="decimal"/>
      <w:lvlText w:val="%1."/>
      <w:lvlJc w:val="left"/>
      <w:pPr>
        <w:ind w:left="360" w:hanging="360"/>
      </w:pPr>
      <w:rPr>
        <w:rFonts w:cs="Times New Roman" w:hint="default"/>
      </w:rPr>
    </w:lvl>
    <w:lvl w:ilvl="1">
      <w:start w:val="1"/>
      <w:numFmt w:val="lowerLetter"/>
      <w:lvlText w:val="%2."/>
      <w:lvlJc w:val="left"/>
      <w:pPr>
        <w:ind w:left="796" w:hanging="360"/>
      </w:pPr>
      <w:rPr>
        <w:rFonts w:cs="Times New Roman" w:hint="default"/>
      </w:rPr>
    </w:lvl>
    <w:lvl w:ilvl="2">
      <w:start w:val="1"/>
      <w:numFmt w:val="lowerRoman"/>
      <w:lvlText w:val="%3."/>
      <w:lvlJc w:val="right"/>
      <w:pPr>
        <w:ind w:left="1516" w:hanging="180"/>
      </w:pPr>
      <w:rPr>
        <w:rFonts w:cs="Times New Roman" w:hint="default"/>
      </w:rPr>
    </w:lvl>
    <w:lvl w:ilvl="3">
      <w:start w:val="4"/>
      <w:numFmt w:val="decimal"/>
      <w:lvlText w:val="%4."/>
      <w:lvlJc w:val="left"/>
      <w:pPr>
        <w:ind w:left="2236" w:hanging="360"/>
      </w:pPr>
      <w:rPr>
        <w:rFonts w:cs="Times New Roman" w:hint="default"/>
      </w:rPr>
    </w:lvl>
    <w:lvl w:ilvl="4">
      <w:start w:val="1"/>
      <w:numFmt w:val="lowerLetter"/>
      <w:lvlText w:val="%5."/>
      <w:lvlJc w:val="left"/>
      <w:pPr>
        <w:ind w:left="2956" w:hanging="360"/>
      </w:pPr>
      <w:rPr>
        <w:rFonts w:cs="Times New Roman" w:hint="default"/>
      </w:rPr>
    </w:lvl>
    <w:lvl w:ilvl="5">
      <w:start w:val="1"/>
      <w:numFmt w:val="lowerRoman"/>
      <w:lvlText w:val="%6."/>
      <w:lvlJc w:val="right"/>
      <w:pPr>
        <w:ind w:left="3676" w:hanging="180"/>
      </w:pPr>
      <w:rPr>
        <w:rFonts w:cs="Times New Roman" w:hint="default"/>
      </w:rPr>
    </w:lvl>
    <w:lvl w:ilvl="6">
      <w:start w:val="1"/>
      <w:numFmt w:val="decimal"/>
      <w:lvlText w:val="%7."/>
      <w:lvlJc w:val="left"/>
      <w:pPr>
        <w:ind w:left="4396" w:hanging="360"/>
      </w:pPr>
      <w:rPr>
        <w:rFonts w:cs="Times New Roman" w:hint="default"/>
      </w:rPr>
    </w:lvl>
    <w:lvl w:ilvl="7">
      <w:start w:val="1"/>
      <w:numFmt w:val="lowerLetter"/>
      <w:lvlText w:val="%8."/>
      <w:lvlJc w:val="left"/>
      <w:pPr>
        <w:ind w:left="5116" w:hanging="360"/>
      </w:pPr>
      <w:rPr>
        <w:rFonts w:cs="Times New Roman" w:hint="default"/>
      </w:rPr>
    </w:lvl>
    <w:lvl w:ilvl="8">
      <w:start w:val="1"/>
      <w:numFmt w:val="lowerRoman"/>
      <w:lvlText w:val="%9."/>
      <w:lvlJc w:val="right"/>
      <w:pPr>
        <w:ind w:left="5836" w:hanging="180"/>
      </w:pPr>
      <w:rPr>
        <w:rFonts w:cs="Times New Roman" w:hint="default"/>
      </w:rPr>
    </w:lvl>
  </w:abstractNum>
  <w:abstractNum w:abstractNumId="123" w15:restartNumberingAfterBreak="0">
    <w:nsid w:val="2CCB1E47"/>
    <w:multiLevelType w:val="hybridMultilevel"/>
    <w:tmpl w:val="6240CBB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4" w15:restartNumberingAfterBreak="0">
    <w:nsid w:val="2D1A76DF"/>
    <w:multiLevelType w:val="multilevel"/>
    <w:tmpl w:val="2F00579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5" w15:restartNumberingAfterBreak="0">
    <w:nsid w:val="2D3F7697"/>
    <w:multiLevelType w:val="hybridMultilevel"/>
    <w:tmpl w:val="AF969A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2D8C21A9"/>
    <w:multiLevelType w:val="multilevel"/>
    <w:tmpl w:val="1352704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27" w15:restartNumberingAfterBreak="0">
    <w:nsid w:val="2E8E4658"/>
    <w:multiLevelType w:val="hybridMultilevel"/>
    <w:tmpl w:val="9D9E56DA"/>
    <w:lvl w:ilvl="0" w:tplc="313C43AA">
      <w:start w:val="3"/>
      <w:numFmt w:val="decimal"/>
      <w:lvlText w:val="%1."/>
      <w:lvlJc w:val="left"/>
      <w:pPr>
        <w:ind w:left="1495" w:hanging="360"/>
      </w:pPr>
      <w:rPr>
        <w:rFonts w:ascii="Times New Roman" w:hAnsi="Times New Roman" w:cs="Times New Roman" w:hint="default"/>
        <w:color w:val="000000"/>
        <w:sz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2EA81706"/>
    <w:multiLevelType w:val="hybridMultilevel"/>
    <w:tmpl w:val="C8DA0708"/>
    <w:lvl w:ilvl="0" w:tplc="FCE68596">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FCE68596">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2F131D32"/>
    <w:multiLevelType w:val="hybridMultilevel"/>
    <w:tmpl w:val="EBFEFB00"/>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30" w15:restartNumberingAfterBreak="0">
    <w:nsid w:val="2FFB6D12"/>
    <w:multiLevelType w:val="multilevel"/>
    <w:tmpl w:val="081C703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1" w15:restartNumberingAfterBreak="0">
    <w:nsid w:val="30543231"/>
    <w:multiLevelType w:val="hybridMultilevel"/>
    <w:tmpl w:val="9C004704"/>
    <w:lvl w:ilvl="0" w:tplc="6D968B5E">
      <w:start w:val="1"/>
      <w:numFmt w:val="decimal"/>
      <w:lvlText w:val="%1."/>
      <w:lvlJc w:val="left"/>
      <w:pPr>
        <w:ind w:left="1004" w:hanging="360"/>
      </w:pPr>
      <w:rPr>
        <w:rFonts w:ascii="Times New Roman" w:hAnsi="Times New Roman" w:cs="Times New Roman" w:hint="default"/>
        <w:color w:val="000000"/>
        <w:sz w:val="24"/>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2" w15:restartNumberingAfterBreak="0">
    <w:nsid w:val="30F61851"/>
    <w:multiLevelType w:val="multilevel"/>
    <w:tmpl w:val="8D6262CA"/>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160" w:hanging="360"/>
      </w:pPr>
      <w:rPr>
        <w:rFonts w:cs="Times New Roman" w:hint="default"/>
        <w:sz w:val="24"/>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133" w15:restartNumberingAfterBreak="0">
    <w:nsid w:val="310B35CC"/>
    <w:multiLevelType w:val="multilevel"/>
    <w:tmpl w:val="35F08D30"/>
    <w:lvl w:ilvl="0">
      <w:start w:val="1"/>
      <w:numFmt w:val="decimal"/>
      <w:lvlText w:val="%1)"/>
      <w:lvlJc w:val="center"/>
      <w:pPr>
        <w:ind w:left="1440" w:hanging="360"/>
      </w:pPr>
      <w:rPr>
        <w:rFonts w:ascii="Times New Roman" w:hAnsi="Times New Roman" w:cs="Times New Roman" w:hint="default"/>
        <w:b w:val="0"/>
        <w:sz w:val="2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4" w15:restartNumberingAfterBreak="0">
    <w:nsid w:val="325936AF"/>
    <w:multiLevelType w:val="hybridMultilevel"/>
    <w:tmpl w:val="37C6F222"/>
    <w:lvl w:ilvl="0" w:tplc="8ADA67CA">
      <w:start w:val="1"/>
      <w:numFmt w:val="lowerLetter"/>
      <w:lvlText w:val="%1)"/>
      <w:lvlJc w:val="center"/>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rPr>
        <w:rFonts w:cs="Times New Roman"/>
      </w:rPr>
    </w:lvl>
    <w:lvl w:ilvl="2" w:tplc="8ADA67CA">
      <w:start w:val="1"/>
      <w:numFmt w:val="lowerLetter"/>
      <w:lvlText w:val="%3)"/>
      <w:lvlJc w:val="center"/>
      <w:pPr>
        <w:ind w:left="2727" w:hanging="180"/>
      </w:pPr>
      <w:rPr>
        <w:rFonts w:ascii="Times New Roman" w:hAnsi="Times New Roman" w:cs="Times New Roman"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5" w15:restartNumberingAfterBreak="0">
    <w:nsid w:val="32D30C68"/>
    <w:multiLevelType w:val="hybridMultilevel"/>
    <w:tmpl w:val="A61C31CE"/>
    <w:lvl w:ilvl="0" w:tplc="F6F0D760">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33184D16"/>
    <w:multiLevelType w:val="hybridMultilevel"/>
    <w:tmpl w:val="0EFC5460"/>
    <w:lvl w:ilvl="0" w:tplc="04150011">
      <w:start w:val="1"/>
      <w:numFmt w:val="decimal"/>
      <w:lvlText w:val="%1)"/>
      <w:lvlJc w:val="left"/>
      <w:pPr>
        <w:ind w:left="1145" w:hanging="360"/>
      </w:pPr>
      <w:rPr>
        <w:rFonts w:cs="Times New Roman" w:hint="default"/>
      </w:rPr>
    </w:lvl>
    <w:lvl w:ilvl="1" w:tplc="04150003">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7" w15:restartNumberingAfterBreak="0">
    <w:nsid w:val="336019EE"/>
    <w:multiLevelType w:val="multilevel"/>
    <w:tmpl w:val="206E8F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8" w15:restartNumberingAfterBreak="0">
    <w:nsid w:val="336E3496"/>
    <w:multiLevelType w:val="multilevel"/>
    <w:tmpl w:val="F15CFA96"/>
    <w:lvl w:ilvl="0">
      <w:start w:val="4"/>
      <w:numFmt w:val="decimal"/>
      <w:lvlText w:val="%1."/>
      <w:lvlJc w:val="left"/>
      <w:pPr>
        <w:ind w:left="1440" w:hanging="360"/>
      </w:pPr>
      <w:rPr>
        <w:rFonts w:cs="Times New Roman" w:hint="default"/>
      </w:rPr>
    </w:lvl>
    <w:lvl w:ilvl="1">
      <w:start w:val="1"/>
      <w:numFmt w:val="decimal"/>
      <w:lvlText w:val="%2."/>
      <w:lvlJc w:val="left"/>
      <w:pPr>
        <w:ind w:left="2367" w:hanging="567"/>
      </w:pPr>
      <w:rPr>
        <w:rFonts w:cs="Times New Roman" w:hint="default"/>
      </w:rPr>
    </w:lvl>
    <w:lvl w:ilvl="2">
      <w:start w:val="1"/>
      <w:numFmt w:val="lowerLetter"/>
      <w:lvlText w:val="%3."/>
      <w:lvlJc w:val="left"/>
      <w:pPr>
        <w:ind w:left="3060" w:hanging="36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39" w15:restartNumberingAfterBreak="0">
    <w:nsid w:val="33A4694B"/>
    <w:multiLevelType w:val="hybridMultilevel"/>
    <w:tmpl w:val="825443A2"/>
    <w:lvl w:ilvl="0" w:tplc="6D968B5E">
      <w:start w:val="1"/>
      <w:numFmt w:val="decimal"/>
      <w:lvlText w:val="%1."/>
      <w:lvlJc w:val="left"/>
      <w:pPr>
        <w:ind w:left="1004" w:hanging="360"/>
      </w:pPr>
      <w:rPr>
        <w:rFonts w:ascii="Times New Roman" w:hAnsi="Times New Roman" w:cs="Times New Roman" w:hint="default"/>
        <w:color w:val="000000"/>
        <w:sz w:val="24"/>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0" w15:restartNumberingAfterBreak="0">
    <w:nsid w:val="340865BB"/>
    <w:multiLevelType w:val="multilevel"/>
    <w:tmpl w:val="0C78D446"/>
    <w:lvl w:ilvl="0">
      <w:start w:val="1"/>
      <w:numFmt w:val="lowerLetter"/>
      <w:lvlText w:val="%1."/>
      <w:lvlJc w:val="left"/>
      <w:pPr>
        <w:ind w:left="1440" w:hanging="360"/>
      </w:pPr>
      <w:rPr>
        <w:rFonts w:cs="Times New Roman"/>
      </w:rPr>
    </w:lvl>
    <w:lvl w:ilvl="1">
      <w:start w:val="1"/>
      <w:numFmt w:val="decimal"/>
      <w:lvlText w:val="%2)"/>
      <w:lvlJc w:val="left"/>
      <w:pPr>
        <w:ind w:left="1211" w:hanging="360"/>
      </w:pPr>
      <w:rPr>
        <w:rFonts w:cs="Times New Roman"/>
        <w:color w:val="auto"/>
      </w:rPr>
    </w:lvl>
    <w:lvl w:ilvl="2">
      <w:start w:val="1"/>
      <w:numFmt w:val="lowerLetter"/>
      <w:lvlText w:val="%3)"/>
      <w:lvlJc w:val="center"/>
      <w:pPr>
        <w:ind w:left="2340" w:hanging="360"/>
      </w:pPr>
      <w:rPr>
        <w:rFonts w:ascii="Times New Roman" w:hAnsi="Times New Roman" w:cs="Times New Roman" w:hint="default"/>
        <w:b w:val="0"/>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15:restartNumberingAfterBreak="0">
    <w:nsid w:val="34474A8E"/>
    <w:multiLevelType w:val="multilevel"/>
    <w:tmpl w:val="1214D250"/>
    <w:lvl w:ilvl="0">
      <w:start w:val="1"/>
      <w:numFmt w:val="decimal"/>
      <w:lvlText w:val="%1."/>
      <w:lvlJc w:val="left"/>
      <w:pPr>
        <w:ind w:left="1432" w:hanging="360"/>
      </w:pPr>
      <w:rPr>
        <w:rFonts w:ascii="Times New Roman" w:hAnsi="Times New Roman" w:cs="Times New Roman" w:hint="default"/>
        <w:b w:val="0"/>
        <w:color w:val="000000"/>
        <w:sz w:val="24"/>
      </w:rPr>
    </w:lvl>
    <w:lvl w:ilvl="1">
      <w:start w:val="1"/>
      <w:numFmt w:val="lowerLetter"/>
      <w:lvlText w:val="%2."/>
      <w:lvlJc w:val="left"/>
      <w:pPr>
        <w:ind w:left="2152" w:hanging="360"/>
      </w:pPr>
      <w:rPr>
        <w:rFonts w:cs="Times New Roman"/>
      </w:rPr>
    </w:lvl>
    <w:lvl w:ilvl="2">
      <w:start w:val="1"/>
      <w:numFmt w:val="lowerRoman"/>
      <w:lvlText w:val="%3."/>
      <w:lvlJc w:val="right"/>
      <w:pPr>
        <w:ind w:left="2872" w:hanging="180"/>
      </w:pPr>
      <w:rPr>
        <w:rFonts w:cs="Times New Roman"/>
      </w:rPr>
    </w:lvl>
    <w:lvl w:ilvl="3">
      <w:start w:val="1"/>
      <w:numFmt w:val="decimal"/>
      <w:lvlText w:val="%4."/>
      <w:lvlJc w:val="left"/>
      <w:pPr>
        <w:ind w:left="3592" w:hanging="360"/>
      </w:pPr>
      <w:rPr>
        <w:rFonts w:cs="Times New Roman"/>
      </w:rPr>
    </w:lvl>
    <w:lvl w:ilvl="4">
      <w:start w:val="1"/>
      <w:numFmt w:val="lowerLetter"/>
      <w:lvlText w:val="%5."/>
      <w:lvlJc w:val="left"/>
      <w:pPr>
        <w:ind w:left="4312" w:hanging="360"/>
      </w:pPr>
      <w:rPr>
        <w:rFonts w:cs="Times New Roman"/>
      </w:rPr>
    </w:lvl>
    <w:lvl w:ilvl="5">
      <w:start w:val="1"/>
      <w:numFmt w:val="lowerRoman"/>
      <w:lvlText w:val="%6."/>
      <w:lvlJc w:val="right"/>
      <w:pPr>
        <w:ind w:left="5032" w:hanging="180"/>
      </w:pPr>
      <w:rPr>
        <w:rFonts w:cs="Times New Roman"/>
      </w:rPr>
    </w:lvl>
    <w:lvl w:ilvl="6">
      <w:start w:val="1"/>
      <w:numFmt w:val="decimal"/>
      <w:lvlText w:val="%7."/>
      <w:lvlJc w:val="left"/>
      <w:pPr>
        <w:ind w:left="5752" w:hanging="360"/>
      </w:pPr>
      <w:rPr>
        <w:rFonts w:cs="Times New Roman"/>
      </w:rPr>
    </w:lvl>
    <w:lvl w:ilvl="7">
      <w:start w:val="1"/>
      <w:numFmt w:val="lowerLetter"/>
      <w:lvlText w:val="%8."/>
      <w:lvlJc w:val="left"/>
      <w:pPr>
        <w:ind w:left="6472" w:hanging="360"/>
      </w:pPr>
      <w:rPr>
        <w:rFonts w:cs="Times New Roman"/>
      </w:rPr>
    </w:lvl>
    <w:lvl w:ilvl="8">
      <w:start w:val="1"/>
      <w:numFmt w:val="lowerRoman"/>
      <w:lvlText w:val="%9."/>
      <w:lvlJc w:val="right"/>
      <w:pPr>
        <w:ind w:left="7192" w:hanging="180"/>
      </w:pPr>
      <w:rPr>
        <w:rFonts w:cs="Times New Roman"/>
      </w:rPr>
    </w:lvl>
  </w:abstractNum>
  <w:abstractNum w:abstractNumId="142" w15:restartNumberingAfterBreak="0">
    <w:nsid w:val="34695819"/>
    <w:multiLevelType w:val="multilevel"/>
    <w:tmpl w:val="143467EC"/>
    <w:lvl w:ilvl="0">
      <w:start w:val="1"/>
      <w:numFmt w:val="decimal"/>
      <w:lvlText w:val="%1)"/>
      <w:lvlJc w:val="left"/>
      <w:pPr>
        <w:ind w:left="1434" w:hanging="360"/>
      </w:pPr>
      <w:rPr>
        <w:rFonts w:cs="Times New Roman"/>
      </w:rPr>
    </w:lvl>
    <w:lvl w:ilvl="1">
      <w:start w:val="1"/>
      <w:numFmt w:val="lowerLetter"/>
      <w:lvlText w:val="%2."/>
      <w:lvlJc w:val="left"/>
      <w:pPr>
        <w:ind w:left="2154" w:hanging="360"/>
      </w:pPr>
      <w:rPr>
        <w:rFonts w:cs="Times New Roman"/>
      </w:rPr>
    </w:lvl>
    <w:lvl w:ilvl="2">
      <w:start w:val="1"/>
      <w:numFmt w:val="lowerRoman"/>
      <w:lvlText w:val="%3."/>
      <w:lvlJc w:val="right"/>
      <w:pPr>
        <w:ind w:left="2874" w:hanging="180"/>
      </w:pPr>
      <w:rPr>
        <w:rFonts w:cs="Times New Roman"/>
      </w:rPr>
    </w:lvl>
    <w:lvl w:ilvl="3">
      <w:start w:val="1"/>
      <w:numFmt w:val="decimal"/>
      <w:lvlText w:val="%4."/>
      <w:lvlJc w:val="left"/>
      <w:pPr>
        <w:ind w:left="3594" w:hanging="360"/>
      </w:pPr>
      <w:rPr>
        <w:rFonts w:cs="Times New Roman"/>
      </w:rPr>
    </w:lvl>
    <w:lvl w:ilvl="4">
      <w:start w:val="1"/>
      <w:numFmt w:val="lowerLetter"/>
      <w:lvlText w:val="%5."/>
      <w:lvlJc w:val="left"/>
      <w:pPr>
        <w:ind w:left="4314" w:hanging="360"/>
      </w:pPr>
      <w:rPr>
        <w:rFonts w:cs="Times New Roman"/>
      </w:rPr>
    </w:lvl>
    <w:lvl w:ilvl="5">
      <w:start w:val="1"/>
      <w:numFmt w:val="lowerRoman"/>
      <w:lvlText w:val="%6."/>
      <w:lvlJc w:val="right"/>
      <w:pPr>
        <w:ind w:left="5034" w:hanging="180"/>
      </w:pPr>
      <w:rPr>
        <w:rFonts w:cs="Times New Roman"/>
      </w:rPr>
    </w:lvl>
    <w:lvl w:ilvl="6">
      <w:start w:val="1"/>
      <w:numFmt w:val="decimal"/>
      <w:lvlText w:val="%7."/>
      <w:lvlJc w:val="left"/>
      <w:pPr>
        <w:ind w:left="5754" w:hanging="360"/>
      </w:pPr>
      <w:rPr>
        <w:rFonts w:cs="Times New Roman"/>
      </w:rPr>
    </w:lvl>
    <w:lvl w:ilvl="7">
      <w:start w:val="1"/>
      <w:numFmt w:val="lowerLetter"/>
      <w:lvlText w:val="%8."/>
      <w:lvlJc w:val="left"/>
      <w:pPr>
        <w:ind w:left="6474" w:hanging="360"/>
      </w:pPr>
      <w:rPr>
        <w:rFonts w:cs="Times New Roman"/>
      </w:rPr>
    </w:lvl>
    <w:lvl w:ilvl="8">
      <w:start w:val="1"/>
      <w:numFmt w:val="lowerRoman"/>
      <w:lvlText w:val="%9."/>
      <w:lvlJc w:val="right"/>
      <w:pPr>
        <w:ind w:left="7194" w:hanging="180"/>
      </w:pPr>
      <w:rPr>
        <w:rFonts w:cs="Times New Roman"/>
      </w:rPr>
    </w:lvl>
  </w:abstractNum>
  <w:abstractNum w:abstractNumId="143" w15:restartNumberingAfterBreak="0">
    <w:nsid w:val="34822DEE"/>
    <w:multiLevelType w:val="hybridMultilevel"/>
    <w:tmpl w:val="0086692C"/>
    <w:lvl w:ilvl="0" w:tplc="296A123E">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348D368B"/>
    <w:multiLevelType w:val="hybridMultilevel"/>
    <w:tmpl w:val="FC807F4E"/>
    <w:lvl w:ilvl="0" w:tplc="67D6DFAC">
      <w:start w:val="1"/>
      <w:numFmt w:val="decimal"/>
      <w:lvlText w:val="%1."/>
      <w:lvlJc w:val="left"/>
      <w:pPr>
        <w:ind w:left="1353" w:hanging="360"/>
      </w:pPr>
      <w:rPr>
        <w:rFonts w:ascii="Times New Roman" w:eastAsia="Times New Roman" w:hAnsi="Times New Roman" w:cs="Times New Roman"/>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351D52C4"/>
    <w:multiLevelType w:val="multilevel"/>
    <w:tmpl w:val="2CCC0D4E"/>
    <w:lvl w:ilvl="0">
      <w:start w:val="2"/>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160" w:hanging="360"/>
      </w:pPr>
      <w:rPr>
        <w:rFonts w:cs="Times New Roman" w:hint="default"/>
        <w:sz w:val="24"/>
      </w:rPr>
    </w:lvl>
    <w:lvl w:ilvl="3">
      <w:start w:val="1"/>
      <w:numFmt w:val="decimal"/>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146" w15:restartNumberingAfterBreak="0">
    <w:nsid w:val="351D55A0"/>
    <w:multiLevelType w:val="multilevel"/>
    <w:tmpl w:val="E2AEC96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b w:val="0"/>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47" w15:restartNumberingAfterBreak="0">
    <w:nsid w:val="35361001"/>
    <w:multiLevelType w:val="hybridMultilevel"/>
    <w:tmpl w:val="61E043BA"/>
    <w:lvl w:ilvl="0" w:tplc="0415000F">
      <w:start w:val="2"/>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55"/>
        </w:tabs>
        <w:ind w:left="1455" w:hanging="375"/>
      </w:pPr>
      <w:rPr>
        <w:rFonts w:cs="Times New Roman"/>
      </w:rPr>
    </w:lvl>
    <w:lvl w:ilvl="2" w:tplc="2FECF7D6">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35E556C2"/>
    <w:multiLevelType w:val="hybridMultilevel"/>
    <w:tmpl w:val="FC807F4E"/>
    <w:lvl w:ilvl="0" w:tplc="67D6DFAC">
      <w:start w:val="1"/>
      <w:numFmt w:val="decimal"/>
      <w:lvlText w:val="%1."/>
      <w:lvlJc w:val="left"/>
      <w:pPr>
        <w:ind w:left="1353" w:hanging="360"/>
      </w:pPr>
      <w:rPr>
        <w:rFonts w:ascii="Times New Roman" w:eastAsia="Times New Roman" w:hAnsi="Times New Roman" w:cs="Times New Roman"/>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3651047B"/>
    <w:multiLevelType w:val="hybridMultilevel"/>
    <w:tmpl w:val="36E6671C"/>
    <w:lvl w:ilvl="0" w:tplc="6D968B5E">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365F211C"/>
    <w:multiLevelType w:val="hybridMultilevel"/>
    <w:tmpl w:val="BCAEE6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37003C03"/>
    <w:multiLevelType w:val="hybridMultilevel"/>
    <w:tmpl w:val="19A2DD8A"/>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2" w15:restartNumberingAfterBreak="0">
    <w:nsid w:val="37795EC9"/>
    <w:multiLevelType w:val="hybridMultilevel"/>
    <w:tmpl w:val="0F0CC2B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37A33618"/>
    <w:multiLevelType w:val="hybridMultilevel"/>
    <w:tmpl w:val="0F7C6712"/>
    <w:lvl w:ilvl="0" w:tplc="04150011">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54" w15:restartNumberingAfterBreak="0">
    <w:nsid w:val="3812396D"/>
    <w:multiLevelType w:val="multilevel"/>
    <w:tmpl w:val="B20288BC"/>
    <w:lvl w:ilvl="0">
      <w:start w:val="5"/>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5" w15:restartNumberingAfterBreak="0">
    <w:nsid w:val="3843243C"/>
    <w:multiLevelType w:val="multilevel"/>
    <w:tmpl w:val="7012FD4A"/>
    <w:lvl w:ilvl="0">
      <w:start w:val="1"/>
      <w:numFmt w:val="decimal"/>
      <w:lvlText w:val="%1)"/>
      <w:lvlJc w:val="left"/>
      <w:pPr>
        <w:ind w:left="1432" w:hanging="360"/>
      </w:pPr>
      <w:rPr>
        <w:rFonts w:cs="Times New Roman"/>
      </w:rPr>
    </w:lvl>
    <w:lvl w:ilvl="1">
      <w:start w:val="1"/>
      <w:numFmt w:val="lowerLetter"/>
      <w:lvlText w:val="%2."/>
      <w:lvlJc w:val="left"/>
      <w:pPr>
        <w:ind w:left="2152" w:hanging="360"/>
      </w:pPr>
      <w:rPr>
        <w:rFonts w:cs="Times New Roman"/>
      </w:rPr>
    </w:lvl>
    <w:lvl w:ilvl="2">
      <w:start w:val="1"/>
      <w:numFmt w:val="lowerRoman"/>
      <w:lvlText w:val="%3."/>
      <w:lvlJc w:val="right"/>
      <w:pPr>
        <w:ind w:left="2872" w:hanging="180"/>
      </w:pPr>
      <w:rPr>
        <w:rFonts w:cs="Times New Roman"/>
      </w:rPr>
    </w:lvl>
    <w:lvl w:ilvl="3">
      <w:start w:val="1"/>
      <w:numFmt w:val="decimal"/>
      <w:lvlText w:val="%4."/>
      <w:lvlJc w:val="left"/>
      <w:pPr>
        <w:ind w:left="3592" w:hanging="360"/>
      </w:pPr>
      <w:rPr>
        <w:rFonts w:cs="Times New Roman"/>
      </w:rPr>
    </w:lvl>
    <w:lvl w:ilvl="4">
      <w:start w:val="1"/>
      <w:numFmt w:val="lowerLetter"/>
      <w:lvlText w:val="%5."/>
      <w:lvlJc w:val="left"/>
      <w:pPr>
        <w:ind w:left="4312" w:hanging="360"/>
      </w:pPr>
      <w:rPr>
        <w:rFonts w:cs="Times New Roman"/>
      </w:rPr>
    </w:lvl>
    <w:lvl w:ilvl="5">
      <w:start w:val="1"/>
      <w:numFmt w:val="lowerRoman"/>
      <w:lvlText w:val="%6."/>
      <w:lvlJc w:val="right"/>
      <w:pPr>
        <w:ind w:left="5032" w:hanging="180"/>
      </w:pPr>
      <w:rPr>
        <w:rFonts w:cs="Times New Roman"/>
      </w:rPr>
    </w:lvl>
    <w:lvl w:ilvl="6">
      <w:start w:val="1"/>
      <w:numFmt w:val="decimal"/>
      <w:lvlText w:val="%7."/>
      <w:lvlJc w:val="left"/>
      <w:pPr>
        <w:ind w:left="5752" w:hanging="360"/>
      </w:pPr>
      <w:rPr>
        <w:rFonts w:cs="Times New Roman"/>
      </w:rPr>
    </w:lvl>
    <w:lvl w:ilvl="7">
      <w:start w:val="1"/>
      <w:numFmt w:val="lowerLetter"/>
      <w:lvlText w:val="%8."/>
      <w:lvlJc w:val="left"/>
      <w:pPr>
        <w:ind w:left="6472" w:hanging="360"/>
      </w:pPr>
      <w:rPr>
        <w:rFonts w:cs="Times New Roman"/>
      </w:rPr>
    </w:lvl>
    <w:lvl w:ilvl="8">
      <w:start w:val="1"/>
      <w:numFmt w:val="lowerRoman"/>
      <w:lvlText w:val="%9."/>
      <w:lvlJc w:val="right"/>
      <w:pPr>
        <w:ind w:left="7192" w:hanging="180"/>
      </w:pPr>
      <w:rPr>
        <w:rFonts w:cs="Times New Roman"/>
      </w:rPr>
    </w:lvl>
  </w:abstractNum>
  <w:abstractNum w:abstractNumId="156" w15:restartNumberingAfterBreak="0">
    <w:nsid w:val="39A94C64"/>
    <w:multiLevelType w:val="hybridMultilevel"/>
    <w:tmpl w:val="CE066C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3A602A9C"/>
    <w:multiLevelType w:val="hybridMultilevel"/>
    <w:tmpl w:val="AAA87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3A7E2761"/>
    <w:multiLevelType w:val="hybridMultilevel"/>
    <w:tmpl w:val="F362A75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7">
      <w:start w:val="1"/>
      <w:numFmt w:val="lowerLetter"/>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9" w15:restartNumberingAfterBreak="0">
    <w:nsid w:val="3AE10649"/>
    <w:multiLevelType w:val="hybridMultilevel"/>
    <w:tmpl w:val="36361E9E"/>
    <w:lvl w:ilvl="0" w:tplc="95CA0262">
      <w:start w:val="1"/>
      <w:numFmt w:val="decimal"/>
      <w:lvlText w:val="%1."/>
      <w:lvlJc w:val="left"/>
      <w:pPr>
        <w:ind w:left="720" w:hanging="360"/>
      </w:pPr>
      <w:rPr>
        <w:rFonts w:ascii="Times New Roman" w:hAnsi="Times New Roman" w:cs="Times New Roman" w:hint="default"/>
        <w:b w:val="0"/>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3AE46CF3"/>
    <w:multiLevelType w:val="hybridMultilevel"/>
    <w:tmpl w:val="00C842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3B1E25AF"/>
    <w:multiLevelType w:val="hybridMultilevel"/>
    <w:tmpl w:val="E842DF9A"/>
    <w:lvl w:ilvl="0" w:tplc="D2CA1EB6">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15:restartNumberingAfterBreak="0">
    <w:nsid w:val="3BFB5174"/>
    <w:multiLevelType w:val="hybridMultilevel"/>
    <w:tmpl w:val="50F8BD20"/>
    <w:lvl w:ilvl="0" w:tplc="CBC28DC6">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3C18204C"/>
    <w:multiLevelType w:val="hybridMultilevel"/>
    <w:tmpl w:val="4E267C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4" w15:restartNumberingAfterBreak="0">
    <w:nsid w:val="3CAF392B"/>
    <w:multiLevelType w:val="multilevel"/>
    <w:tmpl w:val="EB025CBE"/>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65" w15:restartNumberingAfterBreak="0">
    <w:nsid w:val="3CD271E6"/>
    <w:multiLevelType w:val="hybridMultilevel"/>
    <w:tmpl w:val="AF969A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3D883BD6"/>
    <w:multiLevelType w:val="hybridMultilevel"/>
    <w:tmpl w:val="CDC0EBC8"/>
    <w:lvl w:ilvl="0" w:tplc="6D968B5E">
      <w:start w:val="1"/>
      <w:numFmt w:val="decimal"/>
      <w:lvlText w:val="%1."/>
      <w:lvlJc w:val="left"/>
      <w:pPr>
        <w:ind w:left="1491" w:hanging="360"/>
      </w:pPr>
      <w:rPr>
        <w:rFonts w:ascii="Times New Roman" w:hAnsi="Times New Roman" w:cs="Times New Roman" w:hint="default"/>
        <w:color w:val="000000"/>
        <w:sz w:val="24"/>
      </w:rPr>
    </w:lvl>
    <w:lvl w:ilvl="1" w:tplc="04150019" w:tentative="1">
      <w:start w:val="1"/>
      <w:numFmt w:val="lowerLetter"/>
      <w:lvlText w:val="%2."/>
      <w:lvlJc w:val="left"/>
      <w:pPr>
        <w:ind w:left="2211" w:hanging="360"/>
      </w:pPr>
      <w:rPr>
        <w:rFonts w:cs="Times New Roman"/>
      </w:rPr>
    </w:lvl>
    <w:lvl w:ilvl="2" w:tplc="0415001B" w:tentative="1">
      <w:start w:val="1"/>
      <w:numFmt w:val="lowerRoman"/>
      <w:lvlText w:val="%3."/>
      <w:lvlJc w:val="right"/>
      <w:pPr>
        <w:ind w:left="2931" w:hanging="180"/>
      </w:pPr>
      <w:rPr>
        <w:rFonts w:cs="Times New Roman"/>
      </w:rPr>
    </w:lvl>
    <w:lvl w:ilvl="3" w:tplc="0415000F" w:tentative="1">
      <w:start w:val="1"/>
      <w:numFmt w:val="decimal"/>
      <w:lvlText w:val="%4."/>
      <w:lvlJc w:val="left"/>
      <w:pPr>
        <w:ind w:left="3651" w:hanging="360"/>
      </w:pPr>
      <w:rPr>
        <w:rFonts w:cs="Times New Roman"/>
      </w:rPr>
    </w:lvl>
    <w:lvl w:ilvl="4" w:tplc="04150019" w:tentative="1">
      <w:start w:val="1"/>
      <w:numFmt w:val="lowerLetter"/>
      <w:lvlText w:val="%5."/>
      <w:lvlJc w:val="left"/>
      <w:pPr>
        <w:ind w:left="4371" w:hanging="360"/>
      </w:pPr>
      <w:rPr>
        <w:rFonts w:cs="Times New Roman"/>
      </w:rPr>
    </w:lvl>
    <w:lvl w:ilvl="5" w:tplc="0415001B" w:tentative="1">
      <w:start w:val="1"/>
      <w:numFmt w:val="lowerRoman"/>
      <w:lvlText w:val="%6."/>
      <w:lvlJc w:val="right"/>
      <w:pPr>
        <w:ind w:left="5091" w:hanging="180"/>
      </w:pPr>
      <w:rPr>
        <w:rFonts w:cs="Times New Roman"/>
      </w:rPr>
    </w:lvl>
    <w:lvl w:ilvl="6" w:tplc="0415000F">
      <w:start w:val="1"/>
      <w:numFmt w:val="decimal"/>
      <w:lvlText w:val="%7."/>
      <w:lvlJc w:val="left"/>
      <w:pPr>
        <w:ind w:left="5811" w:hanging="360"/>
      </w:pPr>
      <w:rPr>
        <w:rFonts w:cs="Times New Roman"/>
      </w:rPr>
    </w:lvl>
    <w:lvl w:ilvl="7" w:tplc="04150019" w:tentative="1">
      <w:start w:val="1"/>
      <w:numFmt w:val="lowerLetter"/>
      <w:lvlText w:val="%8."/>
      <w:lvlJc w:val="left"/>
      <w:pPr>
        <w:ind w:left="6531" w:hanging="360"/>
      </w:pPr>
      <w:rPr>
        <w:rFonts w:cs="Times New Roman"/>
      </w:rPr>
    </w:lvl>
    <w:lvl w:ilvl="8" w:tplc="0415001B" w:tentative="1">
      <w:start w:val="1"/>
      <w:numFmt w:val="lowerRoman"/>
      <w:lvlText w:val="%9."/>
      <w:lvlJc w:val="right"/>
      <w:pPr>
        <w:ind w:left="7251" w:hanging="180"/>
      </w:pPr>
      <w:rPr>
        <w:rFonts w:cs="Times New Roman"/>
      </w:rPr>
    </w:lvl>
  </w:abstractNum>
  <w:abstractNum w:abstractNumId="167" w15:restartNumberingAfterBreak="0">
    <w:nsid w:val="3D970577"/>
    <w:multiLevelType w:val="hybridMultilevel"/>
    <w:tmpl w:val="D9AC24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3E436178"/>
    <w:multiLevelType w:val="multilevel"/>
    <w:tmpl w:val="09463056"/>
    <w:lvl w:ilvl="0">
      <w:start w:val="1"/>
      <w:numFmt w:val="lowerLetter"/>
      <w:lvlText w:val="%1."/>
      <w:lvlJc w:val="left"/>
      <w:pPr>
        <w:ind w:left="1440" w:hanging="360"/>
      </w:pPr>
      <w:rPr>
        <w:rFonts w:cs="Times New Roman"/>
      </w:rPr>
    </w:lvl>
    <w:lvl w:ilvl="1">
      <w:start w:val="1"/>
      <w:numFmt w:val="decimal"/>
      <w:lvlText w:val="%2)"/>
      <w:lvlJc w:val="left"/>
      <w:pPr>
        <w:ind w:left="1440" w:hanging="360"/>
      </w:pPr>
      <w:rPr>
        <w:rFonts w:cs="Times New Roman"/>
        <w:b/>
      </w:rPr>
    </w:lvl>
    <w:lvl w:ilvl="2">
      <w:start w:val="1"/>
      <w:numFmt w:val="lowerLetter"/>
      <w:lvlText w:val="%3)"/>
      <w:lvlJc w:val="center"/>
      <w:pPr>
        <w:ind w:left="1778" w:hanging="360"/>
      </w:pPr>
      <w:rPr>
        <w:rFonts w:ascii="Times New Roman" w:hAnsi="Times New Roman" w:cs="Times New Roman" w:hint="default"/>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9" w15:restartNumberingAfterBreak="0">
    <w:nsid w:val="3E4B1737"/>
    <w:multiLevelType w:val="hybridMultilevel"/>
    <w:tmpl w:val="1C78870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3E713225"/>
    <w:multiLevelType w:val="hybridMultilevel"/>
    <w:tmpl w:val="CA88767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3E894F36"/>
    <w:multiLevelType w:val="multilevel"/>
    <w:tmpl w:val="78AA82A4"/>
    <w:lvl w:ilvl="0">
      <w:start w:val="1"/>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1"/>
      <w:numFmt w:val="decimal"/>
      <w:lvlText w:val="%3."/>
      <w:lvlJc w:val="left"/>
      <w:pPr>
        <w:ind w:left="2160" w:hanging="360"/>
      </w:pPr>
      <w:rPr>
        <w:rFonts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72" w15:restartNumberingAfterBreak="0">
    <w:nsid w:val="3E99342F"/>
    <w:multiLevelType w:val="hybridMultilevel"/>
    <w:tmpl w:val="62689E6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3" w15:restartNumberingAfterBreak="0">
    <w:nsid w:val="3EE80920"/>
    <w:multiLevelType w:val="hybridMultilevel"/>
    <w:tmpl w:val="AAA87D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3F253B83"/>
    <w:multiLevelType w:val="hybridMultilevel"/>
    <w:tmpl w:val="89B8C6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5" w15:restartNumberingAfterBreak="0">
    <w:nsid w:val="3F902C9B"/>
    <w:multiLevelType w:val="hybridMultilevel"/>
    <w:tmpl w:val="EAF69BCE"/>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76" w15:restartNumberingAfterBreak="0">
    <w:nsid w:val="3F9861D3"/>
    <w:multiLevelType w:val="multilevel"/>
    <w:tmpl w:val="4150EF40"/>
    <w:lvl w:ilvl="0">
      <w:start w:val="1"/>
      <w:numFmt w:val="decimal"/>
      <w:lvlText w:val="%1."/>
      <w:lvlJc w:val="left"/>
      <w:pPr>
        <w:ind w:left="720" w:hanging="360"/>
      </w:pPr>
      <w:rPr>
        <w:rFonts w:ascii="Calibri" w:eastAsia="Times New Roman" w:hAnsi="Calibri" w:cs="Times New Roman" w:hint="default"/>
        <w:color w:val="auto"/>
        <w:sz w:val="22"/>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77" w15:restartNumberingAfterBreak="0">
    <w:nsid w:val="3FE60D3E"/>
    <w:multiLevelType w:val="hybridMultilevel"/>
    <w:tmpl w:val="814CC02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8" w15:restartNumberingAfterBreak="0">
    <w:nsid w:val="3FE86513"/>
    <w:multiLevelType w:val="hybridMultilevel"/>
    <w:tmpl w:val="9248559E"/>
    <w:lvl w:ilvl="0" w:tplc="6D968B5E">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15:restartNumberingAfterBreak="0">
    <w:nsid w:val="417B460E"/>
    <w:multiLevelType w:val="hybridMultilevel"/>
    <w:tmpl w:val="8AAC58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0" w15:restartNumberingAfterBreak="0">
    <w:nsid w:val="41BE4F07"/>
    <w:multiLevelType w:val="hybridMultilevel"/>
    <w:tmpl w:val="FF5613A0"/>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1" w15:restartNumberingAfterBreak="0">
    <w:nsid w:val="41C84B50"/>
    <w:multiLevelType w:val="hybridMultilevel"/>
    <w:tmpl w:val="A2D2DB00"/>
    <w:lvl w:ilvl="0" w:tplc="04150011">
      <w:start w:val="1"/>
      <w:numFmt w:val="decimal"/>
      <w:lvlText w:val="%1)"/>
      <w:lvlJc w:val="left"/>
      <w:pPr>
        <w:ind w:left="1080" w:hanging="360"/>
      </w:pPr>
      <w:rPr>
        <w:rFonts w:cs="Times New Roman" w:hint="default"/>
      </w:rPr>
    </w:lvl>
    <w:lvl w:ilvl="1" w:tplc="A942F6DC">
      <w:start w:val="1"/>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2" w15:restartNumberingAfterBreak="0">
    <w:nsid w:val="41D36DBC"/>
    <w:multiLevelType w:val="hybridMultilevel"/>
    <w:tmpl w:val="78A01630"/>
    <w:lvl w:ilvl="0" w:tplc="A52CF6A2">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3" w15:restartNumberingAfterBreak="0">
    <w:nsid w:val="41F46E0B"/>
    <w:multiLevelType w:val="hybridMultilevel"/>
    <w:tmpl w:val="C41616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42EB624D"/>
    <w:multiLevelType w:val="hybridMultilevel"/>
    <w:tmpl w:val="8EB2ED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438753F4"/>
    <w:multiLevelType w:val="hybridMultilevel"/>
    <w:tmpl w:val="059217E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44802B67"/>
    <w:multiLevelType w:val="multilevel"/>
    <w:tmpl w:val="7D162B04"/>
    <w:lvl w:ilvl="0">
      <w:start w:val="1"/>
      <w:numFmt w:val="decimal"/>
      <w:lvlText w:val="%1."/>
      <w:lvlJc w:val="left"/>
      <w:pPr>
        <w:ind w:left="502" w:hanging="360"/>
      </w:pPr>
      <w:rPr>
        <w:rFonts w:cs="Times New Roman" w:hint="default"/>
      </w:rPr>
    </w:lvl>
    <w:lvl w:ilvl="1">
      <w:start w:val="1"/>
      <w:numFmt w:val="decimal"/>
      <w:lvlText w:val="%2)"/>
      <w:lvlJc w:val="left"/>
      <w:pPr>
        <w:ind w:left="786" w:hanging="360"/>
      </w:pPr>
      <w:rPr>
        <w:rFonts w:cs="Times New Roman" w:hint="default"/>
        <w:color w:val="auto"/>
      </w:rPr>
    </w:lvl>
    <w:lvl w:ilvl="2">
      <w:start w:val="1"/>
      <w:numFmt w:val="decimal"/>
      <w:lvlText w:val="%3."/>
      <w:lvlJc w:val="left"/>
      <w:pPr>
        <w:ind w:left="1942" w:hanging="360"/>
      </w:pPr>
      <w:rPr>
        <w:rFonts w:cs="Times New Roman" w:hint="default"/>
      </w:rPr>
    </w:lvl>
    <w:lvl w:ilvl="3">
      <w:start w:val="1"/>
      <w:numFmt w:val="decimal"/>
      <w:lvlText w:val="%4."/>
      <w:lvlJc w:val="left"/>
      <w:pPr>
        <w:ind w:left="2662" w:hanging="360"/>
      </w:pPr>
      <w:rPr>
        <w:rFonts w:cs="Times New Roman" w:hint="default"/>
      </w:rPr>
    </w:lvl>
    <w:lvl w:ilvl="4">
      <w:start w:val="1"/>
      <w:numFmt w:val="decimal"/>
      <w:lvlText w:val="%5."/>
      <w:lvlJc w:val="left"/>
      <w:pPr>
        <w:ind w:left="3382" w:hanging="360"/>
      </w:pPr>
      <w:rPr>
        <w:rFonts w:cs="Times New Roman" w:hint="default"/>
      </w:rPr>
    </w:lvl>
    <w:lvl w:ilvl="5">
      <w:start w:val="1"/>
      <w:numFmt w:val="decimal"/>
      <w:lvlText w:val="%6."/>
      <w:lvlJc w:val="left"/>
      <w:pPr>
        <w:ind w:left="4102" w:hanging="360"/>
      </w:pPr>
      <w:rPr>
        <w:rFonts w:cs="Times New Roman" w:hint="default"/>
      </w:rPr>
    </w:lvl>
    <w:lvl w:ilvl="6">
      <w:start w:val="1"/>
      <w:numFmt w:val="decimal"/>
      <w:lvlText w:val="%7."/>
      <w:lvlJc w:val="left"/>
      <w:pPr>
        <w:ind w:left="4822" w:hanging="360"/>
      </w:pPr>
      <w:rPr>
        <w:rFonts w:cs="Times New Roman" w:hint="default"/>
      </w:rPr>
    </w:lvl>
    <w:lvl w:ilvl="7">
      <w:start w:val="1"/>
      <w:numFmt w:val="decimal"/>
      <w:lvlText w:val="%8."/>
      <w:lvlJc w:val="left"/>
      <w:pPr>
        <w:ind w:left="5542" w:hanging="360"/>
      </w:pPr>
      <w:rPr>
        <w:rFonts w:cs="Times New Roman" w:hint="default"/>
      </w:rPr>
    </w:lvl>
    <w:lvl w:ilvl="8">
      <w:start w:val="1"/>
      <w:numFmt w:val="decimal"/>
      <w:lvlText w:val="%9."/>
      <w:lvlJc w:val="left"/>
      <w:pPr>
        <w:ind w:left="6262" w:hanging="360"/>
      </w:pPr>
      <w:rPr>
        <w:rFonts w:cs="Times New Roman" w:hint="default"/>
      </w:rPr>
    </w:lvl>
  </w:abstractNum>
  <w:abstractNum w:abstractNumId="187" w15:restartNumberingAfterBreak="0">
    <w:nsid w:val="44856FD7"/>
    <w:multiLevelType w:val="hybridMultilevel"/>
    <w:tmpl w:val="51988FEE"/>
    <w:lvl w:ilvl="0" w:tplc="04150017">
      <w:start w:val="1"/>
      <w:numFmt w:val="lowerLetter"/>
      <w:lvlText w:val="%1)"/>
      <w:lvlJc w:val="left"/>
      <w:pPr>
        <w:ind w:left="720" w:hanging="360"/>
      </w:pPr>
      <w:rPr>
        <w:rFonts w:cs="Times New Roman"/>
      </w:rPr>
    </w:lvl>
    <w:lvl w:ilvl="1" w:tplc="3B1E6E2C">
      <w:start w:val="1"/>
      <w:numFmt w:val="decimal"/>
      <w:lvlText w:val="%2)"/>
      <w:lvlJc w:val="left"/>
      <w:pPr>
        <w:ind w:left="1440" w:hanging="360"/>
      </w:pPr>
      <w:rPr>
        <w:rFonts w:ascii="Times New Roman" w:eastAsia="Times New Roman" w:hAnsi="Times New Roman" w:cs="Times New Roman"/>
      </w:rPr>
    </w:lvl>
    <w:lvl w:ilvl="2" w:tplc="FBDE2EB4">
      <w:start w:val="1"/>
      <w:numFmt w:val="decimal"/>
      <w:lvlText w:val="%3."/>
      <w:lvlJc w:val="left"/>
      <w:pPr>
        <w:ind w:left="2340" w:hanging="360"/>
      </w:pPr>
      <w:rPr>
        <w:rFonts w:cs="Times New Roman" w:hint="default"/>
      </w:rPr>
    </w:lvl>
    <w:lvl w:ilvl="3" w:tplc="0E704B90">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8" w15:restartNumberingAfterBreak="0">
    <w:nsid w:val="4497231C"/>
    <w:multiLevelType w:val="hybridMultilevel"/>
    <w:tmpl w:val="48B49344"/>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89" w15:restartNumberingAfterBreak="0">
    <w:nsid w:val="44A941D6"/>
    <w:multiLevelType w:val="multilevel"/>
    <w:tmpl w:val="084483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0" w15:restartNumberingAfterBreak="0">
    <w:nsid w:val="45004C4E"/>
    <w:multiLevelType w:val="hybridMultilevel"/>
    <w:tmpl w:val="27F6567E"/>
    <w:lvl w:ilvl="0" w:tplc="04150011">
      <w:start w:val="1"/>
      <w:numFmt w:val="decimal"/>
      <w:lvlText w:val="%1)"/>
      <w:lvlJc w:val="left"/>
      <w:pPr>
        <w:ind w:left="1504" w:hanging="360"/>
      </w:pPr>
      <w:rPr>
        <w:rFonts w:cs="Times New Roman"/>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191" w15:restartNumberingAfterBreak="0">
    <w:nsid w:val="453F44C6"/>
    <w:multiLevelType w:val="hybridMultilevel"/>
    <w:tmpl w:val="39445724"/>
    <w:lvl w:ilvl="0" w:tplc="DB1ED198">
      <w:start w:val="1"/>
      <w:numFmt w:val="bullet"/>
      <w:lvlText w:val="­"/>
      <w:lvlJc w:val="left"/>
      <w:pPr>
        <w:ind w:left="2280" w:hanging="360"/>
      </w:pPr>
      <w:rPr>
        <w:rFonts w:ascii="Arial" w:hAnsi="Arial" w:hint="default"/>
      </w:rPr>
    </w:lvl>
    <w:lvl w:ilvl="1" w:tplc="04150003" w:tentative="1">
      <w:start w:val="1"/>
      <w:numFmt w:val="bullet"/>
      <w:lvlText w:val="o"/>
      <w:lvlJc w:val="left"/>
      <w:pPr>
        <w:ind w:left="3000" w:hanging="360"/>
      </w:pPr>
      <w:rPr>
        <w:rFonts w:ascii="Courier New" w:hAnsi="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2" w15:restartNumberingAfterBreak="0">
    <w:nsid w:val="456753C6"/>
    <w:multiLevelType w:val="hybridMultilevel"/>
    <w:tmpl w:val="467093A8"/>
    <w:lvl w:ilvl="0" w:tplc="357E921A">
      <w:start w:val="1"/>
      <w:numFmt w:val="decimal"/>
      <w:lvlText w:val="%1."/>
      <w:lvlJc w:val="left"/>
      <w:pPr>
        <w:ind w:left="720" w:hanging="360"/>
      </w:pPr>
      <w:rPr>
        <w:rFonts w:ascii="Arial" w:eastAsia="Calibri" w:hAnsi="Arial"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15:restartNumberingAfterBreak="0">
    <w:nsid w:val="45871084"/>
    <w:multiLevelType w:val="hybridMultilevel"/>
    <w:tmpl w:val="75D2935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4" w15:restartNumberingAfterBreak="0">
    <w:nsid w:val="45F91A28"/>
    <w:multiLevelType w:val="multilevel"/>
    <w:tmpl w:val="6FCC501C"/>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95" w15:restartNumberingAfterBreak="0">
    <w:nsid w:val="45FE68D2"/>
    <w:multiLevelType w:val="hybridMultilevel"/>
    <w:tmpl w:val="0DEC73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6" w15:restartNumberingAfterBreak="0">
    <w:nsid w:val="4605017B"/>
    <w:multiLevelType w:val="multilevel"/>
    <w:tmpl w:val="16B2F334"/>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7" w15:restartNumberingAfterBreak="0">
    <w:nsid w:val="46061791"/>
    <w:multiLevelType w:val="hybridMultilevel"/>
    <w:tmpl w:val="A34C3A80"/>
    <w:lvl w:ilvl="0" w:tplc="FCE68596">
      <w:start w:val="1"/>
      <w:numFmt w:val="decimal"/>
      <w:lvlText w:val="%1)"/>
      <w:lvlJc w:val="right"/>
      <w:pPr>
        <w:ind w:left="720" w:hanging="360"/>
      </w:pPr>
      <w:rPr>
        <w:rFonts w:ascii="Times New Roman" w:eastAsia="Times New Roman" w:hAnsi="Times New Roman" w:cs="Times New Roman" w:hint="default"/>
        <w:b w:val="0"/>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467F2710"/>
    <w:multiLevelType w:val="hybridMultilevel"/>
    <w:tmpl w:val="AA7827B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99" w15:restartNumberingAfterBreak="0">
    <w:nsid w:val="46893585"/>
    <w:multiLevelType w:val="hybridMultilevel"/>
    <w:tmpl w:val="BCD82C1A"/>
    <w:lvl w:ilvl="0" w:tplc="04150017">
      <w:start w:val="1"/>
      <w:numFmt w:val="lowerLetter"/>
      <w:lvlText w:val="%1)"/>
      <w:lvlJc w:val="left"/>
      <w:pPr>
        <w:ind w:left="2640" w:hanging="360"/>
      </w:pPr>
      <w:rPr>
        <w:rFonts w:cs="Times New Roman"/>
      </w:rPr>
    </w:lvl>
    <w:lvl w:ilvl="1" w:tplc="04150019" w:tentative="1">
      <w:start w:val="1"/>
      <w:numFmt w:val="lowerLetter"/>
      <w:lvlText w:val="%2."/>
      <w:lvlJc w:val="left"/>
      <w:pPr>
        <w:ind w:left="3360" w:hanging="360"/>
      </w:pPr>
      <w:rPr>
        <w:rFonts w:cs="Times New Roman"/>
      </w:rPr>
    </w:lvl>
    <w:lvl w:ilvl="2" w:tplc="0415001B" w:tentative="1">
      <w:start w:val="1"/>
      <w:numFmt w:val="lowerRoman"/>
      <w:lvlText w:val="%3."/>
      <w:lvlJc w:val="right"/>
      <w:pPr>
        <w:ind w:left="4080" w:hanging="180"/>
      </w:pPr>
      <w:rPr>
        <w:rFonts w:cs="Times New Roman"/>
      </w:rPr>
    </w:lvl>
    <w:lvl w:ilvl="3" w:tplc="0415000F" w:tentative="1">
      <w:start w:val="1"/>
      <w:numFmt w:val="decimal"/>
      <w:lvlText w:val="%4."/>
      <w:lvlJc w:val="left"/>
      <w:pPr>
        <w:ind w:left="4800" w:hanging="360"/>
      </w:pPr>
      <w:rPr>
        <w:rFonts w:cs="Times New Roman"/>
      </w:rPr>
    </w:lvl>
    <w:lvl w:ilvl="4" w:tplc="04150019" w:tentative="1">
      <w:start w:val="1"/>
      <w:numFmt w:val="lowerLetter"/>
      <w:lvlText w:val="%5."/>
      <w:lvlJc w:val="left"/>
      <w:pPr>
        <w:ind w:left="5520" w:hanging="360"/>
      </w:pPr>
      <w:rPr>
        <w:rFonts w:cs="Times New Roman"/>
      </w:rPr>
    </w:lvl>
    <w:lvl w:ilvl="5" w:tplc="0415001B" w:tentative="1">
      <w:start w:val="1"/>
      <w:numFmt w:val="lowerRoman"/>
      <w:lvlText w:val="%6."/>
      <w:lvlJc w:val="right"/>
      <w:pPr>
        <w:ind w:left="6240" w:hanging="180"/>
      </w:pPr>
      <w:rPr>
        <w:rFonts w:cs="Times New Roman"/>
      </w:rPr>
    </w:lvl>
    <w:lvl w:ilvl="6" w:tplc="0415000F" w:tentative="1">
      <w:start w:val="1"/>
      <w:numFmt w:val="decimal"/>
      <w:lvlText w:val="%7."/>
      <w:lvlJc w:val="left"/>
      <w:pPr>
        <w:ind w:left="6960" w:hanging="360"/>
      </w:pPr>
      <w:rPr>
        <w:rFonts w:cs="Times New Roman"/>
      </w:rPr>
    </w:lvl>
    <w:lvl w:ilvl="7" w:tplc="04150019" w:tentative="1">
      <w:start w:val="1"/>
      <w:numFmt w:val="lowerLetter"/>
      <w:lvlText w:val="%8."/>
      <w:lvlJc w:val="left"/>
      <w:pPr>
        <w:ind w:left="7680" w:hanging="360"/>
      </w:pPr>
      <w:rPr>
        <w:rFonts w:cs="Times New Roman"/>
      </w:rPr>
    </w:lvl>
    <w:lvl w:ilvl="8" w:tplc="0415001B" w:tentative="1">
      <w:start w:val="1"/>
      <w:numFmt w:val="lowerRoman"/>
      <w:lvlText w:val="%9."/>
      <w:lvlJc w:val="right"/>
      <w:pPr>
        <w:ind w:left="8400" w:hanging="180"/>
      </w:pPr>
      <w:rPr>
        <w:rFonts w:cs="Times New Roman"/>
      </w:rPr>
    </w:lvl>
  </w:abstractNum>
  <w:abstractNum w:abstractNumId="200" w15:restartNumberingAfterBreak="0">
    <w:nsid w:val="46E167B0"/>
    <w:multiLevelType w:val="hybridMultilevel"/>
    <w:tmpl w:val="300CB786"/>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01" w15:restartNumberingAfterBreak="0">
    <w:nsid w:val="47536CD5"/>
    <w:multiLevelType w:val="hybridMultilevel"/>
    <w:tmpl w:val="FC82BFB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76A6195"/>
    <w:multiLevelType w:val="hybridMultilevel"/>
    <w:tmpl w:val="A538D116"/>
    <w:lvl w:ilvl="0" w:tplc="FCE68596">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3" w15:restartNumberingAfterBreak="0">
    <w:nsid w:val="480236D4"/>
    <w:multiLevelType w:val="hybridMultilevel"/>
    <w:tmpl w:val="37423C04"/>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04" w15:restartNumberingAfterBreak="0">
    <w:nsid w:val="48C90E24"/>
    <w:multiLevelType w:val="hybridMultilevel"/>
    <w:tmpl w:val="587C15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8CDAEFC6">
      <w:start w:val="1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490C0BF4"/>
    <w:multiLevelType w:val="multilevel"/>
    <w:tmpl w:val="FFA2A8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6" w15:restartNumberingAfterBreak="0">
    <w:nsid w:val="493C51AC"/>
    <w:multiLevelType w:val="multilevel"/>
    <w:tmpl w:val="BCA21420"/>
    <w:lvl w:ilvl="0">
      <w:start w:val="1"/>
      <w:numFmt w:val="decimal"/>
      <w:lvlText w:val="%1)"/>
      <w:lvlJc w:val="left"/>
      <w:pPr>
        <w:ind w:left="1211" w:hanging="360"/>
      </w:pPr>
      <w:rPr>
        <w:rFonts w:cs="Times New Roman"/>
      </w:rPr>
    </w:lvl>
    <w:lvl w:ilvl="1">
      <w:start w:val="1"/>
      <w:numFmt w:val="lowerLetter"/>
      <w:lvlText w:val="%2."/>
      <w:lvlJc w:val="left"/>
      <w:pPr>
        <w:ind w:left="1667" w:hanging="360"/>
      </w:pPr>
      <w:rPr>
        <w:rFonts w:cs="Times New Roman"/>
      </w:rPr>
    </w:lvl>
    <w:lvl w:ilvl="2">
      <w:start w:val="1"/>
      <w:numFmt w:val="lowerRoman"/>
      <w:lvlText w:val="%3."/>
      <w:lvlJc w:val="right"/>
      <w:pPr>
        <w:ind w:left="2387" w:hanging="180"/>
      </w:pPr>
      <w:rPr>
        <w:rFonts w:cs="Times New Roman"/>
      </w:rPr>
    </w:lvl>
    <w:lvl w:ilvl="3">
      <w:start w:val="1"/>
      <w:numFmt w:val="decimal"/>
      <w:lvlText w:val="%4."/>
      <w:lvlJc w:val="left"/>
      <w:pPr>
        <w:ind w:left="3107" w:hanging="360"/>
      </w:pPr>
      <w:rPr>
        <w:rFonts w:cs="Times New Roman"/>
      </w:rPr>
    </w:lvl>
    <w:lvl w:ilvl="4">
      <w:start w:val="1"/>
      <w:numFmt w:val="lowerLetter"/>
      <w:lvlText w:val="%5."/>
      <w:lvlJc w:val="left"/>
      <w:pPr>
        <w:ind w:left="3827" w:hanging="360"/>
      </w:pPr>
      <w:rPr>
        <w:rFonts w:cs="Times New Roman"/>
      </w:rPr>
    </w:lvl>
    <w:lvl w:ilvl="5">
      <w:start w:val="1"/>
      <w:numFmt w:val="lowerRoman"/>
      <w:lvlText w:val="%6."/>
      <w:lvlJc w:val="right"/>
      <w:pPr>
        <w:ind w:left="4547" w:hanging="180"/>
      </w:pPr>
      <w:rPr>
        <w:rFonts w:cs="Times New Roman"/>
      </w:rPr>
    </w:lvl>
    <w:lvl w:ilvl="6">
      <w:start w:val="1"/>
      <w:numFmt w:val="decimal"/>
      <w:lvlText w:val="%7."/>
      <w:lvlJc w:val="left"/>
      <w:pPr>
        <w:ind w:left="5267" w:hanging="360"/>
      </w:pPr>
      <w:rPr>
        <w:rFonts w:cs="Times New Roman"/>
      </w:rPr>
    </w:lvl>
    <w:lvl w:ilvl="7">
      <w:start w:val="1"/>
      <w:numFmt w:val="lowerLetter"/>
      <w:lvlText w:val="%8."/>
      <w:lvlJc w:val="left"/>
      <w:pPr>
        <w:ind w:left="5987" w:hanging="360"/>
      </w:pPr>
      <w:rPr>
        <w:rFonts w:cs="Times New Roman"/>
      </w:rPr>
    </w:lvl>
    <w:lvl w:ilvl="8">
      <w:start w:val="1"/>
      <w:numFmt w:val="lowerRoman"/>
      <w:lvlText w:val="%9."/>
      <w:lvlJc w:val="right"/>
      <w:pPr>
        <w:ind w:left="6707" w:hanging="180"/>
      </w:pPr>
      <w:rPr>
        <w:rFonts w:cs="Times New Roman"/>
      </w:rPr>
    </w:lvl>
  </w:abstractNum>
  <w:abstractNum w:abstractNumId="207" w15:restartNumberingAfterBreak="0">
    <w:nsid w:val="4A782927"/>
    <w:multiLevelType w:val="hybridMultilevel"/>
    <w:tmpl w:val="E3AA8AA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8" w15:restartNumberingAfterBreak="0">
    <w:nsid w:val="4B165E6E"/>
    <w:multiLevelType w:val="multilevel"/>
    <w:tmpl w:val="DE7024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cs="Times New Roman" w:hint="default"/>
      </w:rPr>
    </w:lvl>
    <w:lvl w:ilvl="2">
      <w:start w:val="4"/>
      <w:numFmt w:val="decimal"/>
      <w:lvlText w:val="%3"/>
      <w:lvlJc w:val="left"/>
      <w:pPr>
        <w:ind w:left="2578" w:hanging="360"/>
      </w:pPr>
      <w:rPr>
        <w:rFonts w:cs="Times New Roman" w:hint="default"/>
        <w:color w:val="000000"/>
      </w:rPr>
    </w:lvl>
    <w:lvl w:ilvl="3">
      <w:start w:val="1"/>
      <w:numFmt w:val="decimal"/>
      <w:lvlText w:val="%4."/>
      <w:lvlJc w:val="left"/>
      <w:pPr>
        <w:ind w:left="3118" w:hanging="360"/>
      </w:pPr>
      <w:rPr>
        <w:rFonts w:cs="Times New Roman" w:hint="default"/>
      </w:rPr>
    </w:lvl>
    <w:lvl w:ilvl="4">
      <w:start w:val="1"/>
      <w:numFmt w:val="lowerLetter"/>
      <w:lvlText w:val="%5."/>
      <w:lvlJc w:val="left"/>
      <w:pPr>
        <w:ind w:left="3838" w:hanging="360"/>
      </w:pPr>
      <w:rPr>
        <w:rFonts w:cs="Times New Roman" w:hint="default"/>
      </w:rPr>
    </w:lvl>
    <w:lvl w:ilvl="5">
      <w:start w:val="1"/>
      <w:numFmt w:val="lowerRoman"/>
      <w:lvlText w:val="%6."/>
      <w:lvlJc w:val="right"/>
      <w:pPr>
        <w:ind w:left="4558" w:hanging="180"/>
      </w:pPr>
      <w:rPr>
        <w:rFonts w:cs="Times New Roman" w:hint="default"/>
      </w:rPr>
    </w:lvl>
    <w:lvl w:ilvl="6">
      <w:start w:val="1"/>
      <w:numFmt w:val="decimal"/>
      <w:lvlText w:val="%7."/>
      <w:lvlJc w:val="left"/>
      <w:pPr>
        <w:ind w:left="5278" w:hanging="360"/>
      </w:pPr>
      <w:rPr>
        <w:rFonts w:cs="Times New Roman" w:hint="default"/>
      </w:rPr>
    </w:lvl>
    <w:lvl w:ilvl="7">
      <w:start w:val="1"/>
      <w:numFmt w:val="lowerLetter"/>
      <w:lvlText w:val="%8."/>
      <w:lvlJc w:val="left"/>
      <w:pPr>
        <w:ind w:left="5998" w:hanging="360"/>
      </w:pPr>
      <w:rPr>
        <w:rFonts w:cs="Times New Roman" w:hint="default"/>
      </w:rPr>
    </w:lvl>
    <w:lvl w:ilvl="8">
      <w:start w:val="1"/>
      <w:numFmt w:val="lowerRoman"/>
      <w:lvlText w:val="%9."/>
      <w:lvlJc w:val="right"/>
      <w:pPr>
        <w:ind w:left="6718" w:hanging="180"/>
      </w:pPr>
      <w:rPr>
        <w:rFonts w:cs="Times New Roman" w:hint="default"/>
      </w:rPr>
    </w:lvl>
  </w:abstractNum>
  <w:abstractNum w:abstractNumId="209" w15:restartNumberingAfterBreak="0">
    <w:nsid w:val="4B5A0CD3"/>
    <w:multiLevelType w:val="hybridMultilevel"/>
    <w:tmpl w:val="77FC9B2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0" w15:restartNumberingAfterBreak="0">
    <w:nsid w:val="4BE26F63"/>
    <w:multiLevelType w:val="multilevel"/>
    <w:tmpl w:val="120EE75C"/>
    <w:lvl w:ilvl="0">
      <w:start w:val="1"/>
      <w:numFmt w:val="decimal"/>
      <w:lvlText w:val="%1."/>
      <w:lvlJc w:val="left"/>
      <w:pPr>
        <w:ind w:left="720" w:hanging="360"/>
      </w:pPr>
      <w:rPr>
        <w:rFonts w:ascii="Calibri" w:eastAsia="Times New Roman" w:hAnsi="Calibri"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211" w15:restartNumberingAfterBreak="0">
    <w:nsid w:val="4C3D78F7"/>
    <w:multiLevelType w:val="hybridMultilevel"/>
    <w:tmpl w:val="894E0200"/>
    <w:lvl w:ilvl="0" w:tplc="93ACA048">
      <w:start w:val="5"/>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4C952AFB"/>
    <w:multiLevelType w:val="hybridMultilevel"/>
    <w:tmpl w:val="3D8691D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3" w15:restartNumberingAfterBreak="0">
    <w:nsid w:val="4CAB1196"/>
    <w:multiLevelType w:val="multilevel"/>
    <w:tmpl w:val="7186A80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cs="Times New Roman" w:hint="default"/>
      </w:rPr>
    </w:lvl>
    <w:lvl w:ilvl="2">
      <w:start w:val="4"/>
      <w:numFmt w:val="decimal"/>
      <w:lvlText w:val="%3"/>
      <w:lvlJc w:val="left"/>
      <w:pPr>
        <w:ind w:left="2578" w:hanging="360"/>
      </w:pPr>
      <w:rPr>
        <w:rFonts w:cs="Times New Roman" w:hint="default"/>
        <w:color w:val="000000"/>
      </w:rPr>
    </w:lvl>
    <w:lvl w:ilvl="3">
      <w:start w:val="2"/>
      <w:numFmt w:val="decimal"/>
      <w:lvlText w:val="%4."/>
      <w:lvlJc w:val="left"/>
      <w:pPr>
        <w:ind w:left="3118" w:hanging="360"/>
      </w:pPr>
      <w:rPr>
        <w:rFonts w:cs="Times New Roman" w:hint="default"/>
      </w:rPr>
    </w:lvl>
    <w:lvl w:ilvl="4">
      <w:start w:val="1"/>
      <w:numFmt w:val="lowerLetter"/>
      <w:lvlText w:val="%5."/>
      <w:lvlJc w:val="left"/>
      <w:pPr>
        <w:ind w:left="3838" w:hanging="360"/>
      </w:pPr>
      <w:rPr>
        <w:rFonts w:cs="Times New Roman" w:hint="default"/>
      </w:rPr>
    </w:lvl>
    <w:lvl w:ilvl="5">
      <w:start w:val="1"/>
      <w:numFmt w:val="lowerRoman"/>
      <w:lvlText w:val="%6."/>
      <w:lvlJc w:val="right"/>
      <w:pPr>
        <w:ind w:left="4558" w:hanging="180"/>
      </w:pPr>
      <w:rPr>
        <w:rFonts w:cs="Times New Roman" w:hint="default"/>
      </w:rPr>
    </w:lvl>
    <w:lvl w:ilvl="6">
      <w:start w:val="1"/>
      <w:numFmt w:val="decimal"/>
      <w:lvlText w:val="%7."/>
      <w:lvlJc w:val="left"/>
      <w:pPr>
        <w:ind w:left="5278" w:hanging="360"/>
      </w:pPr>
      <w:rPr>
        <w:rFonts w:cs="Times New Roman" w:hint="default"/>
      </w:rPr>
    </w:lvl>
    <w:lvl w:ilvl="7">
      <w:start w:val="1"/>
      <w:numFmt w:val="lowerLetter"/>
      <w:lvlText w:val="%8."/>
      <w:lvlJc w:val="left"/>
      <w:pPr>
        <w:ind w:left="5998" w:hanging="360"/>
      </w:pPr>
      <w:rPr>
        <w:rFonts w:cs="Times New Roman" w:hint="default"/>
      </w:rPr>
    </w:lvl>
    <w:lvl w:ilvl="8">
      <w:start w:val="1"/>
      <w:numFmt w:val="lowerRoman"/>
      <w:lvlText w:val="%9."/>
      <w:lvlJc w:val="right"/>
      <w:pPr>
        <w:ind w:left="6718" w:hanging="180"/>
      </w:pPr>
      <w:rPr>
        <w:rFonts w:cs="Times New Roman" w:hint="default"/>
      </w:rPr>
    </w:lvl>
  </w:abstractNum>
  <w:abstractNum w:abstractNumId="214" w15:restartNumberingAfterBreak="0">
    <w:nsid w:val="4D5759A3"/>
    <w:multiLevelType w:val="multilevel"/>
    <w:tmpl w:val="2EAE3FE6"/>
    <w:lvl w:ilvl="0">
      <w:start w:val="1"/>
      <w:numFmt w:val="decimal"/>
      <w:lvlText w:val="%1)"/>
      <w:lvlJc w:val="left"/>
      <w:pPr>
        <w:ind w:left="1211" w:hanging="360"/>
      </w:pPr>
      <w:rPr>
        <w:rFonts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215" w15:restartNumberingAfterBreak="0">
    <w:nsid w:val="4D63183E"/>
    <w:multiLevelType w:val="hybridMultilevel"/>
    <w:tmpl w:val="940C3E18"/>
    <w:lvl w:ilvl="0" w:tplc="08DE75A4">
      <w:start w:val="1"/>
      <w:numFmt w:val="lowerLetter"/>
      <w:lvlText w:val="%1)"/>
      <w:lvlJc w:val="center"/>
      <w:pPr>
        <w:ind w:left="1287" w:hanging="360"/>
      </w:pPr>
      <w:rPr>
        <w:rFonts w:ascii="Arial" w:hAnsi="Arial" w:cs="Times New Roman" w:hint="default"/>
      </w:rPr>
    </w:lvl>
    <w:lvl w:ilvl="1" w:tplc="04150019" w:tentative="1">
      <w:start w:val="1"/>
      <w:numFmt w:val="lowerLetter"/>
      <w:lvlText w:val="%2."/>
      <w:lvlJc w:val="left"/>
      <w:pPr>
        <w:ind w:left="2007" w:hanging="360"/>
      </w:pPr>
      <w:rPr>
        <w:rFonts w:cs="Times New Roman"/>
      </w:rPr>
    </w:lvl>
    <w:lvl w:ilvl="2" w:tplc="04150017">
      <w:start w:val="1"/>
      <w:numFmt w:val="lowerLetter"/>
      <w:lvlText w:val="%3)"/>
      <w:lvlJc w:val="lef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6" w15:restartNumberingAfterBreak="0">
    <w:nsid w:val="4D6A25E6"/>
    <w:multiLevelType w:val="hybridMultilevel"/>
    <w:tmpl w:val="661CB10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7" w15:restartNumberingAfterBreak="0">
    <w:nsid w:val="4D741202"/>
    <w:multiLevelType w:val="multilevel"/>
    <w:tmpl w:val="FD400A84"/>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18" w15:restartNumberingAfterBreak="0">
    <w:nsid w:val="4E416889"/>
    <w:multiLevelType w:val="multilevel"/>
    <w:tmpl w:val="35D48C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9" w15:restartNumberingAfterBreak="0">
    <w:nsid w:val="4E5B3954"/>
    <w:multiLevelType w:val="hybridMultilevel"/>
    <w:tmpl w:val="1546778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0" w15:restartNumberingAfterBreak="0">
    <w:nsid w:val="4E5D1A50"/>
    <w:multiLevelType w:val="multilevel"/>
    <w:tmpl w:val="468240D2"/>
    <w:lvl w:ilvl="0">
      <w:start w:val="1"/>
      <w:numFmt w:val="decimal"/>
      <w:lvlText w:val="%1)"/>
      <w:lvlJc w:val="left"/>
      <w:pPr>
        <w:ind w:left="78" w:hanging="360"/>
      </w:pPr>
      <w:rPr>
        <w:rFonts w:cs="Times New Roman"/>
      </w:rPr>
    </w:lvl>
    <w:lvl w:ilvl="1">
      <w:start w:val="1"/>
      <w:numFmt w:val="lowerLetter"/>
      <w:lvlText w:val="%2."/>
      <w:lvlJc w:val="left"/>
      <w:pPr>
        <w:ind w:left="798" w:hanging="360"/>
      </w:pPr>
      <w:rPr>
        <w:rFonts w:cs="Times New Roman"/>
      </w:rPr>
    </w:lvl>
    <w:lvl w:ilvl="2">
      <w:start w:val="1"/>
      <w:numFmt w:val="lowerRoman"/>
      <w:lvlText w:val="%3."/>
      <w:lvlJc w:val="right"/>
      <w:pPr>
        <w:ind w:left="1518" w:hanging="180"/>
      </w:pPr>
      <w:rPr>
        <w:rFonts w:cs="Times New Roman"/>
      </w:rPr>
    </w:lvl>
    <w:lvl w:ilvl="3">
      <w:start w:val="1"/>
      <w:numFmt w:val="decimal"/>
      <w:lvlText w:val="%4."/>
      <w:lvlJc w:val="left"/>
      <w:pPr>
        <w:ind w:left="2238" w:hanging="360"/>
      </w:pPr>
      <w:rPr>
        <w:rFonts w:cs="Times New Roman"/>
      </w:rPr>
    </w:lvl>
    <w:lvl w:ilvl="4">
      <w:start w:val="1"/>
      <w:numFmt w:val="lowerLetter"/>
      <w:lvlText w:val="%5."/>
      <w:lvlJc w:val="left"/>
      <w:pPr>
        <w:ind w:left="2958" w:hanging="360"/>
      </w:pPr>
      <w:rPr>
        <w:rFonts w:cs="Times New Roman"/>
      </w:rPr>
    </w:lvl>
    <w:lvl w:ilvl="5">
      <w:start w:val="1"/>
      <w:numFmt w:val="lowerRoman"/>
      <w:lvlText w:val="%6."/>
      <w:lvlJc w:val="right"/>
      <w:pPr>
        <w:ind w:left="3678" w:hanging="180"/>
      </w:pPr>
      <w:rPr>
        <w:rFonts w:cs="Times New Roman"/>
      </w:rPr>
    </w:lvl>
    <w:lvl w:ilvl="6">
      <w:start w:val="1"/>
      <w:numFmt w:val="decimal"/>
      <w:lvlText w:val="%7."/>
      <w:lvlJc w:val="left"/>
      <w:pPr>
        <w:ind w:left="4398" w:hanging="360"/>
      </w:pPr>
      <w:rPr>
        <w:rFonts w:cs="Times New Roman"/>
      </w:rPr>
    </w:lvl>
    <w:lvl w:ilvl="7">
      <w:start w:val="1"/>
      <w:numFmt w:val="lowerLetter"/>
      <w:lvlText w:val="%8."/>
      <w:lvlJc w:val="left"/>
      <w:pPr>
        <w:ind w:left="5118" w:hanging="360"/>
      </w:pPr>
      <w:rPr>
        <w:rFonts w:cs="Times New Roman"/>
      </w:rPr>
    </w:lvl>
    <w:lvl w:ilvl="8">
      <w:start w:val="1"/>
      <w:numFmt w:val="lowerRoman"/>
      <w:lvlText w:val="%9."/>
      <w:lvlJc w:val="right"/>
      <w:pPr>
        <w:ind w:left="5838" w:hanging="180"/>
      </w:pPr>
      <w:rPr>
        <w:rFonts w:cs="Times New Roman"/>
      </w:rPr>
    </w:lvl>
  </w:abstractNum>
  <w:abstractNum w:abstractNumId="221" w15:restartNumberingAfterBreak="0">
    <w:nsid w:val="4E740789"/>
    <w:multiLevelType w:val="multilevel"/>
    <w:tmpl w:val="CA4C45C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2" w15:restartNumberingAfterBreak="0">
    <w:nsid w:val="4EF601BB"/>
    <w:multiLevelType w:val="multilevel"/>
    <w:tmpl w:val="939ADE3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3" w15:restartNumberingAfterBreak="0">
    <w:nsid w:val="4F0D780B"/>
    <w:multiLevelType w:val="hybridMultilevel"/>
    <w:tmpl w:val="243A099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4" w15:restartNumberingAfterBreak="0">
    <w:nsid w:val="4F2D27AE"/>
    <w:multiLevelType w:val="multilevel"/>
    <w:tmpl w:val="0B4A69E2"/>
    <w:lvl w:ilvl="0">
      <w:start w:val="1"/>
      <w:numFmt w:val="decimal"/>
      <w:lvlText w:val="%1)"/>
      <w:lvlJc w:val="left"/>
      <w:pPr>
        <w:ind w:left="928" w:hanging="360"/>
      </w:pPr>
      <w:rPr>
        <w:rFonts w:cs="Times New Roman"/>
        <w:color w:val="auto"/>
      </w:rPr>
    </w:lvl>
    <w:lvl w:ilvl="1">
      <w:start w:val="1"/>
      <w:numFmt w:val="lowerLetter"/>
      <w:lvlText w:val="%2."/>
      <w:lvlJc w:val="left"/>
      <w:pPr>
        <w:ind w:left="1658" w:hanging="360"/>
      </w:pPr>
      <w:rPr>
        <w:rFonts w:cs="Times New Roman"/>
      </w:rPr>
    </w:lvl>
    <w:lvl w:ilvl="2">
      <w:start w:val="1"/>
      <w:numFmt w:val="lowerRoman"/>
      <w:lvlText w:val="%3."/>
      <w:lvlJc w:val="right"/>
      <w:pPr>
        <w:ind w:left="2378" w:hanging="180"/>
      </w:pPr>
      <w:rPr>
        <w:rFonts w:cs="Times New Roman"/>
      </w:rPr>
    </w:lvl>
    <w:lvl w:ilvl="3">
      <w:start w:val="1"/>
      <w:numFmt w:val="decimal"/>
      <w:lvlText w:val="%4."/>
      <w:lvlJc w:val="left"/>
      <w:pPr>
        <w:ind w:left="3098" w:hanging="360"/>
      </w:pPr>
      <w:rPr>
        <w:rFonts w:cs="Times New Roman"/>
      </w:rPr>
    </w:lvl>
    <w:lvl w:ilvl="4">
      <w:start w:val="1"/>
      <w:numFmt w:val="lowerLetter"/>
      <w:lvlText w:val="%5."/>
      <w:lvlJc w:val="left"/>
      <w:pPr>
        <w:ind w:left="3818" w:hanging="360"/>
      </w:pPr>
      <w:rPr>
        <w:rFonts w:cs="Times New Roman"/>
      </w:rPr>
    </w:lvl>
    <w:lvl w:ilvl="5">
      <w:start w:val="1"/>
      <w:numFmt w:val="lowerRoman"/>
      <w:lvlText w:val="%6."/>
      <w:lvlJc w:val="right"/>
      <w:pPr>
        <w:ind w:left="4538" w:hanging="180"/>
      </w:pPr>
      <w:rPr>
        <w:rFonts w:cs="Times New Roman"/>
      </w:rPr>
    </w:lvl>
    <w:lvl w:ilvl="6">
      <w:start w:val="1"/>
      <w:numFmt w:val="decimal"/>
      <w:lvlText w:val="%7."/>
      <w:lvlJc w:val="left"/>
      <w:pPr>
        <w:ind w:left="5258" w:hanging="360"/>
      </w:pPr>
      <w:rPr>
        <w:rFonts w:cs="Times New Roman"/>
      </w:rPr>
    </w:lvl>
    <w:lvl w:ilvl="7">
      <w:start w:val="1"/>
      <w:numFmt w:val="lowerLetter"/>
      <w:lvlText w:val="%8."/>
      <w:lvlJc w:val="left"/>
      <w:pPr>
        <w:ind w:left="5978" w:hanging="360"/>
      </w:pPr>
      <w:rPr>
        <w:rFonts w:cs="Times New Roman"/>
      </w:rPr>
    </w:lvl>
    <w:lvl w:ilvl="8">
      <w:start w:val="1"/>
      <w:numFmt w:val="lowerRoman"/>
      <w:lvlText w:val="%9."/>
      <w:lvlJc w:val="right"/>
      <w:pPr>
        <w:ind w:left="6698" w:hanging="180"/>
      </w:pPr>
      <w:rPr>
        <w:rFonts w:cs="Times New Roman"/>
      </w:rPr>
    </w:lvl>
  </w:abstractNum>
  <w:abstractNum w:abstractNumId="225" w15:restartNumberingAfterBreak="0">
    <w:nsid w:val="4FBA5B1F"/>
    <w:multiLevelType w:val="hybridMultilevel"/>
    <w:tmpl w:val="DEE8F878"/>
    <w:lvl w:ilvl="0" w:tplc="6D968B5E">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501634F9"/>
    <w:multiLevelType w:val="hybridMultilevel"/>
    <w:tmpl w:val="21AE938E"/>
    <w:lvl w:ilvl="0" w:tplc="6D968B5E">
      <w:start w:val="1"/>
      <w:numFmt w:val="decimal"/>
      <w:lvlText w:val="%1."/>
      <w:lvlJc w:val="left"/>
      <w:pPr>
        <w:ind w:left="108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506D30EE"/>
    <w:multiLevelType w:val="multilevel"/>
    <w:tmpl w:val="38940EEA"/>
    <w:lvl w:ilvl="0">
      <w:start w:val="8"/>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2"/>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28" w15:restartNumberingAfterBreak="0">
    <w:nsid w:val="521116CE"/>
    <w:multiLevelType w:val="multilevel"/>
    <w:tmpl w:val="F816E70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9" w15:restartNumberingAfterBreak="0">
    <w:nsid w:val="527804D4"/>
    <w:multiLevelType w:val="hybridMultilevel"/>
    <w:tmpl w:val="AF969A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0" w15:restartNumberingAfterBreak="0">
    <w:nsid w:val="529729DD"/>
    <w:multiLevelType w:val="hybridMultilevel"/>
    <w:tmpl w:val="9830E3FC"/>
    <w:lvl w:ilvl="0" w:tplc="6D968B5E">
      <w:start w:val="1"/>
      <w:numFmt w:val="decimal"/>
      <w:lvlText w:val="%1."/>
      <w:lvlJc w:val="left"/>
      <w:pPr>
        <w:ind w:left="1004" w:hanging="360"/>
      </w:pPr>
      <w:rPr>
        <w:rFonts w:ascii="Times New Roman" w:hAnsi="Times New Roman" w:cs="Times New Roman" w:hint="default"/>
        <w:color w:val="000000"/>
        <w:sz w:val="24"/>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31" w15:restartNumberingAfterBreak="0">
    <w:nsid w:val="53856080"/>
    <w:multiLevelType w:val="hybridMultilevel"/>
    <w:tmpl w:val="94EA53F0"/>
    <w:lvl w:ilvl="0" w:tplc="04150011">
      <w:start w:val="1"/>
      <w:numFmt w:val="decimal"/>
      <w:lvlText w:val="%1)"/>
      <w:lvlJc w:val="left"/>
      <w:pPr>
        <w:ind w:left="2907" w:hanging="360"/>
      </w:pPr>
      <w:rPr>
        <w:rFonts w:cs="Times New Roman"/>
      </w:rPr>
    </w:lvl>
    <w:lvl w:ilvl="1" w:tplc="04150019" w:tentative="1">
      <w:start w:val="1"/>
      <w:numFmt w:val="lowerLetter"/>
      <w:lvlText w:val="%2."/>
      <w:lvlJc w:val="left"/>
      <w:pPr>
        <w:ind w:left="3627" w:hanging="360"/>
      </w:pPr>
      <w:rPr>
        <w:rFonts w:cs="Times New Roman"/>
      </w:rPr>
    </w:lvl>
    <w:lvl w:ilvl="2" w:tplc="0415001B" w:tentative="1">
      <w:start w:val="1"/>
      <w:numFmt w:val="lowerRoman"/>
      <w:lvlText w:val="%3."/>
      <w:lvlJc w:val="right"/>
      <w:pPr>
        <w:ind w:left="4347" w:hanging="180"/>
      </w:pPr>
      <w:rPr>
        <w:rFonts w:cs="Times New Roman"/>
      </w:rPr>
    </w:lvl>
    <w:lvl w:ilvl="3" w:tplc="0415000F" w:tentative="1">
      <w:start w:val="1"/>
      <w:numFmt w:val="decimal"/>
      <w:lvlText w:val="%4."/>
      <w:lvlJc w:val="left"/>
      <w:pPr>
        <w:ind w:left="5067" w:hanging="360"/>
      </w:pPr>
      <w:rPr>
        <w:rFonts w:cs="Times New Roman"/>
      </w:rPr>
    </w:lvl>
    <w:lvl w:ilvl="4" w:tplc="04150019" w:tentative="1">
      <w:start w:val="1"/>
      <w:numFmt w:val="lowerLetter"/>
      <w:lvlText w:val="%5."/>
      <w:lvlJc w:val="left"/>
      <w:pPr>
        <w:ind w:left="5787" w:hanging="360"/>
      </w:pPr>
      <w:rPr>
        <w:rFonts w:cs="Times New Roman"/>
      </w:rPr>
    </w:lvl>
    <w:lvl w:ilvl="5" w:tplc="0415001B" w:tentative="1">
      <w:start w:val="1"/>
      <w:numFmt w:val="lowerRoman"/>
      <w:lvlText w:val="%6."/>
      <w:lvlJc w:val="right"/>
      <w:pPr>
        <w:ind w:left="6507" w:hanging="180"/>
      </w:pPr>
      <w:rPr>
        <w:rFonts w:cs="Times New Roman"/>
      </w:rPr>
    </w:lvl>
    <w:lvl w:ilvl="6" w:tplc="0415000F" w:tentative="1">
      <w:start w:val="1"/>
      <w:numFmt w:val="decimal"/>
      <w:lvlText w:val="%7."/>
      <w:lvlJc w:val="left"/>
      <w:pPr>
        <w:ind w:left="7227" w:hanging="360"/>
      </w:pPr>
      <w:rPr>
        <w:rFonts w:cs="Times New Roman"/>
      </w:rPr>
    </w:lvl>
    <w:lvl w:ilvl="7" w:tplc="04150019" w:tentative="1">
      <w:start w:val="1"/>
      <w:numFmt w:val="lowerLetter"/>
      <w:lvlText w:val="%8."/>
      <w:lvlJc w:val="left"/>
      <w:pPr>
        <w:ind w:left="7947" w:hanging="360"/>
      </w:pPr>
      <w:rPr>
        <w:rFonts w:cs="Times New Roman"/>
      </w:rPr>
    </w:lvl>
    <w:lvl w:ilvl="8" w:tplc="0415001B" w:tentative="1">
      <w:start w:val="1"/>
      <w:numFmt w:val="lowerRoman"/>
      <w:lvlText w:val="%9."/>
      <w:lvlJc w:val="right"/>
      <w:pPr>
        <w:ind w:left="8667" w:hanging="180"/>
      </w:pPr>
      <w:rPr>
        <w:rFonts w:cs="Times New Roman"/>
      </w:rPr>
    </w:lvl>
  </w:abstractNum>
  <w:abstractNum w:abstractNumId="232" w15:restartNumberingAfterBreak="0">
    <w:nsid w:val="544D4764"/>
    <w:multiLevelType w:val="hybridMultilevel"/>
    <w:tmpl w:val="A2680E5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3" w15:restartNumberingAfterBreak="0">
    <w:nsid w:val="54A7477B"/>
    <w:multiLevelType w:val="multilevel"/>
    <w:tmpl w:val="D944A60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34" w15:restartNumberingAfterBreak="0">
    <w:nsid w:val="56595E76"/>
    <w:multiLevelType w:val="multilevel"/>
    <w:tmpl w:val="FEF20F46"/>
    <w:lvl w:ilvl="0">
      <w:start w:val="1"/>
      <w:numFmt w:val="decimal"/>
      <w:lvlText w:val="%1."/>
      <w:lvlJc w:val="left"/>
      <w:pPr>
        <w:ind w:left="1038" w:hanging="360"/>
      </w:pPr>
      <w:rPr>
        <w:rFonts w:cs="Times New Roman" w:hint="default"/>
      </w:rPr>
    </w:lvl>
    <w:lvl w:ilvl="1">
      <w:start w:val="1"/>
      <w:numFmt w:val="lowerLetter"/>
      <w:lvlText w:val="%2."/>
      <w:lvlJc w:val="left"/>
      <w:pPr>
        <w:ind w:left="1758" w:hanging="360"/>
      </w:pPr>
      <w:rPr>
        <w:rFonts w:cs="Times New Roman" w:hint="default"/>
      </w:rPr>
    </w:lvl>
    <w:lvl w:ilvl="2">
      <w:start w:val="1"/>
      <w:numFmt w:val="lowerRoman"/>
      <w:lvlText w:val="%3."/>
      <w:lvlJc w:val="right"/>
      <w:pPr>
        <w:ind w:left="2478" w:hanging="180"/>
      </w:pPr>
      <w:rPr>
        <w:rFonts w:cs="Times New Roman" w:hint="default"/>
      </w:rPr>
    </w:lvl>
    <w:lvl w:ilvl="3">
      <w:start w:val="1"/>
      <w:numFmt w:val="decimal"/>
      <w:lvlText w:val="%4."/>
      <w:lvlJc w:val="left"/>
      <w:pPr>
        <w:ind w:left="3198" w:hanging="360"/>
      </w:pPr>
      <w:rPr>
        <w:rFonts w:cs="Times New Roman" w:hint="default"/>
      </w:rPr>
    </w:lvl>
    <w:lvl w:ilvl="4">
      <w:start w:val="1"/>
      <w:numFmt w:val="lowerLetter"/>
      <w:lvlText w:val="%5."/>
      <w:lvlJc w:val="left"/>
      <w:pPr>
        <w:ind w:left="3918" w:hanging="360"/>
      </w:pPr>
      <w:rPr>
        <w:rFonts w:cs="Times New Roman" w:hint="default"/>
      </w:rPr>
    </w:lvl>
    <w:lvl w:ilvl="5">
      <w:start w:val="1"/>
      <w:numFmt w:val="lowerRoman"/>
      <w:lvlText w:val="%6."/>
      <w:lvlJc w:val="right"/>
      <w:pPr>
        <w:ind w:left="4638" w:hanging="180"/>
      </w:pPr>
      <w:rPr>
        <w:rFonts w:cs="Times New Roman" w:hint="default"/>
      </w:rPr>
    </w:lvl>
    <w:lvl w:ilvl="6">
      <w:start w:val="1"/>
      <w:numFmt w:val="decimal"/>
      <w:lvlText w:val="%7."/>
      <w:lvlJc w:val="left"/>
      <w:pPr>
        <w:ind w:left="5358" w:hanging="360"/>
      </w:pPr>
      <w:rPr>
        <w:rFonts w:cs="Times New Roman" w:hint="default"/>
      </w:rPr>
    </w:lvl>
    <w:lvl w:ilvl="7">
      <w:start w:val="1"/>
      <w:numFmt w:val="lowerLetter"/>
      <w:lvlText w:val="%8."/>
      <w:lvlJc w:val="left"/>
      <w:pPr>
        <w:ind w:left="6078" w:hanging="360"/>
      </w:pPr>
      <w:rPr>
        <w:rFonts w:cs="Times New Roman" w:hint="default"/>
      </w:rPr>
    </w:lvl>
    <w:lvl w:ilvl="8">
      <w:start w:val="1"/>
      <w:numFmt w:val="lowerRoman"/>
      <w:lvlText w:val="%9."/>
      <w:lvlJc w:val="right"/>
      <w:pPr>
        <w:ind w:left="6798" w:hanging="180"/>
      </w:pPr>
      <w:rPr>
        <w:rFonts w:cs="Times New Roman" w:hint="default"/>
      </w:rPr>
    </w:lvl>
  </w:abstractNum>
  <w:abstractNum w:abstractNumId="235" w15:restartNumberingAfterBreak="0">
    <w:nsid w:val="57B46897"/>
    <w:multiLevelType w:val="hybridMultilevel"/>
    <w:tmpl w:val="4520628C"/>
    <w:lvl w:ilvl="0" w:tplc="EAFEC6CE">
      <w:start w:val="1"/>
      <w:numFmt w:val="decimal"/>
      <w:lvlText w:val="%1)"/>
      <w:lvlJc w:val="left"/>
      <w:pPr>
        <w:ind w:left="720" w:hanging="360"/>
      </w:pPr>
      <w:rPr>
        <w:rFonts w:ascii="Times New Roman" w:eastAsiaTheme="minorHAnsi" w:hAnsi="Times New Roman" w:cstheme="minorBidi"/>
      </w:rPr>
    </w:lvl>
    <w:lvl w:ilvl="1" w:tplc="31E0CD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7D3029B"/>
    <w:multiLevelType w:val="multilevel"/>
    <w:tmpl w:val="58CAA992"/>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37" w15:restartNumberingAfterBreak="0">
    <w:nsid w:val="57DC4F99"/>
    <w:multiLevelType w:val="hybridMultilevel"/>
    <w:tmpl w:val="0E10E79A"/>
    <w:name w:val="WW8Num7622"/>
    <w:lvl w:ilvl="0" w:tplc="66E83E04">
      <w:start w:val="1"/>
      <w:numFmt w:val="decimal"/>
      <w:lvlText w:val="%1."/>
      <w:lvlJc w:val="left"/>
      <w:pPr>
        <w:ind w:left="1854" w:hanging="360"/>
      </w:pPr>
      <w:rPr>
        <w:rFonts w:cs="Times New Roman" w:hint="default"/>
        <w:color w:val="00000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58394D46"/>
    <w:multiLevelType w:val="hybridMultilevel"/>
    <w:tmpl w:val="8778A3D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9" w15:restartNumberingAfterBreak="0">
    <w:nsid w:val="58544BBB"/>
    <w:multiLevelType w:val="multilevel"/>
    <w:tmpl w:val="F0F6D716"/>
    <w:lvl w:ilvl="0">
      <w:start w:val="1"/>
      <w:numFmt w:val="decimal"/>
      <w:lvlText w:val="%1."/>
      <w:lvlJc w:val="left"/>
      <w:pPr>
        <w:ind w:left="1440" w:hanging="360"/>
      </w:pPr>
      <w:rPr>
        <w:rFonts w:ascii="Times New Roman" w:hAnsi="Times New Roman" w:cs="Times New Roman" w:hint="default"/>
        <w:color w:val="000000"/>
        <w:sz w:val="24"/>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2"/>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40" w15:restartNumberingAfterBreak="0">
    <w:nsid w:val="58DC38B1"/>
    <w:multiLevelType w:val="hybridMultilevel"/>
    <w:tmpl w:val="21AE938E"/>
    <w:lvl w:ilvl="0" w:tplc="6D968B5E">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1" w15:restartNumberingAfterBreak="0">
    <w:nsid w:val="593477C3"/>
    <w:multiLevelType w:val="hybridMultilevel"/>
    <w:tmpl w:val="6DF49476"/>
    <w:lvl w:ilvl="0" w:tplc="04150011">
      <w:start w:val="1"/>
      <w:numFmt w:val="decimal"/>
      <w:lvlText w:val="%1)"/>
      <w:lvlJc w:val="left"/>
      <w:pPr>
        <w:ind w:left="786" w:hanging="360"/>
      </w:pPr>
      <w:rPr>
        <w:rFonts w:cs="Times New Roman"/>
      </w:rPr>
    </w:lvl>
    <w:lvl w:ilvl="1" w:tplc="04150011">
      <w:start w:val="1"/>
      <w:numFmt w:val="decimal"/>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2" w15:restartNumberingAfterBreak="0">
    <w:nsid w:val="593C1BA9"/>
    <w:multiLevelType w:val="multilevel"/>
    <w:tmpl w:val="206E8F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3" w15:restartNumberingAfterBreak="0">
    <w:nsid w:val="59C475B7"/>
    <w:multiLevelType w:val="multilevel"/>
    <w:tmpl w:val="67C801F8"/>
    <w:lvl w:ilvl="0">
      <w:start w:val="1"/>
      <w:numFmt w:val="decimal"/>
      <w:lvlText w:val="%1."/>
      <w:lvlJc w:val="left"/>
      <w:pPr>
        <w:ind w:left="1495" w:hanging="360"/>
      </w:pPr>
      <w:rPr>
        <w:rFonts w:cs="Times New Roman" w:hint="default"/>
      </w:rPr>
    </w:lvl>
    <w:lvl w:ilvl="1">
      <w:start w:val="1"/>
      <w:numFmt w:val="lowerLetter"/>
      <w:lvlText w:val="%2."/>
      <w:lvlJc w:val="left"/>
      <w:pPr>
        <w:ind w:left="1520" w:hanging="360"/>
      </w:pPr>
      <w:rPr>
        <w:rFonts w:cs="Times New Roman" w:hint="default"/>
      </w:rPr>
    </w:lvl>
    <w:lvl w:ilvl="2">
      <w:start w:val="1"/>
      <w:numFmt w:val="lowerRoman"/>
      <w:lvlText w:val="%3."/>
      <w:lvlJc w:val="right"/>
      <w:pPr>
        <w:ind w:left="2240" w:hanging="180"/>
      </w:pPr>
      <w:rPr>
        <w:rFonts w:cs="Times New Roman" w:hint="default"/>
      </w:rPr>
    </w:lvl>
    <w:lvl w:ilvl="3">
      <w:start w:val="1"/>
      <w:numFmt w:val="decimal"/>
      <w:lvlText w:val="%4."/>
      <w:lvlJc w:val="left"/>
      <w:pPr>
        <w:ind w:left="2960" w:hanging="360"/>
      </w:pPr>
      <w:rPr>
        <w:rFonts w:cs="Times New Roman" w:hint="default"/>
      </w:rPr>
    </w:lvl>
    <w:lvl w:ilvl="4">
      <w:start w:val="1"/>
      <w:numFmt w:val="lowerLetter"/>
      <w:lvlText w:val="%5."/>
      <w:lvlJc w:val="left"/>
      <w:pPr>
        <w:ind w:left="3680" w:hanging="360"/>
      </w:pPr>
      <w:rPr>
        <w:rFonts w:cs="Times New Roman" w:hint="default"/>
      </w:rPr>
    </w:lvl>
    <w:lvl w:ilvl="5">
      <w:start w:val="1"/>
      <w:numFmt w:val="lowerRoman"/>
      <w:lvlText w:val="%6."/>
      <w:lvlJc w:val="right"/>
      <w:pPr>
        <w:ind w:left="4400" w:hanging="180"/>
      </w:pPr>
      <w:rPr>
        <w:rFonts w:cs="Times New Roman" w:hint="default"/>
      </w:rPr>
    </w:lvl>
    <w:lvl w:ilvl="6">
      <w:start w:val="2"/>
      <w:numFmt w:val="decimal"/>
      <w:lvlText w:val="%7."/>
      <w:lvlJc w:val="left"/>
      <w:pPr>
        <w:ind w:left="5120" w:hanging="360"/>
      </w:pPr>
      <w:rPr>
        <w:rFonts w:cs="Times New Roman" w:hint="default"/>
      </w:rPr>
    </w:lvl>
    <w:lvl w:ilvl="7">
      <w:start w:val="1"/>
      <w:numFmt w:val="lowerLetter"/>
      <w:lvlText w:val="%8."/>
      <w:lvlJc w:val="left"/>
      <w:pPr>
        <w:ind w:left="5840" w:hanging="360"/>
      </w:pPr>
      <w:rPr>
        <w:rFonts w:cs="Times New Roman" w:hint="default"/>
      </w:rPr>
    </w:lvl>
    <w:lvl w:ilvl="8">
      <w:start w:val="1"/>
      <w:numFmt w:val="lowerRoman"/>
      <w:lvlText w:val="%9."/>
      <w:lvlJc w:val="right"/>
      <w:pPr>
        <w:ind w:left="6560" w:hanging="180"/>
      </w:pPr>
      <w:rPr>
        <w:rFonts w:cs="Times New Roman" w:hint="default"/>
      </w:rPr>
    </w:lvl>
  </w:abstractNum>
  <w:abstractNum w:abstractNumId="244" w15:restartNumberingAfterBreak="0">
    <w:nsid w:val="5ACD3496"/>
    <w:multiLevelType w:val="hybridMultilevel"/>
    <w:tmpl w:val="164A606A"/>
    <w:lvl w:ilvl="0" w:tplc="FCE68596">
      <w:start w:val="1"/>
      <w:numFmt w:val="decimal"/>
      <w:lvlText w:val="%1)"/>
      <w:lvlJc w:val="right"/>
      <w:pPr>
        <w:ind w:left="1364" w:hanging="360"/>
      </w:pPr>
      <w:rPr>
        <w:rFonts w:ascii="Times New Roman" w:eastAsia="Times New Roman" w:hAnsi="Times New Roman" w:cs="Times New Roman"/>
      </w:rPr>
    </w:lvl>
    <w:lvl w:ilvl="1" w:tplc="FCE68596">
      <w:start w:val="1"/>
      <w:numFmt w:val="decimal"/>
      <w:lvlText w:val="%2)"/>
      <w:lvlJc w:val="right"/>
      <w:pPr>
        <w:ind w:left="2084" w:hanging="360"/>
      </w:pPr>
      <w:rPr>
        <w:rFonts w:ascii="Times New Roman" w:eastAsia="Times New Roman" w:hAnsi="Times New Roman"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245" w15:restartNumberingAfterBreak="0">
    <w:nsid w:val="5B3951E9"/>
    <w:multiLevelType w:val="multilevel"/>
    <w:tmpl w:val="206E8F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46" w15:restartNumberingAfterBreak="0">
    <w:nsid w:val="5B3C541B"/>
    <w:multiLevelType w:val="hybridMultilevel"/>
    <w:tmpl w:val="C966FF8E"/>
    <w:lvl w:ilvl="0" w:tplc="08DE75A4">
      <w:start w:val="1"/>
      <w:numFmt w:val="lowerLetter"/>
      <w:lvlText w:val="%1)"/>
      <w:lvlJc w:val="center"/>
      <w:pPr>
        <w:ind w:left="1287" w:hanging="360"/>
      </w:pPr>
      <w:rPr>
        <w:rFonts w:ascii="Arial" w:hAnsi="Arial" w:cs="Times New Roman" w:hint="default"/>
      </w:rPr>
    </w:lvl>
    <w:lvl w:ilvl="1" w:tplc="04150019" w:tentative="1">
      <w:start w:val="1"/>
      <w:numFmt w:val="lowerLetter"/>
      <w:lvlText w:val="%2."/>
      <w:lvlJc w:val="left"/>
      <w:pPr>
        <w:ind w:left="2007" w:hanging="360"/>
      </w:pPr>
      <w:rPr>
        <w:rFonts w:cs="Times New Roman"/>
      </w:rPr>
    </w:lvl>
    <w:lvl w:ilvl="2" w:tplc="04150017">
      <w:start w:val="1"/>
      <w:numFmt w:val="lowerLetter"/>
      <w:lvlText w:val="%3)"/>
      <w:lvlJc w:val="lef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47" w15:restartNumberingAfterBreak="0">
    <w:nsid w:val="5BC5583C"/>
    <w:multiLevelType w:val="multilevel"/>
    <w:tmpl w:val="E2AEC964"/>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b w:val="0"/>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8" w15:restartNumberingAfterBreak="0">
    <w:nsid w:val="5BE104C1"/>
    <w:multiLevelType w:val="multilevel"/>
    <w:tmpl w:val="9BFED284"/>
    <w:name w:val="WW8Num76"/>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160" w:hanging="360"/>
      </w:pPr>
      <w:rPr>
        <w:rFonts w:cs="Times New Roman" w:hint="default"/>
        <w:sz w:val="20"/>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249" w15:restartNumberingAfterBreak="0">
    <w:nsid w:val="5BF63AEE"/>
    <w:multiLevelType w:val="hybridMultilevel"/>
    <w:tmpl w:val="7C86A74A"/>
    <w:lvl w:ilvl="0" w:tplc="66E83E04">
      <w:start w:val="1"/>
      <w:numFmt w:val="decimal"/>
      <w:lvlText w:val="%1."/>
      <w:lvlJc w:val="left"/>
      <w:pPr>
        <w:ind w:left="1854" w:hanging="360"/>
      </w:pPr>
      <w:rPr>
        <w:rFonts w:cs="Times New Roman" w:hint="default"/>
        <w:color w:val="00000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5C4A5C33"/>
    <w:multiLevelType w:val="multilevel"/>
    <w:tmpl w:val="C940534C"/>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51" w15:restartNumberingAfterBreak="0">
    <w:nsid w:val="5CD80981"/>
    <w:multiLevelType w:val="hybridMultilevel"/>
    <w:tmpl w:val="8B22FCFE"/>
    <w:lvl w:ilvl="0" w:tplc="04150011">
      <w:start w:val="1"/>
      <w:numFmt w:val="decimal"/>
      <w:lvlText w:val="%1)"/>
      <w:lvlJc w:val="left"/>
      <w:pPr>
        <w:ind w:left="781" w:hanging="360"/>
      </w:pPr>
      <w:rPr>
        <w:rFonts w:cs="Times New Roman"/>
      </w:rPr>
    </w:lvl>
    <w:lvl w:ilvl="1" w:tplc="04150011">
      <w:start w:val="1"/>
      <w:numFmt w:val="decimal"/>
      <w:lvlText w:val="%2)"/>
      <w:lvlJc w:val="left"/>
      <w:pPr>
        <w:ind w:left="1501" w:hanging="360"/>
      </w:pPr>
      <w:rPr>
        <w:rFonts w:cs="Times New Roman"/>
      </w:rPr>
    </w:lvl>
    <w:lvl w:ilvl="2" w:tplc="0415001B" w:tentative="1">
      <w:start w:val="1"/>
      <w:numFmt w:val="lowerRoman"/>
      <w:lvlText w:val="%3."/>
      <w:lvlJc w:val="right"/>
      <w:pPr>
        <w:ind w:left="2221" w:hanging="180"/>
      </w:pPr>
      <w:rPr>
        <w:rFonts w:cs="Times New Roman"/>
      </w:rPr>
    </w:lvl>
    <w:lvl w:ilvl="3" w:tplc="0415000F" w:tentative="1">
      <w:start w:val="1"/>
      <w:numFmt w:val="decimal"/>
      <w:lvlText w:val="%4."/>
      <w:lvlJc w:val="left"/>
      <w:pPr>
        <w:ind w:left="2941" w:hanging="360"/>
      </w:pPr>
      <w:rPr>
        <w:rFonts w:cs="Times New Roman"/>
      </w:rPr>
    </w:lvl>
    <w:lvl w:ilvl="4" w:tplc="04150019" w:tentative="1">
      <w:start w:val="1"/>
      <w:numFmt w:val="lowerLetter"/>
      <w:lvlText w:val="%5."/>
      <w:lvlJc w:val="left"/>
      <w:pPr>
        <w:ind w:left="3661" w:hanging="360"/>
      </w:pPr>
      <w:rPr>
        <w:rFonts w:cs="Times New Roman"/>
      </w:rPr>
    </w:lvl>
    <w:lvl w:ilvl="5" w:tplc="0415001B" w:tentative="1">
      <w:start w:val="1"/>
      <w:numFmt w:val="lowerRoman"/>
      <w:lvlText w:val="%6."/>
      <w:lvlJc w:val="right"/>
      <w:pPr>
        <w:ind w:left="4381" w:hanging="180"/>
      </w:pPr>
      <w:rPr>
        <w:rFonts w:cs="Times New Roman"/>
      </w:rPr>
    </w:lvl>
    <w:lvl w:ilvl="6" w:tplc="0415000F" w:tentative="1">
      <w:start w:val="1"/>
      <w:numFmt w:val="decimal"/>
      <w:lvlText w:val="%7."/>
      <w:lvlJc w:val="left"/>
      <w:pPr>
        <w:ind w:left="5101" w:hanging="360"/>
      </w:pPr>
      <w:rPr>
        <w:rFonts w:cs="Times New Roman"/>
      </w:rPr>
    </w:lvl>
    <w:lvl w:ilvl="7" w:tplc="04150019" w:tentative="1">
      <w:start w:val="1"/>
      <w:numFmt w:val="lowerLetter"/>
      <w:lvlText w:val="%8."/>
      <w:lvlJc w:val="left"/>
      <w:pPr>
        <w:ind w:left="5821" w:hanging="360"/>
      </w:pPr>
      <w:rPr>
        <w:rFonts w:cs="Times New Roman"/>
      </w:rPr>
    </w:lvl>
    <w:lvl w:ilvl="8" w:tplc="0415001B" w:tentative="1">
      <w:start w:val="1"/>
      <w:numFmt w:val="lowerRoman"/>
      <w:lvlText w:val="%9."/>
      <w:lvlJc w:val="right"/>
      <w:pPr>
        <w:ind w:left="6541" w:hanging="180"/>
      </w:pPr>
      <w:rPr>
        <w:rFonts w:cs="Times New Roman"/>
      </w:rPr>
    </w:lvl>
  </w:abstractNum>
  <w:abstractNum w:abstractNumId="252" w15:restartNumberingAfterBreak="0">
    <w:nsid w:val="5CEA3D60"/>
    <w:multiLevelType w:val="hybridMultilevel"/>
    <w:tmpl w:val="84229F28"/>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15:restartNumberingAfterBreak="0">
    <w:nsid w:val="5D955467"/>
    <w:multiLevelType w:val="multilevel"/>
    <w:tmpl w:val="9D74ED8C"/>
    <w:lvl w:ilvl="0">
      <w:start w:val="2"/>
      <w:numFmt w:val="decimal"/>
      <w:lvlText w:val="%1."/>
      <w:lvlJc w:val="left"/>
      <w:pPr>
        <w:ind w:left="502" w:hanging="360"/>
      </w:pPr>
      <w:rPr>
        <w:rFonts w:cs="Times New Roman" w:hint="default"/>
      </w:rPr>
    </w:lvl>
    <w:lvl w:ilvl="1">
      <w:start w:val="1"/>
      <w:numFmt w:val="decimal"/>
      <w:lvlText w:val="%2)"/>
      <w:lvlJc w:val="left"/>
      <w:pPr>
        <w:ind w:left="786" w:hanging="360"/>
      </w:pPr>
      <w:rPr>
        <w:rFonts w:cs="Times New Roman" w:hint="default"/>
        <w:color w:val="auto"/>
      </w:rPr>
    </w:lvl>
    <w:lvl w:ilvl="2">
      <w:start w:val="1"/>
      <w:numFmt w:val="decimal"/>
      <w:lvlText w:val="%3."/>
      <w:lvlJc w:val="left"/>
      <w:pPr>
        <w:ind w:left="1942" w:hanging="360"/>
      </w:pPr>
      <w:rPr>
        <w:rFonts w:cs="Times New Roman" w:hint="default"/>
      </w:rPr>
    </w:lvl>
    <w:lvl w:ilvl="3">
      <w:start w:val="1"/>
      <w:numFmt w:val="decimal"/>
      <w:lvlText w:val="%4."/>
      <w:lvlJc w:val="left"/>
      <w:pPr>
        <w:ind w:left="2662" w:hanging="360"/>
      </w:pPr>
      <w:rPr>
        <w:rFonts w:cs="Times New Roman" w:hint="default"/>
      </w:rPr>
    </w:lvl>
    <w:lvl w:ilvl="4">
      <w:start w:val="1"/>
      <w:numFmt w:val="decimal"/>
      <w:lvlText w:val="%5."/>
      <w:lvlJc w:val="left"/>
      <w:pPr>
        <w:ind w:left="3382" w:hanging="360"/>
      </w:pPr>
      <w:rPr>
        <w:rFonts w:cs="Times New Roman" w:hint="default"/>
      </w:rPr>
    </w:lvl>
    <w:lvl w:ilvl="5">
      <w:start w:val="1"/>
      <w:numFmt w:val="decimal"/>
      <w:lvlText w:val="%6."/>
      <w:lvlJc w:val="left"/>
      <w:pPr>
        <w:ind w:left="4102" w:hanging="360"/>
      </w:pPr>
      <w:rPr>
        <w:rFonts w:cs="Times New Roman" w:hint="default"/>
      </w:rPr>
    </w:lvl>
    <w:lvl w:ilvl="6">
      <w:start w:val="1"/>
      <w:numFmt w:val="decimal"/>
      <w:lvlText w:val="%7."/>
      <w:lvlJc w:val="left"/>
      <w:pPr>
        <w:ind w:left="4822" w:hanging="360"/>
      </w:pPr>
      <w:rPr>
        <w:rFonts w:cs="Times New Roman" w:hint="default"/>
      </w:rPr>
    </w:lvl>
    <w:lvl w:ilvl="7">
      <w:start w:val="1"/>
      <w:numFmt w:val="decimal"/>
      <w:lvlText w:val="%8."/>
      <w:lvlJc w:val="left"/>
      <w:pPr>
        <w:ind w:left="5542" w:hanging="360"/>
      </w:pPr>
      <w:rPr>
        <w:rFonts w:cs="Times New Roman" w:hint="default"/>
      </w:rPr>
    </w:lvl>
    <w:lvl w:ilvl="8">
      <w:start w:val="1"/>
      <w:numFmt w:val="decimal"/>
      <w:lvlText w:val="%9."/>
      <w:lvlJc w:val="left"/>
      <w:pPr>
        <w:ind w:left="6262" w:hanging="360"/>
      </w:pPr>
      <w:rPr>
        <w:rFonts w:cs="Times New Roman" w:hint="default"/>
      </w:rPr>
    </w:lvl>
  </w:abstractNum>
  <w:abstractNum w:abstractNumId="254" w15:restartNumberingAfterBreak="0">
    <w:nsid w:val="5DD329AD"/>
    <w:multiLevelType w:val="multilevel"/>
    <w:tmpl w:val="0F6CED8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color w:val="auto"/>
      </w:rPr>
    </w:lvl>
    <w:lvl w:ilvl="2">
      <w:start w:val="1"/>
      <w:numFmt w:val="decimal"/>
      <w:lvlText w:val="%3)"/>
      <w:lvlJc w:val="left"/>
      <w:pPr>
        <w:ind w:left="2160" w:hanging="360"/>
      </w:pPr>
      <w:rPr>
        <w:rFonts w:cs="Times New Roman"/>
        <w:sz w:val="20"/>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55" w15:restartNumberingAfterBreak="0">
    <w:nsid w:val="5E081E06"/>
    <w:multiLevelType w:val="hybridMultilevel"/>
    <w:tmpl w:val="D7268C8E"/>
    <w:name w:val="WW8Num292"/>
    <w:lvl w:ilvl="0" w:tplc="B2AA9836">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6" w15:restartNumberingAfterBreak="0">
    <w:nsid w:val="5E3F56ED"/>
    <w:multiLevelType w:val="hybridMultilevel"/>
    <w:tmpl w:val="FFA287C6"/>
    <w:lvl w:ilvl="0" w:tplc="37F2B108">
      <w:start w:val="2"/>
      <w:numFmt w:val="decimal"/>
      <w:lvlText w:val="%1."/>
      <w:lvlJc w:val="left"/>
      <w:pPr>
        <w:ind w:left="720" w:hanging="360"/>
      </w:pPr>
      <w:rPr>
        <w:rFonts w:ascii="Times New Roman" w:hAnsi="Times New Roman" w:cs="Times New Roman" w:hint="default"/>
        <w:b w:val="0"/>
        <w:color w:val="000000"/>
        <w:sz w:val="24"/>
        <w:szCs w:val="24"/>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7" w15:restartNumberingAfterBreak="0">
    <w:nsid w:val="60295D34"/>
    <w:multiLevelType w:val="hybridMultilevel"/>
    <w:tmpl w:val="C45226F4"/>
    <w:lvl w:ilvl="0" w:tplc="0415000F">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8" w15:restartNumberingAfterBreak="0">
    <w:nsid w:val="605262D4"/>
    <w:multiLevelType w:val="hybridMultilevel"/>
    <w:tmpl w:val="4AF6477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9" w15:restartNumberingAfterBreak="0">
    <w:nsid w:val="60543326"/>
    <w:multiLevelType w:val="multilevel"/>
    <w:tmpl w:val="084483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0" w15:restartNumberingAfterBreak="0">
    <w:nsid w:val="60933A19"/>
    <w:multiLevelType w:val="hybridMultilevel"/>
    <w:tmpl w:val="3676B7F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1" w15:restartNumberingAfterBreak="0">
    <w:nsid w:val="6100048F"/>
    <w:multiLevelType w:val="multilevel"/>
    <w:tmpl w:val="0B18E9A2"/>
    <w:lvl w:ilvl="0">
      <w:start w:val="1"/>
      <w:numFmt w:val="decimal"/>
      <w:lvlText w:val="%1)"/>
      <w:lvlJc w:val="left"/>
      <w:pPr>
        <w:ind w:left="1740" w:hanging="360"/>
      </w:pPr>
      <w:rPr>
        <w:rFonts w:cs="Times New Roman"/>
      </w:rPr>
    </w:lvl>
    <w:lvl w:ilvl="1">
      <w:start w:val="1"/>
      <w:numFmt w:val="lowerLetter"/>
      <w:lvlText w:val="%2."/>
      <w:lvlJc w:val="left"/>
      <w:pPr>
        <w:ind w:left="2460" w:hanging="360"/>
      </w:pPr>
      <w:rPr>
        <w:rFonts w:cs="Times New Roman"/>
      </w:rPr>
    </w:lvl>
    <w:lvl w:ilvl="2">
      <w:start w:val="1"/>
      <w:numFmt w:val="lowerRoman"/>
      <w:lvlText w:val="%3."/>
      <w:lvlJc w:val="right"/>
      <w:pPr>
        <w:ind w:left="3180" w:hanging="180"/>
      </w:pPr>
      <w:rPr>
        <w:rFonts w:cs="Times New Roman"/>
      </w:rPr>
    </w:lvl>
    <w:lvl w:ilvl="3">
      <w:start w:val="1"/>
      <w:numFmt w:val="decimal"/>
      <w:lvlText w:val="%4."/>
      <w:lvlJc w:val="left"/>
      <w:pPr>
        <w:ind w:left="3900" w:hanging="360"/>
      </w:pPr>
      <w:rPr>
        <w:rFonts w:cs="Times New Roman"/>
      </w:rPr>
    </w:lvl>
    <w:lvl w:ilvl="4">
      <w:start w:val="1"/>
      <w:numFmt w:val="lowerLetter"/>
      <w:lvlText w:val="%5."/>
      <w:lvlJc w:val="left"/>
      <w:pPr>
        <w:ind w:left="4620" w:hanging="360"/>
      </w:pPr>
      <w:rPr>
        <w:rFonts w:cs="Times New Roman"/>
      </w:rPr>
    </w:lvl>
    <w:lvl w:ilvl="5">
      <w:start w:val="1"/>
      <w:numFmt w:val="lowerRoman"/>
      <w:lvlText w:val="%6."/>
      <w:lvlJc w:val="right"/>
      <w:pPr>
        <w:ind w:left="5340" w:hanging="180"/>
      </w:pPr>
      <w:rPr>
        <w:rFonts w:cs="Times New Roman"/>
      </w:rPr>
    </w:lvl>
    <w:lvl w:ilvl="6">
      <w:start w:val="1"/>
      <w:numFmt w:val="decimal"/>
      <w:lvlText w:val="%7."/>
      <w:lvlJc w:val="left"/>
      <w:pPr>
        <w:ind w:left="6060" w:hanging="360"/>
      </w:pPr>
      <w:rPr>
        <w:rFonts w:cs="Times New Roman"/>
      </w:rPr>
    </w:lvl>
    <w:lvl w:ilvl="7">
      <w:start w:val="1"/>
      <w:numFmt w:val="lowerLetter"/>
      <w:lvlText w:val="%8."/>
      <w:lvlJc w:val="left"/>
      <w:pPr>
        <w:ind w:left="6780" w:hanging="360"/>
      </w:pPr>
      <w:rPr>
        <w:rFonts w:cs="Times New Roman"/>
      </w:rPr>
    </w:lvl>
    <w:lvl w:ilvl="8">
      <w:start w:val="1"/>
      <w:numFmt w:val="lowerRoman"/>
      <w:lvlText w:val="%9."/>
      <w:lvlJc w:val="right"/>
      <w:pPr>
        <w:ind w:left="7500" w:hanging="180"/>
      </w:pPr>
      <w:rPr>
        <w:rFonts w:cs="Times New Roman"/>
      </w:rPr>
    </w:lvl>
  </w:abstractNum>
  <w:abstractNum w:abstractNumId="262" w15:restartNumberingAfterBreak="0">
    <w:nsid w:val="61F530A4"/>
    <w:multiLevelType w:val="multilevel"/>
    <w:tmpl w:val="E812B40E"/>
    <w:numStyleLink w:val="Styl1"/>
  </w:abstractNum>
  <w:abstractNum w:abstractNumId="263" w15:restartNumberingAfterBreak="0">
    <w:nsid w:val="624674CF"/>
    <w:multiLevelType w:val="multilevel"/>
    <w:tmpl w:val="8C5A0180"/>
    <w:lvl w:ilvl="0">
      <w:start w:val="5"/>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160" w:hanging="360"/>
      </w:pPr>
      <w:rPr>
        <w:rFonts w:cs="Times New Roman" w:hint="default"/>
        <w:sz w:val="24"/>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264" w15:restartNumberingAfterBreak="0">
    <w:nsid w:val="625E09B3"/>
    <w:multiLevelType w:val="multilevel"/>
    <w:tmpl w:val="45EE30C8"/>
    <w:lvl w:ilvl="0">
      <w:start w:val="1"/>
      <w:numFmt w:val="decimal"/>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65" w15:restartNumberingAfterBreak="0">
    <w:nsid w:val="631F74A8"/>
    <w:multiLevelType w:val="multilevel"/>
    <w:tmpl w:val="4218129C"/>
    <w:lvl w:ilvl="0">
      <w:start w:val="2"/>
      <w:numFmt w:val="decimal"/>
      <w:lvlText w:val="%1."/>
      <w:lvlJc w:val="left"/>
      <w:pPr>
        <w:ind w:left="1495" w:hanging="360"/>
      </w:pPr>
      <w:rPr>
        <w:rFonts w:cs="Times New Roman" w:hint="default"/>
      </w:rPr>
    </w:lvl>
    <w:lvl w:ilvl="1">
      <w:start w:val="1"/>
      <w:numFmt w:val="decimal"/>
      <w:lvlText w:val="%2)"/>
      <w:lvlJc w:val="center"/>
      <w:pPr>
        <w:ind w:left="1520" w:hanging="360"/>
      </w:pPr>
      <w:rPr>
        <w:rFonts w:ascii="Times New Roman" w:hAnsi="Times New Roman" w:cs="Times New Roman" w:hint="default"/>
        <w:sz w:val="24"/>
      </w:rPr>
    </w:lvl>
    <w:lvl w:ilvl="2">
      <w:start w:val="1"/>
      <w:numFmt w:val="lowerRoman"/>
      <w:lvlText w:val="%3."/>
      <w:lvlJc w:val="right"/>
      <w:pPr>
        <w:ind w:left="2240" w:hanging="180"/>
      </w:pPr>
      <w:rPr>
        <w:rFonts w:cs="Times New Roman" w:hint="default"/>
      </w:rPr>
    </w:lvl>
    <w:lvl w:ilvl="3">
      <w:start w:val="1"/>
      <w:numFmt w:val="decimal"/>
      <w:lvlText w:val="%4."/>
      <w:lvlJc w:val="left"/>
      <w:pPr>
        <w:ind w:left="2960" w:hanging="360"/>
      </w:pPr>
      <w:rPr>
        <w:rFonts w:cs="Times New Roman" w:hint="default"/>
        <w:b w:val="0"/>
      </w:rPr>
    </w:lvl>
    <w:lvl w:ilvl="4">
      <w:start w:val="1"/>
      <w:numFmt w:val="lowerLetter"/>
      <w:lvlText w:val="%5."/>
      <w:lvlJc w:val="left"/>
      <w:pPr>
        <w:ind w:left="3680" w:hanging="360"/>
      </w:pPr>
      <w:rPr>
        <w:rFonts w:cs="Times New Roman" w:hint="default"/>
      </w:rPr>
    </w:lvl>
    <w:lvl w:ilvl="5">
      <w:start w:val="1"/>
      <w:numFmt w:val="lowerRoman"/>
      <w:lvlText w:val="%6."/>
      <w:lvlJc w:val="right"/>
      <w:pPr>
        <w:ind w:left="4400" w:hanging="180"/>
      </w:pPr>
      <w:rPr>
        <w:rFonts w:cs="Times New Roman" w:hint="default"/>
      </w:rPr>
    </w:lvl>
    <w:lvl w:ilvl="6">
      <w:start w:val="2"/>
      <w:numFmt w:val="decimal"/>
      <w:lvlText w:val="%7."/>
      <w:lvlJc w:val="left"/>
      <w:pPr>
        <w:ind w:left="5120" w:hanging="360"/>
      </w:pPr>
      <w:rPr>
        <w:rFonts w:cs="Times New Roman" w:hint="default"/>
        <w:b w:val="0"/>
      </w:rPr>
    </w:lvl>
    <w:lvl w:ilvl="7">
      <w:start w:val="1"/>
      <w:numFmt w:val="lowerLetter"/>
      <w:lvlText w:val="%8."/>
      <w:lvlJc w:val="left"/>
      <w:pPr>
        <w:ind w:left="5840" w:hanging="360"/>
      </w:pPr>
      <w:rPr>
        <w:rFonts w:cs="Times New Roman" w:hint="default"/>
      </w:rPr>
    </w:lvl>
    <w:lvl w:ilvl="8">
      <w:start w:val="1"/>
      <w:numFmt w:val="lowerRoman"/>
      <w:lvlText w:val="%9."/>
      <w:lvlJc w:val="right"/>
      <w:pPr>
        <w:ind w:left="6560" w:hanging="180"/>
      </w:pPr>
      <w:rPr>
        <w:rFonts w:cs="Times New Roman" w:hint="default"/>
      </w:rPr>
    </w:lvl>
  </w:abstractNum>
  <w:abstractNum w:abstractNumId="266" w15:restartNumberingAfterBreak="0">
    <w:nsid w:val="63643A48"/>
    <w:multiLevelType w:val="hybridMultilevel"/>
    <w:tmpl w:val="23E803B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7" w15:restartNumberingAfterBreak="0">
    <w:nsid w:val="637558D9"/>
    <w:multiLevelType w:val="hybridMultilevel"/>
    <w:tmpl w:val="77C6806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8" w15:restartNumberingAfterBreak="0">
    <w:nsid w:val="63805F18"/>
    <w:multiLevelType w:val="hybridMultilevel"/>
    <w:tmpl w:val="E91432B2"/>
    <w:lvl w:ilvl="0" w:tplc="04150011">
      <w:start w:val="1"/>
      <w:numFmt w:val="decimal"/>
      <w:lvlText w:val="%1)"/>
      <w:lvlJc w:val="left"/>
      <w:pPr>
        <w:ind w:left="1004" w:hanging="360"/>
      </w:pPr>
      <w:rPr>
        <w:rFonts w:cs="Times New Roman"/>
      </w:rPr>
    </w:lvl>
    <w:lvl w:ilvl="1" w:tplc="04150017">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9" w15:restartNumberingAfterBreak="0">
    <w:nsid w:val="6459746B"/>
    <w:multiLevelType w:val="hybridMultilevel"/>
    <w:tmpl w:val="E500BBEE"/>
    <w:lvl w:ilvl="0" w:tplc="11042684">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70" w15:restartNumberingAfterBreak="0">
    <w:nsid w:val="657740EF"/>
    <w:multiLevelType w:val="multilevel"/>
    <w:tmpl w:val="2CCC0D4E"/>
    <w:lvl w:ilvl="0">
      <w:start w:val="2"/>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160" w:hanging="360"/>
      </w:pPr>
      <w:rPr>
        <w:rFonts w:cs="Times New Roman" w:hint="default"/>
        <w:sz w:val="24"/>
      </w:rPr>
    </w:lvl>
    <w:lvl w:ilvl="3">
      <w:start w:val="1"/>
      <w:numFmt w:val="decimal"/>
      <w:lvlText w:val="%4)"/>
      <w:lvlJc w:val="left"/>
      <w:pPr>
        <w:ind w:left="2880" w:hanging="360"/>
      </w:pPr>
      <w:rPr>
        <w:rFonts w:ascii="Times New Roman" w:eastAsia="Times New Roman" w:hAnsi="Times New Roman" w:cs="Times New Roman"/>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271" w15:restartNumberingAfterBreak="0">
    <w:nsid w:val="65A663C4"/>
    <w:multiLevelType w:val="multilevel"/>
    <w:tmpl w:val="A2F40E02"/>
    <w:lvl w:ilvl="0">
      <w:start w:val="1"/>
      <w:numFmt w:val="lowerLetter"/>
      <w:lvlText w:val="%1."/>
      <w:lvlJc w:val="left"/>
      <w:pPr>
        <w:ind w:left="1440" w:hanging="360"/>
      </w:pPr>
      <w:rPr>
        <w:rFonts w:cs="Times New Roman"/>
      </w:rPr>
    </w:lvl>
    <w:lvl w:ilvl="1">
      <w:start w:val="8"/>
      <w:numFmt w:val="decimal"/>
      <w:lvlText w:val="%2)"/>
      <w:lvlJc w:val="left"/>
      <w:pPr>
        <w:ind w:left="1440" w:hanging="360"/>
      </w:pPr>
      <w:rPr>
        <w:rFonts w:cs="Times New Roman"/>
        <w:b w:val="0"/>
      </w:rPr>
    </w:lvl>
    <w:lvl w:ilvl="2">
      <w:start w:val="1"/>
      <w:numFmt w:val="lowerLetter"/>
      <w:lvlText w:val="%3)"/>
      <w:lvlJc w:val="left"/>
      <w:pPr>
        <w:ind w:left="2340" w:hanging="360"/>
      </w:pPr>
      <w:rPr>
        <w:rFonts w:cs="Times New Roman"/>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2" w15:restartNumberingAfterBreak="0">
    <w:nsid w:val="65C57CDC"/>
    <w:multiLevelType w:val="hybridMultilevel"/>
    <w:tmpl w:val="B9B255F8"/>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3" w15:restartNumberingAfterBreak="0">
    <w:nsid w:val="663C5F75"/>
    <w:multiLevelType w:val="multilevel"/>
    <w:tmpl w:val="BCA21420"/>
    <w:lvl w:ilvl="0">
      <w:start w:val="1"/>
      <w:numFmt w:val="decimal"/>
      <w:lvlText w:val="%1)"/>
      <w:lvlJc w:val="left"/>
      <w:pPr>
        <w:ind w:left="1211" w:hanging="360"/>
      </w:pPr>
      <w:rPr>
        <w:rFonts w:cs="Times New Roman"/>
      </w:rPr>
    </w:lvl>
    <w:lvl w:ilvl="1">
      <w:start w:val="1"/>
      <w:numFmt w:val="lowerLetter"/>
      <w:lvlText w:val="%2."/>
      <w:lvlJc w:val="left"/>
      <w:pPr>
        <w:ind w:left="1667" w:hanging="360"/>
      </w:pPr>
      <w:rPr>
        <w:rFonts w:cs="Times New Roman"/>
      </w:rPr>
    </w:lvl>
    <w:lvl w:ilvl="2">
      <w:start w:val="1"/>
      <w:numFmt w:val="lowerRoman"/>
      <w:lvlText w:val="%3."/>
      <w:lvlJc w:val="right"/>
      <w:pPr>
        <w:ind w:left="2387" w:hanging="180"/>
      </w:pPr>
      <w:rPr>
        <w:rFonts w:cs="Times New Roman"/>
      </w:rPr>
    </w:lvl>
    <w:lvl w:ilvl="3">
      <w:start w:val="1"/>
      <w:numFmt w:val="decimal"/>
      <w:lvlText w:val="%4."/>
      <w:lvlJc w:val="left"/>
      <w:pPr>
        <w:ind w:left="3107" w:hanging="360"/>
      </w:pPr>
      <w:rPr>
        <w:rFonts w:cs="Times New Roman"/>
      </w:rPr>
    </w:lvl>
    <w:lvl w:ilvl="4">
      <w:start w:val="1"/>
      <w:numFmt w:val="lowerLetter"/>
      <w:lvlText w:val="%5."/>
      <w:lvlJc w:val="left"/>
      <w:pPr>
        <w:ind w:left="3827" w:hanging="360"/>
      </w:pPr>
      <w:rPr>
        <w:rFonts w:cs="Times New Roman"/>
      </w:rPr>
    </w:lvl>
    <w:lvl w:ilvl="5">
      <w:start w:val="1"/>
      <w:numFmt w:val="lowerRoman"/>
      <w:lvlText w:val="%6."/>
      <w:lvlJc w:val="right"/>
      <w:pPr>
        <w:ind w:left="4547" w:hanging="180"/>
      </w:pPr>
      <w:rPr>
        <w:rFonts w:cs="Times New Roman"/>
      </w:rPr>
    </w:lvl>
    <w:lvl w:ilvl="6">
      <w:start w:val="1"/>
      <w:numFmt w:val="decimal"/>
      <w:lvlText w:val="%7."/>
      <w:lvlJc w:val="left"/>
      <w:pPr>
        <w:ind w:left="5267" w:hanging="360"/>
      </w:pPr>
      <w:rPr>
        <w:rFonts w:cs="Times New Roman"/>
      </w:rPr>
    </w:lvl>
    <w:lvl w:ilvl="7">
      <w:start w:val="1"/>
      <w:numFmt w:val="lowerLetter"/>
      <w:lvlText w:val="%8."/>
      <w:lvlJc w:val="left"/>
      <w:pPr>
        <w:ind w:left="5987" w:hanging="360"/>
      </w:pPr>
      <w:rPr>
        <w:rFonts w:cs="Times New Roman"/>
      </w:rPr>
    </w:lvl>
    <w:lvl w:ilvl="8">
      <w:start w:val="1"/>
      <w:numFmt w:val="lowerRoman"/>
      <w:lvlText w:val="%9."/>
      <w:lvlJc w:val="right"/>
      <w:pPr>
        <w:ind w:left="6707" w:hanging="180"/>
      </w:pPr>
      <w:rPr>
        <w:rFonts w:cs="Times New Roman"/>
      </w:rPr>
    </w:lvl>
  </w:abstractNum>
  <w:abstractNum w:abstractNumId="274" w15:restartNumberingAfterBreak="0">
    <w:nsid w:val="665F1B8E"/>
    <w:multiLevelType w:val="hybridMultilevel"/>
    <w:tmpl w:val="9A2ACD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5" w15:restartNumberingAfterBreak="0">
    <w:nsid w:val="66800F73"/>
    <w:multiLevelType w:val="hybridMultilevel"/>
    <w:tmpl w:val="AB2C6720"/>
    <w:lvl w:ilvl="0" w:tplc="3E2EDBC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6" w15:restartNumberingAfterBreak="0">
    <w:nsid w:val="66FE73D5"/>
    <w:multiLevelType w:val="hybridMultilevel"/>
    <w:tmpl w:val="36A83724"/>
    <w:lvl w:ilvl="0" w:tplc="D4B6E252">
      <w:start w:val="1"/>
      <w:numFmt w:val="decimal"/>
      <w:lvlText w:val="%1."/>
      <w:lvlJc w:val="left"/>
      <w:pPr>
        <w:ind w:left="720" w:hanging="360"/>
      </w:pPr>
      <w:rPr>
        <w:rFonts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7" w15:restartNumberingAfterBreak="0">
    <w:nsid w:val="67185C58"/>
    <w:multiLevelType w:val="multilevel"/>
    <w:tmpl w:val="B106B396"/>
    <w:lvl w:ilvl="0">
      <w:start w:val="1"/>
      <w:numFmt w:val="lowerLetter"/>
      <w:lvlText w:val="%1)"/>
      <w:lvlJc w:val="left"/>
      <w:pPr>
        <w:ind w:left="1422" w:hanging="360"/>
      </w:pPr>
      <w:rPr>
        <w:rFonts w:cs="Times New Roman"/>
      </w:rPr>
    </w:lvl>
    <w:lvl w:ilvl="1">
      <w:start w:val="1"/>
      <w:numFmt w:val="lowerLetter"/>
      <w:lvlText w:val="%2."/>
      <w:lvlJc w:val="left"/>
      <w:pPr>
        <w:ind w:left="2142" w:hanging="360"/>
      </w:pPr>
      <w:rPr>
        <w:rFonts w:cs="Times New Roman"/>
      </w:rPr>
    </w:lvl>
    <w:lvl w:ilvl="2">
      <w:start w:val="1"/>
      <w:numFmt w:val="lowerRoman"/>
      <w:lvlText w:val="%3."/>
      <w:lvlJc w:val="right"/>
      <w:pPr>
        <w:ind w:left="2862" w:hanging="180"/>
      </w:pPr>
      <w:rPr>
        <w:rFonts w:cs="Times New Roman"/>
      </w:rPr>
    </w:lvl>
    <w:lvl w:ilvl="3">
      <w:start w:val="1"/>
      <w:numFmt w:val="decimal"/>
      <w:lvlText w:val="%4."/>
      <w:lvlJc w:val="left"/>
      <w:pPr>
        <w:ind w:left="3582" w:hanging="360"/>
      </w:pPr>
      <w:rPr>
        <w:rFonts w:cs="Times New Roman"/>
      </w:rPr>
    </w:lvl>
    <w:lvl w:ilvl="4">
      <w:start w:val="1"/>
      <w:numFmt w:val="lowerLetter"/>
      <w:lvlText w:val="%5."/>
      <w:lvlJc w:val="left"/>
      <w:pPr>
        <w:ind w:left="4302" w:hanging="360"/>
      </w:pPr>
      <w:rPr>
        <w:rFonts w:cs="Times New Roman"/>
      </w:rPr>
    </w:lvl>
    <w:lvl w:ilvl="5">
      <w:start w:val="1"/>
      <w:numFmt w:val="lowerRoman"/>
      <w:lvlText w:val="%6."/>
      <w:lvlJc w:val="right"/>
      <w:pPr>
        <w:ind w:left="5022" w:hanging="180"/>
      </w:pPr>
      <w:rPr>
        <w:rFonts w:cs="Times New Roman"/>
      </w:rPr>
    </w:lvl>
    <w:lvl w:ilvl="6">
      <w:start w:val="1"/>
      <w:numFmt w:val="decimal"/>
      <w:lvlText w:val="%7."/>
      <w:lvlJc w:val="left"/>
      <w:pPr>
        <w:ind w:left="5742" w:hanging="360"/>
      </w:pPr>
      <w:rPr>
        <w:rFonts w:cs="Times New Roman"/>
      </w:rPr>
    </w:lvl>
    <w:lvl w:ilvl="7">
      <w:start w:val="1"/>
      <w:numFmt w:val="lowerLetter"/>
      <w:lvlText w:val="%8."/>
      <w:lvlJc w:val="left"/>
      <w:pPr>
        <w:ind w:left="6462" w:hanging="360"/>
      </w:pPr>
      <w:rPr>
        <w:rFonts w:cs="Times New Roman"/>
      </w:rPr>
    </w:lvl>
    <w:lvl w:ilvl="8">
      <w:start w:val="1"/>
      <w:numFmt w:val="lowerRoman"/>
      <w:lvlText w:val="%9."/>
      <w:lvlJc w:val="right"/>
      <w:pPr>
        <w:ind w:left="7182" w:hanging="180"/>
      </w:pPr>
      <w:rPr>
        <w:rFonts w:cs="Times New Roman"/>
      </w:rPr>
    </w:lvl>
  </w:abstractNum>
  <w:abstractNum w:abstractNumId="278" w15:restartNumberingAfterBreak="0">
    <w:nsid w:val="673C3423"/>
    <w:multiLevelType w:val="hybridMultilevel"/>
    <w:tmpl w:val="D90EAACE"/>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7">
      <w:start w:val="1"/>
      <w:numFmt w:val="lowerLetter"/>
      <w:lvlText w:val="%3)"/>
      <w:lvlJc w:val="lef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79" w15:restartNumberingAfterBreak="0">
    <w:nsid w:val="676A1140"/>
    <w:multiLevelType w:val="multilevel"/>
    <w:tmpl w:val="09D82486"/>
    <w:lvl w:ilvl="0">
      <w:start w:val="1"/>
      <w:numFmt w:val="lowerLetter"/>
      <w:lvlText w:val="%1)"/>
      <w:lvlJc w:val="left"/>
      <w:pPr>
        <w:ind w:left="720" w:hanging="36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0" w15:restartNumberingAfterBreak="0">
    <w:nsid w:val="67D51632"/>
    <w:multiLevelType w:val="multilevel"/>
    <w:tmpl w:val="4572A1B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1" w15:restartNumberingAfterBreak="0">
    <w:nsid w:val="69465D0A"/>
    <w:multiLevelType w:val="hybridMultilevel"/>
    <w:tmpl w:val="88E8A61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2" w15:restartNumberingAfterBreak="0">
    <w:nsid w:val="69DA191F"/>
    <w:multiLevelType w:val="hybridMultilevel"/>
    <w:tmpl w:val="7278C41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3" w15:restartNumberingAfterBreak="0">
    <w:nsid w:val="6ADB2261"/>
    <w:multiLevelType w:val="multilevel"/>
    <w:tmpl w:val="73A64086"/>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160" w:hanging="360"/>
      </w:pPr>
      <w:rPr>
        <w:rFonts w:cs="Times New Roman" w:hint="default"/>
        <w:sz w:val="24"/>
      </w:rPr>
    </w:lvl>
    <w:lvl w:ilvl="3">
      <w:start w:val="1"/>
      <w:numFmt w:val="decimal"/>
      <w:lvlText w:val="%4)"/>
      <w:lvlJc w:val="left"/>
      <w:pPr>
        <w:ind w:left="2880" w:hanging="360"/>
      </w:pPr>
      <w:rPr>
        <w:rFonts w:ascii="Times New Roman" w:eastAsia="Times New Roman" w:hAnsi="Times New Roman"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284" w15:restartNumberingAfterBreak="0">
    <w:nsid w:val="6B433A12"/>
    <w:multiLevelType w:val="multilevel"/>
    <w:tmpl w:val="FFA2A8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5" w15:restartNumberingAfterBreak="0">
    <w:nsid w:val="6C566385"/>
    <w:multiLevelType w:val="multilevel"/>
    <w:tmpl w:val="3CC4BFEC"/>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6" w15:restartNumberingAfterBreak="0">
    <w:nsid w:val="6C5A0B5C"/>
    <w:multiLevelType w:val="hybridMultilevel"/>
    <w:tmpl w:val="D3027DF0"/>
    <w:lvl w:ilvl="0" w:tplc="04150011">
      <w:start w:val="1"/>
      <w:numFmt w:val="decimal"/>
      <w:lvlText w:val="%1)"/>
      <w:lvlJc w:val="left"/>
      <w:pPr>
        <w:ind w:left="720" w:hanging="360"/>
      </w:pPr>
      <w:rPr>
        <w:rFonts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7" w15:restartNumberingAfterBreak="0">
    <w:nsid w:val="6C666205"/>
    <w:multiLevelType w:val="hybridMultilevel"/>
    <w:tmpl w:val="36C467E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8" w15:restartNumberingAfterBreak="0">
    <w:nsid w:val="6CB82228"/>
    <w:multiLevelType w:val="hybridMultilevel"/>
    <w:tmpl w:val="FC9EEBC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15:restartNumberingAfterBreak="0">
    <w:nsid w:val="6CBF3333"/>
    <w:multiLevelType w:val="multilevel"/>
    <w:tmpl w:val="F816E70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0" w15:restartNumberingAfterBreak="0">
    <w:nsid w:val="6D925518"/>
    <w:multiLevelType w:val="hybridMultilevel"/>
    <w:tmpl w:val="A2D2DB00"/>
    <w:lvl w:ilvl="0" w:tplc="04150011">
      <w:start w:val="1"/>
      <w:numFmt w:val="decimal"/>
      <w:lvlText w:val="%1)"/>
      <w:lvlJc w:val="left"/>
      <w:pPr>
        <w:ind w:left="1080" w:hanging="360"/>
      </w:pPr>
      <w:rPr>
        <w:rFonts w:cs="Times New Roman" w:hint="default"/>
      </w:rPr>
    </w:lvl>
    <w:lvl w:ilvl="1" w:tplc="A942F6DC">
      <w:start w:val="1"/>
      <w:numFmt w:val="decimal"/>
      <w:lvlText w:val="%2."/>
      <w:lvlJc w:val="left"/>
      <w:pPr>
        <w:tabs>
          <w:tab w:val="num" w:pos="1800"/>
        </w:tabs>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1" w15:restartNumberingAfterBreak="0">
    <w:nsid w:val="6EC30B98"/>
    <w:multiLevelType w:val="hybridMultilevel"/>
    <w:tmpl w:val="EFF414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2" w15:restartNumberingAfterBreak="0">
    <w:nsid w:val="6EF45E24"/>
    <w:multiLevelType w:val="hybridMultilevel"/>
    <w:tmpl w:val="48F43A20"/>
    <w:lvl w:ilvl="0" w:tplc="0415000F">
      <w:start w:val="1"/>
      <w:numFmt w:val="decimal"/>
      <w:lvlText w:val="%1."/>
      <w:lvlJc w:val="left"/>
      <w:pPr>
        <w:ind w:left="302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3" w15:restartNumberingAfterBreak="0">
    <w:nsid w:val="6F736A57"/>
    <w:multiLevelType w:val="hybridMultilevel"/>
    <w:tmpl w:val="B456CF9E"/>
    <w:lvl w:ilvl="0" w:tplc="3DAA0366">
      <w:start w:val="2"/>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4" w15:restartNumberingAfterBreak="0">
    <w:nsid w:val="6F8D4FB7"/>
    <w:multiLevelType w:val="hybridMultilevel"/>
    <w:tmpl w:val="99A620F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5" w15:restartNumberingAfterBreak="0">
    <w:nsid w:val="6F9A442D"/>
    <w:multiLevelType w:val="hybridMultilevel"/>
    <w:tmpl w:val="0EE4A88A"/>
    <w:lvl w:ilvl="0" w:tplc="6D968B5E">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6" w15:restartNumberingAfterBreak="0">
    <w:nsid w:val="6FB23CBB"/>
    <w:multiLevelType w:val="multilevel"/>
    <w:tmpl w:val="2A3ED2F6"/>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color w:val="auto"/>
      </w:rPr>
    </w:lvl>
    <w:lvl w:ilvl="2">
      <w:start w:val="1"/>
      <w:numFmt w:val="decimal"/>
      <w:lvlText w:val="%3)"/>
      <w:lvlJc w:val="left"/>
      <w:pPr>
        <w:ind w:left="2160" w:hanging="360"/>
      </w:pPr>
      <w:rPr>
        <w:rFonts w:cs="Times New Roman" w:hint="default"/>
        <w:sz w:val="22"/>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297" w15:restartNumberingAfterBreak="0">
    <w:nsid w:val="70082A33"/>
    <w:multiLevelType w:val="hybridMultilevel"/>
    <w:tmpl w:val="2048CD22"/>
    <w:lvl w:ilvl="0" w:tplc="6D968B5E">
      <w:start w:val="1"/>
      <w:numFmt w:val="decimal"/>
      <w:lvlText w:val="%1."/>
      <w:lvlJc w:val="left"/>
      <w:pPr>
        <w:ind w:left="1713" w:hanging="360"/>
      </w:pPr>
      <w:rPr>
        <w:rFonts w:ascii="Times New Roman" w:hAnsi="Times New Roman" w:cs="Times New Roman" w:hint="default"/>
        <w:color w:val="000000"/>
        <w:sz w:val="24"/>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298" w15:restartNumberingAfterBreak="0">
    <w:nsid w:val="700C511C"/>
    <w:multiLevelType w:val="hybridMultilevel"/>
    <w:tmpl w:val="A752979A"/>
    <w:lvl w:ilvl="0" w:tplc="6D968B5E">
      <w:start w:val="1"/>
      <w:numFmt w:val="decimal"/>
      <w:lvlText w:val="%1."/>
      <w:lvlJc w:val="left"/>
      <w:pPr>
        <w:ind w:left="784" w:hanging="360"/>
      </w:pPr>
      <w:rPr>
        <w:rFonts w:ascii="Times New Roman" w:hAnsi="Times New Roman" w:cs="Times New Roman" w:hint="default"/>
        <w:color w:val="000000"/>
        <w:sz w:val="24"/>
      </w:rPr>
    </w:lvl>
    <w:lvl w:ilvl="1" w:tplc="04150019" w:tentative="1">
      <w:start w:val="1"/>
      <w:numFmt w:val="lowerLetter"/>
      <w:lvlText w:val="%2."/>
      <w:lvlJc w:val="left"/>
      <w:pPr>
        <w:ind w:left="1504" w:hanging="360"/>
      </w:pPr>
      <w:rPr>
        <w:rFonts w:cs="Times New Roman"/>
      </w:rPr>
    </w:lvl>
    <w:lvl w:ilvl="2" w:tplc="0415001B" w:tentative="1">
      <w:start w:val="1"/>
      <w:numFmt w:val="lowerRoman"/>
      <w:lvlText w:val="%3."/>
      <w:lvlJc w:val="right"/>
      <w:pPr>
        <w:ind w:left="2224" w:hanging="180"/>
      </w:pPr>
      <w:rPr>
        <w:rFonts w:cs="Times New Roman"/>
      </w:rPr>
    </w:lvl>
    <w:lvl w:ilvl="3" w:tplc="0415000F" w:tentative="1">
      <w:start w:val="1"/>
      <w:numFmt w:val="decimal"/>
      <w:lvlText w:val="%4."/>
      <w:lvlJc w:val="left"/>
      <w:pPr>
        <w:ind w:left="2944" w:hanging="360"/>
      </w:pPr>
      <w:rPr>
        <w:rFonts w:cs="Times New Roman"/>
      </w:rPr>
    </w:lvl>
    <w:lvl w:ilvl="4" w:tplc="04150019" w:tentative="1">
      <w:start w:val="1"/>
      <w:numFmt w:val="lowerLetter"/>
      <w:lvlText w:val="%5."/>
      <w:lvlJc w:val="left"/>
      <w:pPr>
        <w:ind w:left="3664" w:hanging="360"/>
      </w:pPr>
      <w:rPr>
        <w:rFonts w:cs="Times New Roman"/>
      </w:rPr>
    </w:lvl>
    <w:lvl w:ilvl="5" w:tplc="0415001B" w:tentative="1">
      <w:start w:val="1"/>
      <w:numFmt w:val="lowerRoman"/>
      <w:lvlText w:val="%6."/>
      <w:lvlJc w:val="right"/>
      <w:pPr>
        <w:ind w:left="4384" w:hanging="180"/>
      </w:pPr>
      <w:rPr>
        <w:rFonts w:cs="Times New Roman"/>
      </w:rPr>
    </w:lvl>
    <w:lvl w:ilvl="6" w:tplc="0415000F" w:tentative="1">
      <w:start w:val="1"/>
      <w:numFmt w:val="decimal"/>
      <w:lvlText w:val="%7."/>
      <w:lvlJc w:val="left"/>
      <w:pPr>
        <w:ind w:left="5104" w:hanging="360"/>
      </w:pPr>
      <w:rPr>
        <w:rFonts w:cs="Times New Roman"/>
      </w:rPr>
    </w:lvl>
    <w:lvl w:ilvl="7" w:tplc="04150019" w:tentative="1">
      <w:start w:val="1"/>
      <w:numFmt w:val="lowerLetter"/>
      <w:lvlText w:val="%8."/>
      <w:lvlJc w:val="left"/>
      <w:pPr>
        <w:ind w:left="5824" w:hanging="360"/>
      </w:pPr>
      <w:rPr>
        <w:rFonts w:cs="Times New Roman"/>
      </w:rPr>
    </w:lvl>
    <w:lvl w:ilvl="8" w:tplc="0415001B" w:tentative="1">
      <w:start w:val="1"/>
      <w:numFmt w:val="lowerRoman"/>
      <w:lvlText w:val="%9."/>
      <w:lvlJc w:val="right"/>
      <w:pPr>
        <w:ind w:left="6544" w:hanging="180"/>
      </w:pPr>
      <w:rPr>
        <w:rFonts w:cs="Times New Roman"/>
      </w:rPr>
    </w:lvl>
  </w:abstractNum>
  <w:abstractNum w:abstractNumId="299" w15:restartNumberingAfterBreak="0">
    <w:nsid w:val="70327A8A"/>
    <w:multiLevelType w:val="multilevel"/>
    <w:tmpl w:val="CFB8573E"/>
    <w:lvl w:ilvl="0">
      <w:start w:val="1"/>
      <w:numFmt w:val="decimal"/>
      <w:lvlText w:val="%1."/>
      <w:lvlJc w:val="left"/>
      <w:pPr>
        <w:ind w:left="1495" w:hanging="360"/>
      </w:pPr>
      <w:rPr>
        <w:rFonts w:cs="Times New Roman" w:hint="default"/>
      </w:rPr>
    </w:lvl>
    <w:lvl w:ilvl="1">
      <w:start w:val="8"/>
      <w:numFmt w:val="decimal"/>
      <w:lvlText w:val="%2)"/>
      <w:lvlJc w:val="center"/>
      <w:pPr>
        <w:ind w:left="1520" w:hanging="360"/>
      </w:pPr>
      <w:rPr>
        <w:rFonts w:ascii="Times New Roman" w:hAnsi="Times New Roman" w:cs="Times New Roman" w:hint="default"/>
        <w:sz w:val="24"/>
      </w:rPr>
    </w:lvl>
    <w:lvl w:ilvl="2">
      <w:start w:val="1"/>
      <w:numFmt w:val="lowerRoman"/>
      <w:lvlText w:val="%3."/>
      <w:lvlJc w:val="right"/>
      <w:pPr>
        <w:ind w:left="2240" w:hanging="180"/>
      </w:pPr>
      <w:rPr>
        <w:rFonts w:cs="Times New Roman" w:hint="default"/>
      </w:rPr>
    </w:lvl>
    <w:lvl w:ilvl="3">
      <w:start w:val="2"/>
      <w:numFmt w:val="decimal"/>
      <w:lvlText w:val="%4."/>
      <w:lvlJc w:val="left"/>
      <w:pPr>
        <w:ind w:left="2960" w:hanging="360"/>
      </w:pPr>
      <w:rPr>
        <w:rFonts w:cs="Times New Roman" w:hint="default"/>
        <w:b w:val="0"/>
      </w:rPr>
    </w:lvl>
    <w:lvl w:ilvl="4">
      <w:start w:val="1"/>
      <w:numFmt w:val="lowerLetter"/>
      <w:lvlText w:val="%5."/>
      <w:lvlJc w:val="left"/>
      <w:pPr>
        <w:ind w:left="3680" w:hanging="360"/>
      </w:pPr>
      <w:rPr>
        <w:rFonts w:cs="Times New Roman" w:hint="default"/>
      </w:rPr>
    </w:lvl>
    <w:lvl w:ilvl="5">
      <w:start w:val="1"/>
      <w:numFmt w:val="lowerRoman"/>
      <w:lvlText w:val="%6."/>
      <w:lvlJc w:val="right"/>
      <w:pPr>
        <w:ind w:left="4400" w:hanging="180"/>
      </w:pPr>
      <w:rPr>
        <w:rFonts w:cs="Times New Roman" w:hint="default"/>
      </w:rPr>
    </w:lvl>
    <w:lvl w:ilvl="6">
      <w:start w:val="2"/>
      <w:numFmt w:val="decimal"/>
      <w:lvlText w:val="%7."/>
      <w:lvlJc w:val="left"/>
      <w:pPr>
        <w:ind w:left="5120" w:hanging="360"/>
      </w:pPr>
      <w:rPr>
        <w:rFonts w:cs="Times New Roman" w:hint="default"/>
        <w:b w:val="0"/>
      </w:rPr>
    </w:lvl>
    <w:lvl w:ilvl="7">
      <w:start w:val="1"/>
      <w:numFmt w:val="lowerLetter"/>
      <w:lvlText w:val="%8."/>
      <w:lvlJc w:val="left"/>
      <w:pPr>
        <w:ind w:left="5840" w:hanging="360"/>
      </w:pPr>
      <w:rPr>
        <w:rFonts w:cs="Times New Roman" w:hint="default"/>
      </w:rPr>
    </w:lvl>
    <w:lvl w:ilvl="8">
      <w:start w:val="1"/>
      <w:numFmt w:val="lowerRoman"/>
      <w:lvlText w:val="%9."/>
      <w:lvlJc w:val="right"/>
      <w:pPr>
        <w:ind w:left="6560" w:hanging="180"/>
      </w:pPr>
      <w:rPr>
        <w:rFonts w:cs="Times New Roman" w:hint="default"/>
      </w:rPr>
    </w:lvl>
  </w:abstractNum>
  <w:abstractNum w:abstractNumId="300" w15:restartNumberingAfterBreak="0">
    <w:nsid w:val="70802C85"/>
    <w:multiLevelType w:val="hybridMultilevel"/>
    <w:tmpl w:val="3768DF86"/>
    <w:lvl w:ilvl="0" w:tplc="6D968B5E">
      <w:start w:val="1"/>
      <w:numFmt w:val="decimal"/>
      <w:lvlText w:val="%1."/>
      <w:lvlJc w:val="left"/>
      <w:pPr>
        <w:ind w:left="1004" w:hanging="360"/>
      </w:pPr>
      <w:rPr>
        <w:rFonts w:ascii="Times New Roman" w:hAnsi="Times New Roman" w:cs="Times New Roman" w:hint="default"/>
        <w:color w:val="000000"/>
        <w:sz w:val="24"/>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01" w15:restartNumberingAfterBreak="0">
    <w:nsid w:val="709A21BD"/>
    <w:multiLevelType w:val="hybridMultilevel"/>
    <w:tmpl w:val="16867268"/>
    <w:lvl w:ilvl="0" w:tplc="313C43AA">
      <w:start w:val="3"/>
      <w:numFmt w:val="decimal"/>
      <w:lvlText w:val="%1."/>
      <w:lvlJc w:val="left"/>
      <w:pPr>
        <w:ind w:left="1495" w:hanging="360"/>
      </w:pPr>
      <w:rPr>
        <w:rFonts w:ascii="Times New Roman" w:hAnsi="Times New Roman" w:cs="Times New Roman" w:hint="default"/>
        <w:color w:val="000000"/>
        <w:sz w:val="24"/>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2" w15:restartNumberingAfterBreak="0">
    <w:nsid w:val="70FE0B87"/>
    <w:multiLevelType w:val="hybridMultilevel"/>
    <w:tmpl w:val="E27677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3" w15:restartNumberingAfterBreak="0">
    <w:nsid w:val="715E0565"/>
    <w:multiLevelType w:val="multilevel"/>
    <w:tmpl w:val="B3240D4C"/>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4" w15:restartNumberingAfterBreak="0">
    <w:nsid w:val="718C532F"/>
    <w:multiLevelType w:val="hybridMultilevel"/>
    <w:tmpl w:val="147E833C"/>
    <w:lvl w:ilvl="0" w:tplc="04150017">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7">
      <w:start w:val="1"/>
      <w:numFmt w:val="lowerLetter"/>
      <w:lvlText w:val="%3)"/>
      <w:lvlJc w:val="lef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05" w15:restartNumberingAfterBreak="0">
    <w:nsid w:val="73A25247"/>
    <w:multiLevelType w:val="hybridMultilevel"/>
    <w:tmpl w:val="569897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6" w15:restartNumberingAfterBreak="0">
    <w:nsid w:val="73B77362"/>
    <w:multiLevelType w:val="multilevel"/>
    <w:tmpl w:val="8DB85C6C"/>
    <w:lvl w:ilvl="0">
      <w:start w:val="1"/>
      <w:numFmt w:val="decimal"/>
      <w:lvlText w:val="%1)"/>
      <w:lvlJc w:val="left"/>
      <w:pPr>
        <w:ind w:left="886" w:hanging="360"/>
      </w:pPr>
      <w:rPr>
        <w:rFonts w:cs="Times New Roman"/>
      </w:rPr>
    </w:lvl>
    <w:lvl w:ilvl="1">
      <w:start w:val="1"/>
      <w:numFmt w:val="decimal"/>
      <w:lvlText w:val="%2)"/>
      <w:lvlJc w:val="left"/>
      <w:pPr>
        <w:ind w:left="1606" w:hanging="360"/>
      </w:pPr>
      <w:rPr>
        <w:rFonts w:ascii="Times New Roman" w:eastAsia="Times New Roman" w:hAnsi="Times New Roman" w:cs="Times New Roman"/>
      </w:rPr>
    </w:lvl>
    <w:lvl w:ilvl="2">
      <w:numFmt w:val="bullet"/>
      <w:lvlText w:val="‒"/>
      <w:lvlJc w:val="left"/>
      <w:pPr>
        <w:ind w:left="2506" w:hanging="360"/>
      </w:pPr>
      <w:rPr>
        <w:rFonts w:ascii="Courier New" w:hAnsi="Courier New"/>
      </w:rPr>
    </w:lvl>
    <w:lvl w:ilvl="3">
      <w:start w:val="1"/>
      <w:numFmt w:val="decimal"/>
      <w:lvlText w:val="%4."/>
      <w:lvlJc w:val="left"/>
      <w:pPr>
        <w:ind w:left="3046" w:hanging="360"/>
      </w:pPr>
      <w:rPr>
        <w:rFonts w:cs="Times New Roman"/>
      </w:rPr>
    </w:lvl>
    <w:lvl w:ilvl="4">
      <w:start w:val="1"/>
      <w:numFmt w:val="lowerLetter"/>
      <w:lvlText w:val="%5."/>
      <w:lvlJc w:val="left"/>
      <w:pPr>
        <w:ind w:left="3766" w:hanging="360"/>
      </w:pPr>
      <w:rPr>
        <w:rFonts w:cs="Times New Roman"/>
      </w:rPr>
    </w:lvl>
    <w:lvl w:ilvl="5">
      <w:start w:val="1"/>
      <w:numFmt w:val="lowerRoman"/>
      <w:lvlText w:val="%6."/>
      <w:lvlJc w:val="right"/>
      <w:pPr>
        <w:ind w:left="4486" w:hanging="180"/>
      </w:pPr>
      <w:rPr>
        <w:rFonts w:cs="Times New Roman"/>
      </w:rPr>
    </w:lvl>
    <w:lvl w:ilvl="6">
      <w:start w:val="1"/>
      <w:numFmt w:val="decimal"/>
      <w:lvlText w:val="%7."/>
      <w:lvlJc w:val="left"/>
      <w:pPr>
        <w:ind w:left="5206" w:hanging="360"/>
      </w:pPr>
      <w:rPr>
        <w:rFonts w:cs="Times New Roman"/>
      </w:rPr>
    </w:lvl>
    <w:lvl w:ilvl="7">
      <w:start w:val="1"/>
      <w:numFmt w:val="lowerLetter"/>
      <w:lvlText w:val="%8."/>
      <w:lvlJc w:val="left"/>
      <w:pPr>
        <w:ind w:left="5926" w:hanging="360"/>
      </w:pPr>
      <w:rPr>
        <w:rFonts w:cs="Times New Roman"/>
      </w:rPr>
    </w:lvl>
    <w:lvl w:ilvl="8">
      <w:start w:val="1"/>
      <w:numFmt w:val="lowerRoman"/>
      <w:lvlText w:val="%9."/>
      <w:lvlJc w:val="right"/>
      <w:pPr>
        <w:ind w:left="6646" w:hanging="180"/>
      </w:pPr>
      <w:rPr>
        <w:rFonts w:cs="Times New Roman"/>
      </w:rPr>
    </w:lvl>
  </w:abstractNum>
  <w:abstractNum w:abstractNumId="307" w15:restartNumberingAfterBreak="0">
    <w:nsid w:val="73D9126D"/>
    <w:multiLevelType w:val="hybridMultilevel"/>
    <w:tmpl w:val="480082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8" w15:restartNumberingAfterBreak="0">
    <w:nsid w:val="73DB7030"/>
    <w:multiLevelType w:val="multilevel"/>
    <w:tmpl w:val="86A4ACAE"/>
    <w:lvl w:ilvl="0">
      <w:start w:val="1"/>
      <w:numFmt w:val="decimal"/>
      <w:lvlText w:val="%1)"/>
      <w:lvlJc w:val="left"/>
      <w:pPr>
        <w:ind w:left="1070" w:hanging="360"/>
      </w:pPr>
      <w:rPr>
        <w:rFonts w:cs="Times New Roman"/>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309" w15:restartNumberingAfterBreak="0">
    <w:nsid w:val="74AD56CB"/>
    <w:multiLevelType w:val="hybridMultilevel"/>
    <w:tmpl w:val="E3EA0534"/>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0" w15:restartNumberingAfterBreak="0">
    <w:nsid w:val="74BB0C50"/>
    <w:multiLevelType w:val="hybridMultilevel"/>
    <w:tmpl w:val="55B6BCBC"/>
    <w:lvl w:ilvl="0" w:tplc="04150011">
      <w:start w:val="1"/>
      <w:numFmt w:val="decimal"/>
      <w:lvlText w:val="%1)"/>
      <w:lvlJc w:val="left"/>
      <w:pPr>
        <w:ind w:left="776" w:hanging="360"/>
      </w:pPr>
      <w:rPr>
        <w:rFonts w:cs="Times New Roman"/>
      </w:rPr>
    </w:lvl>
    <w:lvl w:ilvl="1" w:tplc="07D022F4">
      <w:start w:val="90"/>
      <w:numFmt w:val="decimal"/>
      <w:lvlText w:val="%2"/>
      <w:lvlJc w:val="left"/>
      <w:pPr>
        <w:ind w:left="1496" w:hanging="360"/>
      </w:pPr>
      <w:rPr>
        <w:rFonts w:hint="default"/>
      </w:rPr>
    </w:lvl>
    <w:lvl w:ilvl="2" w:tplc="04150011">
      <w:start w:val="1"/>
      <w:numFmt w:val="decimal"/>
      <w:lvlText w:val="%3)"/>
      <w:lvlJc w:val="left"/>
      <w:pPr>
        <w:ind w:left="2216" w:hanging="180"/>
      </w:pPr>
      <w:rPr>
        <w:rFonts w:cs="Times New Roman"/>
      </w:rPr>
    </w:lvl>
    <w:lvl w:ilvl="3" w:tplc="0415000F" w:tentative="1">
      <w:start w:val="1"/>
      <w:numFmt w:val="decimal"/>
      <w:lvlText w:val="%4."/>
      <w:lvlJc w:val="left"/>
      <w:pPr>
        <w:ind w:left="2936" w:hanging="360"/>
      </w:pPr>
      <w:rPr>
        <w:rFonts w:cs="Times New Roman"/>
      </w:rPr>
    </w:lvl>
    <w:lvl w:ilvl="4" w:tplc="04150019" w:tentative="1">
      <w:start w:val="1"/>
      <w:numFmt w:val="lowerLetter"/>
      <w:lvlText w:val="%5."/>
      <w:lvlJc w:val="left"/>
      <w:pPr>
        <w:ind w:left="3656" w:hanging="360"/>
      </w:pPr>
      <w:rPr>
        <w:rFonts w:cs="Times New Roman"/>
      </w:rPr>
    </w:lvl>
    <w:lvl w:ilvl="5" w:tplc="0415001B" w:tentative="1">
      <w:start w:val="1"/>
      <w:numFmt w:val="lowerRoman"/>
      <w:lvlText w:val="%6."/>
      <w:lvlJc w:val="right"/>
      <w:pPr>
        <w:ind w:left="4376" w:hanging="180"/>
      </w:pPr>
      <w:rPr>
        <w:rFonts w:cs="Times New Roman"/>
      </w:rPr>
    </w:lvl>
    <w:lvl w:ilvl="6" w:tplc="0415000F" w:tentative="1">
      <w:start w:val="1"/>
      <w:numFmt w:val="decimal"/>
      <w:lvlText w:val="%7."/>
      <w:lvlJc w:val="left"/>
      <w:pPr>
        <w:ind w:left="5096" w:hanging="360"/>
      </w:pPr>
      <w:rPr>
        <w:rFonts w:cs="Times New Roman"/>
      </w:rPr>
    </w:lvl>
    <w:lvl w:ilvl="7" w:tplc="04150019" w:tentative="1">
      <w:start w:val="1"/>
      <w:numFmt w:val="lowerLetter"/>
      <w:lvlText w:val="%8."/>
      <w:lvlJc w:val="left"/>
      <w:pPr>
        <w:ind w:left="5816" w:hanging="360"/>
      </w:pPr>
      <w:rPr>
        <w:rFonts w:cs="Times New Roman"/>
      </w:rPr>
    </w:lvl>
    <w:lvl w:ilvl="8" w:tplc="0415001B" w:tentative="1">
      <w:start w:val="1"/>
      <w:numFmt w:val="lowerRoman"/>
      <w:lvlText w:val="%9."/>
      <w:lvlJc w:val="right"/>
      <w:pPr>
        <w:ind w:left="6536" w:hanging="180"/>
      </w:pPr>
      <w:rPr>
        <w:rFonts w:cs="Times New Roman"/>
      </w:rPr>
    </w:lvl>
  </w:abstractNum>
  <w:abstractNum w:abstractNumId="311" w15:restartNumberingAfterBreak="0">
    <w:nsid w:val="74DC67EA"/>
    <w:multiLevelType w:val="hybridMultilevel"/>
    <w:tmpl w:val="F808FE30"/>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2" w15:restartNumberingAfterBreak="0">
    <w:nsid w:val="75A51A75"/>
    <w:multiLevelType w:val="hybridMultilevel"/>
    <w:tmpl w:val="3B1AC2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3" w15:restartNumberingAfterBreak="0">
    <w:nsid w:val="75CF4D34"/>
    <w:multiLevelType w:val="multilevel"/>
    <w:tmpl w:val="25A4748E"/>
    <w:lvl w:ilvl="0">
      <w:start w:val="1"/>
      <w:numFmt w:val="decimal"/>
      <w:lvlText w:val="%1)"/>
      <w:lvlJc w:val="left"/>
      <w:pPr>
        <w:ind w:left="720" w:hanging="360"/>
      </w:pPr>
      <w:rPr>
        <w:rFonts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cs="Times New Roman"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314" w15:restartNumberingAfterBreak="0">
    <w:nsid w:val="763657F8"/>
    <w:multiLevelType w:val="multilevel"/>
    <w:tmpl w:val="2160DFC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color w:val="auto"/>
      </w:rPr>
    </w:lvl>
    <w:lvl w:ilvl="2">
      <w:start w:val="1"/>
      <w:numFmt w:val="decimal"/>
      <w:lvlText w:val="%3)"/>
      <w:lvlJc w:val="left"/>
      <w:pPr>
        <w:ind w:left="2160" w:hanging="360"/>
      </w:pPr>
      <w:rPr>
        <w:rFonts w:cs="Times New Roman"/>
        <w:sz w:val="20"/>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15" w15:restartNumberingAfterBreak="0">
    <w:nsid w:val="76D80E7C"/>
    <w:multiLevelType w:val="hybridMultilevel"/>
    <w:tmpl w:val="9C90C442"/>
    <w:lvl w:ilvl="0" w:tplc="04150017">
      <w:start w:val="1"/>
      <w:numFmt w:val="lowerLetter"/>
      <w:lvlText w:val="%1)"/>
      <w:lvlJc w:val="left"/>
      <w:pPr>
        <w:ind w:left="2700" w:hanging="360"/>
      </w:pPr>
      <w:rPr>
        <w:rFonts w:cs="Times New Roman" w:hint="default"/>
      </w:rPr>
    </w:lvl>
    <w:lvl w:ilvl="1" w:tplc="04150003" w:tentative="1">
      <w:start w:val="1"/>
      <w:numFmt w:val="bullet"/>
      <w:lvlText w:val="o"/>
      <w:lvlJc w:val="left"/>
      <w:pPr>
        <w:ind w:left="3420" w:hanging="360"/>
      </w:pPr>
      <w:rPr>
        <w:rFonts w:ascii="Courier New" w:hAnsi="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16" w15:restartNumberingAfterBreak="0">
    <w:nsid w:val="773B6ACE"/>
    <w:multiLevelType w:val="multilevel"/>
    <w:tmpl w:val="7696FEA4"/>
    <w:lvl w:ilvl="0">
      <w:start w:val="1"/>
      <w:numFmt w:val="decimal"/>
      <w:lvlText w:val="%1)"/>
      <w:lvlJc w:val="left"/>
      <w:pPr>
        <w:ind w:left="1062" w:hanging="360"/>
      </w:pPr>
      <w:rPr>
        <w:rFonts w:cs="Times New Roman"/>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317" w15:restartNumberingAfterBreak="0">
    <w:nsid w:val="778211AF"/>
    <w:multiLevelType w:val="hybridMultilevel"/>
    <w:tmpl w:val="232E1978"/>
    <w:lvl w:ilvl="0" w:tplc="6D968B5E">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8" w15:restartNumberingAfterBreak="0">
    <w:nsid w:val="78F6499D"/>
    <w:multiLevelType w:val="hybridMultilevel"/>
    <w:tmpl w:val="14AA0274"/>
    <w:name w:val="WW8Num762"/>
    <w:lvl w:ilvl="0" w:tplc="85E05B0A">
      <w:start w:val="2"/>
      <w:numFmt w:val="decimal"/>
      <w:lvlText w:val="%1."/>
      <w:lvlJc w:val="left"/>
      <w:pPr>
        <w:ind w:left="1854" w:hanging="360"/>
      </w:pPr>
      <w:rPr>
        <w:rFonts w:cs="Times New Roman" w:hint="default"/>
        <w:color w:val="000000"/>
        <w:sz w:val="22"/>
      </w:rPr>
    </w:lvl>
    <w:lvl w:ilvl="1" w:tplc="7D849F10">
      <w:start w:val="9"/>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9" w15:restartNumberingAfterBreak="0">
    <w:nsid w:val="79713DC8"/>
    <w:multiLevelType w:val="multilevel"/>
    <w:tmpl w:val="222E96B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20" w15:restartNumberingAfterBreak="0">
    <w:nsid w:val="797E2507"/>
    <w:multiLevelType w:val="multilevel"/>
    <w:tmpl w:val="E812B40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1" w15:restartNumberingAfterBreak="0">
    <w:nsid w:val="79EA583F"/>
    <w:multiLevelType w:val="multilevel"/>
    <w:tmpl w:val="FFA2A8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2" w15:restartNumberingAfterBreak="0">
    <w:nsid w:val="7A4F0A52"/>
    <w:multiLevelType w:val="hybridMultilevel"/>
    <w:tmpl w:val="32B47BEC"/>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23" w15:restartNumberingAfterBreak="0">
    <w:nsid w:val="7AA43349"/>
    <w:multiLevelType w:val="hybridMultilevel"/>
    <w:tmpl w:val="5DD8B446"/>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0F">
      <w:start w:val="1"/>
      <w:numFmt w:val="decimal"/>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4" w15:restartNumberingAfterBreak="0">
    <w:nsid w:val="7ABA0AB8"/>
    <w:multiLevelType w:val="hybridMultilevel"/>
    <w:tmpl w:val="A9EE9AE0"/>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5" w15:restartNumberingAfterBreak="0">
    <w:nsid w:val="7B1064C4"/>
    <w:multiLevelType w:val="multilevel"/>
    <w:tmpl w:val="CA4C45C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6" w15:restartNumberingAfterBreak="0">
    <w:nsid w:val="7B5C4092"/>
    <w:multiLevelType w:val="multilevel"/>
    <w:tmpl w:val="E812B40E"/>
    <w:numStyleLink w:val="Styl1"/>
  </w:abstractNum>
  <w:abstractNum w:abstractNumId="327" w15:restartNumberingAfterBreak="0">
    <w:nsid w:val="7B8A2F69"/>
    <w:multiLevelType w:val="hybridMultilevel"/>
    <w:tmpl w:val="198A4A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8" w15:restartNumberingAfterBreak="0">
    <w:nsid w:val="7B9B31BB"/>
    <w:multiLevelType w:val="multilevel"/>
    <w:tmpl w:val="78F86152"/>
    <w:lvl w:ilvl="0">
      <w:start w:val="1"/>
      <w:numFmt w:val="decimal"/>
      <w:lvlText w:val="%1."/>
      <w:lvlJc w:val="left"/>
      <w:pPr>
        <w:ind w:left="720" w:hanging="360"/>
      </w:pPr>
      <w:rPr>
        <w:rFonts w:ascii="Times New Roman" w:hAnsi="Times New Roman" w:cs="Times New Roman" w:hint="default"/>
        <w:b w:val="0"/>
        <w:color w:val="000000"/>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9" w15:restartNumberingAfterBreak="0">
    <w:nsid w:val="7BD60EC8"/>
    <w:multiLevelType w:val="hybridMultilevel"/>
    <w:tmpl w:val="604252D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0" w15:restartNumberingAfterBreak="0">
    <w:nsid w:val="7C064755"/>
    <w:multiLevelType w:val="hybridMultilevel"/>
    <w:tmpl w:val="0EEA873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186604"/>
    <w:multiLevelType w:val="multilevel"/>
    <w:tmpl w:val="9006BDEE"/>
    <w:lvl w:ilvl="0">
      <w:start w:val="1"/>
      <w:numFmt w:val="decimal"/>
      <w:lvlText w:val="%1."/>
      <w:lvlJc w:val="left"/>
      <w:pPr>
        <w:ind w:left="1440" w:hanging="360"/>
      </w:pPr>
      <w:rPr>
        <w:rFonts w:cs="Times New Roman" w:hint="default"/>
      </w:rPr>
    </w:lvl>
    <w:lvl w:ilvl="1">
      <w:start w:val="1"/>
      <w:numFmt w:val="decimal"/>
      <w:lvlText w:val="%2."/>
      <w:lvlJc w:val="left"/>
      <w:pPr>
        <w:ind w:left="2367" w:hanging="567"/>
      </w:pPr>
      <w:rPr>
        <w:rFonts w:cs="Times New Roman" w:hint="default"/>
      </w:rPr>
    </w:lvl>
    <w:lvl w:ilvl="2">
      <w:start w:val="1"/>
      <w:numFmt w:val="lowerLetter"/>
      <w:lvlText w:val="%3."/>
      <w:lvlJc w:val="left"/>
      <w:pPr>
        <w:ind w:left="3060" w:hanging="36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32" w15:restartNumberingAfterBreak="0">
    <w:nsid w:val="7CD544B0"/>
    <w:multiLevelType w:val="hybridMultilevel"/>
    <w:tmpl w:val="A1608D54"/>
    <w:lvl w:ilvl="0" w:tplc="0EB23F2C">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15:restartNumberingAfterBreak="0">
    <w:nsid w:val="7CFB01D4"/>
    <w:multiLevelType w:val="hybridMultilevel"/>
    <w:tmpl w:val="A3E8657E"/>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4" w15:restartNumberingAfterBreak="0">
    <w:nsid w:val="7E001A4B"/>
    <w:multiLevelType w:val="hybridMultilevel"/>
    <w:tmpl w:val="CE54E23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5" w15:restartNumberingAfterBreak="0">
    <w:nsid w:val="7EC22D60"/>
    <w:multiLevelType w:val="hybridMultilevel"/>
    <w:tmpl w:val="FB12A3B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1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36" w15:restartNumberingAfterBreak="0">
    <w:nsid w:val="7F966E4E"/>
    <w:multiLevelType w:val="hybridMultilevel"/>
    <w:tmpl w:val="DF601B0C"/>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37" w15:restartNumberingAfterBreak="0">
    <w:nsid w:val="7FBD406F"/>
    <w:multiLevelType w:val="hybridMultilevel"/>
    <w:tmpl w:val="23943E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8" w15:restartNumberingAfterBreak="0">
    <w:nsid w:val="7FC4625B"/>
    <w:multiLevelType w:val="multilevel"/>
    <w:tmpl w:val="8E40BD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18"/>
  </w:num>
  <w:num w:numId="2">
    <w:abstractNumId w:val="234"/>
  </w:num>
  <w:num w:numId="3">
    <w:abstractNumId w:val="214"/>
  </w:num>
  <w:num w:numId="4">
    <w:abstractNumId w:val="66"/>
  </w:num>
  <w:num w:numId="5">
    <w:abstractNumId w:val="279"/>
  </w:num>
  <w:num w:numId="6">
    <w:abstractNumId w:val="271"/>
  </w:num>
  <w:num w:numId="7">
    <w:abstractNumId w:val="18"/>
  </w:num>
  <w:num w:numId="8">
    <w:abstractNumId w:val="284"/>
  </w:num>
  <w:num w:numId="9">
    <w:abstractNumId w:val="253"/>
  </w:num>
  <w:num w:numId="10">
    <w:abstractNumId w:val="285"/>
  </w:num>
  <w:num w:numId="11">
    <w:abstractNumId w:val="124"/>
  </w:num>
  <w:num w:numId="12">
    <w:abstractNumId w:val="303"/>
  </w:num>
  <w:num w:numId="13">
    <w:abstractNumId w:val="233"/>
  </w:num>
  <w:num w:numId="14">
    <w:abstractNumId w:val="119"/>
  </w:num>
  <w:num w:numId="15">
    <w:abstractNumId w:val="126"/>
  </w:num>
  <w:num w:numId="16">
    <w:abstractNumId w:val="15"/>
  </w:num>
  <w:num w:numId="17">
    <w:abstractNumId w:val="194"/>
  </w:num>
  <w:num w:numId="18">
    <w:abstractNumId w:val="217"/>
  </w:num>
  <w:num w:numId="19">
    <w:abstractNumId w:val="154"/>
  </w:num>
  <w:num w:numId="20">
    <w:abstractNumId w:val="130"/>
  </w:num>
  <w:num w:numId="21">
    <w:abstractNumId w:val="224"/>
  </w:num>
  <w:num w:numId="22">
    <w:abstractNumId w:val="138"/>
  </w:num>
  <w:num w:numId="23">
    <w:abstractNumId w:val="133"/>
  </w:num>
  <w:num w:numId="24">
    <w:abstractNumId w:val="36"/>
  </w:num>
  <w:num w:numId="25">
    <w:abstractNumId w:val="155"/>
  </w:num>
  <w:num w:numId="26">
    <w:abstractNumId w:val="250"/>
  </w:num>
  <w:num w:numId="27">
    <w:abstractNumId w:val="261"/>
  </w:num>
  <w:num w:numId="28">
    <w:abstractNumId w:val="142"/>
  </w:num>
  <w:num w:numId="29">
    <w:abstractNumId w:val="280"/>
  </w:num>
  <w:num w:numId="30">
    <w:abstractNumId w:val="63"/>
  </w:num>
  <w:num w:numId="31">
    <w:abstractNumId w:val="146"/>
  </w:num>
  <w:num w:numId="32">
    <w:abstractNumId w:val="314"/>
  </w:num>
  <w:num w:numId="33">
    <w:abstractNumId w:val="254"/>
  </w:num>
  <w:num w:numId="34">
    <w:abstractNumId w:val="245"/>
  </w:num>
  <w:num w:numId="35">
    <w:abstractNumId w:val="273"/>
  </w:num>
  <w:num w:numId="36">
    <w:abstractNumId w:val="113"/>
  </w:num>
  <w:num w:numId="37">
    <w:abstractNumId w:val="47"/>
  </w:num>
  <w:num w:numId="38">
    <w:abstractNumId w:val="164"/>
  </w:num>
  <w:num w:numId="39">
    <w:abstractNumId w:val="306"/>
  </w:num>
  <w:num w:numId="40">
    <w:abstractNumId w:val="105"/>
  </w:num>
  <w:num w:numId="41">
    <w:abstractNumId w:val="220"/>
  </w:num>
  <w:num w:numId="42">
    <w:abstractNumId w:val="308"/>
  </w:num>
  <w:num w:numId="43">
    <w:abstractNumId w:val="316"/>
  </w:num>
  <w:num w:numId="44">
    <w:abstractNumId w:val="86"/>
  </w:num>
  <w:num w:numId="45">
    <w:abstractNumId w:val="168"/>
  </w:num>
  <w:num w:numId="46">
    <w:abstractNumId w:val="132"/>
  </w:num>
  <w:num w:numId="47">
    <w:abstractNumId w:val="248"/>
  </w:num>
  <w:num w:numId="48">
    <w:abstractNumId w:val="16"/>
  </w:num>
  <w:num w:numId="49">
    <w:abstractNumId w:val="4"/>
  </w:num>
  <w:num w:numId="50">
    <w:abstractNumId w:val="140"/>
  </w:num>
  <w:num w:numId="51">
    <w:abstractNumId w:val="246"/>
  </w:num>
  <w:num w:numId="52">
    <w:abstractNumId w:val="215"/>
  </w:num>
  <w:num w:numId="53">
    <w:abstractNumId w:val="134"/>
  </w:num>
  <w:num w:numId="54">
    <w:abstractNumId w:val="88"/>
  </w:num>
  <w:num w:numId="55">
    <w:abstractNumId w:val="275"/>
  </w:num>
  <w:num w:numId="56">
    <w:abstractNumId w:val="62"/>
  </w:num>
  <w:num w:numId="57">
    <w:abstractNumId w:val="311"/>
  </w:num>
  <w:num w:numId="58">
    <w:abstractNumId w:val="59"/>
  </w:num>
  <w:num w:numId="59">
    <w:abstractNumId w:val="40"/>
  </w:num>
  <w:num w:numId="60">
    <w:abstractNumId w:val="148"/>
  </w:num>
  <w:num w:numId="61">
    <w:abstractNumId w:val="89"/>
  </w:num>
  <w:num w:numId="62">
    <w:abstractNumId w:val="263"/>
  </w:num>
  <w:num w:numId="63">
    <w:abstractNumId w:val="87"/>
  </w:num>
  <w:num w:numId="64">
    <w:abstractNumId w:val="209"/>
  </w:num>
  <w:num w:numId="65">
    <w:abstractNumId w:val="72"/>
  </w:num>
  <w:num w:numId="66">
    <w:abstractNumId w:val="56"/>
  </w:num>
  <w:num w:numId="67">
    <w:abstractNumId w:val="185"/>
  </w:num>
  <w:num w:numId="68">
    <w:abstractNumId w:val="12"/>
  </w:num>
  <w:num w:numId="69">
    <w:abstractNumId w:val="333"/>
  </w:num>
  <w:num w:numId="70">
    <w:abstractNumId w:val="145"/>
  </w:num>
  <w:num w:numId="71">
    <w:abstractNumId w:val="216"/>
  </w:num>
  <w:num w:numId="72">
    <w:abstractNumId w:val="334"/>
  </w:num>
  <w:num w:numId="73">
    <w:abstractNumId w:val="198"/>
  </w:num>
  <w:num w:numId="74">
    <w:abstractNumId w:val="243"/>
  </w:num>
  <w:num w:numId="75">
    <w:abstractNumId w:val="112"/>
  </w:num>
  <w:num w:numId="76">
    <w:abstractNumId w:val="296"/>
  </w:num>
  <w:num w:numId="77">
    <w:abstractNumId w:val="286"/>
  </w:num>
  <w:num w:numId="78">
    <w:abstractNumId w:val="24"/>
  </w:num>
  <w:num w:numId="79">
    <w:abstractNumId w:val="293"/>
  </w:num>
  <w:num w:numId="80">
    <w:abstractNumId w:val="45"/>
  </w:num>
  <w:num w:numId="81">
    <w:abstractNumId w:val="264"/>
  </w:num>
  <w:num w:numId="82">
    <w:abstractNumId w:val="332"/>
  </w:num>
  <w:num w:numId="83">
    <w:abstractNumId w:val="83"/>
  </w:num>
  <w:num w:numId="84">
    <w:abstractNumId w:val="68"/>
  </w:num>
  <w:num w:numId="85">
    <w:abstractNumId w:val="242"/>
  </w:num>
  <w:num w:numId="86">
    <w:abstractNumId w:val="137"/>
  </w:num>
  <w:num w:numId="87">
    <w:abstractNumId w:val="277"/>
  </w:num>
  <w:num w:numId="88">
    <w:abstractNumId w:val="39"/>
  </w:num>
  <w:num w:numId="89">
    <w:abstractNumId w:val="84"/>
  </w:num>
  <w:num w:numId="90">
    <w:abstractNumId w:val="58"/>
  </w:num>
  <w:num w:numId="91">
    <w:abstractNumId w:val="135"/>
  </w:num>
  <w:num w:numId="92">
    <w:abstractNumId w:val="9"/>
  </w:num>
  <w:num w:numId="93">
    <w:abstractNumId w:val="55"/>
  </w:num>
  <w:num w:numId="94">
    <w:abstractNumId w:val="73"/>
  </w:num>
  <w:num w:numId="95">
    <w:abstractNumId w:val="186"/>
  </w:num>
  <w:num w:numId="96">
    <w:abstractNumId w:val="213"/>
  </w:num>
  <w:num w:numId="97">
    <w:abstractNumId w:val="127"/>
  </w:num>
  <w:num w:numId="98">
    <w:abstractNumId w:val="208"/>
  </w:num>
  <w:num w:numId="99">
    <w:abstractNumId w:val="6"/>
  </w:num>
  <w:num w:numId="100">
    <w:abstractNumId w:val="211"/>
  </w:num>
  <w:num w:numId="101">
    <w:abstractNumId w:val="20"/>
  </w:num>
  <w:num w:numId="102">
    <w:abstractNumId w:val="108"/>
  </w:num>
  <w:num w:numId="103">
    <w:abstractNumId w:val="30"/>
  </w:num>
  <w:num w:numId="104">
    <w:abstractNumId w:val="32"/>
  </w:num>
  <w:num w:numId="105">
    <w:abstractNumId w:val="325"/>
  </w:num>
  <w:num w:numId="106">
    <w:abstractNumId w:val="70"/>
  </w:num>
  <w:num w:numId="107">
    <w:abstractNumId w:val="326"/>
  </w:num>
  <w:num w:numId="108">
    <w:abstractNumId w:val="262"/>
  </w:num>
  <w:num w:numId="109">
    <w:abstractNumId w:val="37"/>
  </w:num>
  <w:num w:numId="110">
    <w:abstractNumId w:val="21"/>
  </w:num>
  <w:num w:numId="111">
    <w:abstractNumId w:val="222"/>
  </w:num>
  <w:num w:numId="112">
    <w:abstractNumId w:val="204"/>
  </w:num>
  <w:num w:numId="113">
    <w:abstractNumId w:val="269"/>
  </w:num>
  <w:num w:numId="114">
    <w:abstractNumId w:val="106"/>
  </w:num>
  <w:num w:numId="115">
    <w:abstractNumId w:val="187"/>
  </w:num>
  <w:num w:numId="116">
    <w:abstractNumId w:val="79"/>
  </w:num>
  <w:num w:numId="117">
    <w:abstractNumId w:val="294"/>
  </w:num>
  <w:num w:numId="118">
    <w:abstractNumId w:val="121"/>
  </w:num>
  <w:num w:numId="119">
    <w:abstractNumId w:val="232"/>
  </w:num>
  <w:num w:numId="120">
    <w:abstractNumId w:val="184"/>
  </w:num>
  <w:num w:numId="121">
    <w:abstractNumId w:val="95"/>
  </w:num>
  <w:num w:numId="122">
    <w:abstractNumId w:val="85"/>
  </w:num>
  <w:num w:numId="123">
    <w:abstractNumId w:val="327"/>
  </w:num>
  <w:num w:numId="124">
    <w:abstractNumId w:val="281"/>
  </w:num>
  <w:num w:numId="125">
    <w:abstractNumId w:val="17"/>
  </w:num>
  <w:num w:numId="126">
    <w:abstractNumId w:val="52"/>
  </w:num>
  <w:num w:numId="127">
    <w:abstractNumId w:val="118"/>
  </w:num>
  <w:num w:numId="128">
    <w:abstractNumId w:val="307"/>
  </w:num>
  <w:num w:numId="129">
    <w:abstractNumId w:val="167"/>
  </w:num>
  <w:num w:numId="130">
    <w:abstractNumId w:val="25"/>
  </w:num>
  <w:num w:numId="131">
    <w:abstractNumId w:val="282"/>
  </w:num>
  <w:num w:numId="132">
    <w:abstractNumId w:val="182"/>
  </w:num>
  <w:num w:numId="133">
    <w:abstractNumId w:val="157"/>
  </w:num>
  <w:num w:numId="134">
    <w:abstractNumId w:val="173"/>
  </w:num>
  <w:num w:numId="135">
    <w:abstractNumId w:val="165"/>
  </w:num>
  <w:num w:numId="136">
    <w:abstractNumId w:val="229"/>
  </w:num>
  <w:num w:numId="137">
    <w:abstractNumId w:val="180"/>
  </w:num>
  <w:num w:numId="138">
    <w:abstractNumId w:val="125"/>
  </w:num>
  <w:num w:numId="139">
    <w:abstractNumId w:val="183"/>
  </w:num>
  <w:num w:numId="140">
    <w:abstractNumId w:val="28"/>
  </w:num>
  <w:num w:numId="141">
    <w:abstractNumId w:val="109"/>
  </w:num>
  <w:num w:numId="142">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7"/>
  </w:num>
  <w:num w:numId="144">
    <w:abstractNumId w:val="267"/>
  </w:num>
  <w:num w:numId="145">
    <w:abstractNumId w:val="266"/>
  </w:num>
  <w:num w:numId="146">
    <w:abstractNumId w:val="129"/>
  </w:num>
  <w:num w:numId="147">
    <w:abstractNumId w:val="320"/>
  </w:num>
  <w:num w:numId="148">
    <w:abstractNumId w:val="329"/>
  </w:num>
  <w:num w:numId="149">
    <w:abstractNumId w:val="302"/>
  </w:num>
  <w:num w:numId="150">
    <w:abstractNumId w:val="177"/>
  </w:num>
  <w:num w:numId="151">
    <w:abstractNumId w:val="11"/>
  </w:num>
  <w:num w:numId="152">
    <w:abstractNumId w:val="34"/>
  </w:num>
  <w:num w:numId="153">
    <w:abstractNumId w:val="161"/>
  </w:num>
  <w:num w:numId="154">
    <w:abstractNumId w:val="14"/>
  </w:num>
  <w:num w:numId="155">
    <w:abstractNumId w:val="195"/>
  </w:num>
  <w:num w:numId="156">
    <w:abstractNumId w:val="156"/>
  </w:num>
  <w:num w:numId="157">
    <w:abstractNumId w:val="116"/>
  </w:num>
  <w:num w:numId="158">
    <w:abstractNumId w:val="249"/>
  </w:num>
  <w:num w:numId="159">
    <w:abstractNumId w:val="171"/>
  </w:num>
  <w:num w:numId="160">
    <w:abstractNumId w:val="176"/>
  </w:num>
  <w:num w:numId="161">
    <w:abstractNumId w:val="57"/>
  </w:num>
  <w:num w:numId="162">
    <w:abstractNumId w:val="99"/>
  </w:num>
  <w:num w:numId="163">
    <w:abstractNumId w:val="210"/>
  </w:num>
  <w:num w:numId="164">
    <w:abstractNumId w:val="93"/>
  </w:num>
  <w:num w:numId="165">
    <w:abstractNumId w:val="104"/>
  </w:num>
  <w:num w:numId="166">
    <w:abstractNumId w:val="94"/>
  </w:num>
  <w:num w:numId="167">
    <w:abstractNumId w:val="321"/>
  </w:num>
  <w:num w:numId="168">
    <w:abstractNumId w:val="319"/>
  </w:num>
  <w:num w:numId="169">
    <w:abstractNumId w:val="205"/>
  </w:num>
  <w:num w:numId="170">
    <w:abstractNumId w:val="33"/>
  </w:num>
  <w:num w:numId="171">
    <w:abstractNumId w:val="75"/>
  </w:num>
  <w:num w:numId="172">
    <w:abstractNumId w:val="276"/>
  </w:num>
  <w:num w:numId="173">
    <w:abstractNumId w:val="144"/>
  </w:num>
  <w:num w:numId="174">
    <w:abstractNumId w:val="91"/>
  </w:num>
  <w:num w:numId="175">
    <w:abstractNumId w:val="49"/>
  </w:num>
  <w:num w:numId="176">
    <w:abstractNumId w:val="76"/>
  </w:num>
  <w:num w:numId="177">
    <w:abstractNumId w:val="162"/>
  </w:num>
  <w:num w:numId="178">
    <w:abstractNumId w:val="13"/>
  </w:num>
  <w:num w:numId="179">
    <w:abstractNumId w:val="169"/>
  </w:num>
  <w:num w:numId="180">
    <w:abstractNumId w:val="301"/>
  </w:num>
  <w:num w:numId="181">
    <w:abstractNumId w:val="252"/>
  </w:num>
  <w:num w:numId="182">
    <w:abstractNumId w:val="61"/>
  </w:num>
  <w:num w:numId="183">
    <w:abstractNumId w:val="67"/>
  </w:num>
  <w:num w:numId="184">
    <w:abstractNumId w:val="221"/>
  </w:num>
  <w:num w:numId="185">
    <w:abstractNumId w:val="258"/>
  </w:num>
  <w:num w:numId="186">
    <w:abstractNumId w:val="41"/>
  </w:num>
  <w:num w:numId="187">
    <w:abstractNumId w:val="151"/>
  </w:num>
  <w:num w:numId="188">
    <w:abstractNumId w:val="69"/>
  </w:num>
  <w:num w:numId="189">
    <w:abstractNumId w:val="309"/>
  </w:num>
  <w:num w:numId="190">
    <w:abstractNumId w:val="22"/>
  </w:num>
  <w:num w:numId="191">
    <w:abstractNumId w:val="331"/>
  </w:num>
  <w:num w:numId="192">
    <w:abstractNumId w:val="31"/>
  </w:num>
  <w:num w:numId="193">
    <w:abstractNumId w:val="310"/>
  </w:num>
  <w:num w:numId="194">
    <w:abstractNumId w:val="160"/>
  </w:num>
  <w:num w:numId="195">
    <w:abstractNumId w:val="158"/>
  </w:num>
  <w:num w:numId="196">
    <w:abstractNumId w:val="123"/>
  </w:num>
  <w:num w:numId="197">
    <w:abstractNumId w:val="78"/>
  </w:num>
  <w:num w:numId="198">
    <w:abstractNumId w:val="150"/>
  </w:num>
  <w:num w:numId="199">
    <w:abstractNumId w:val="323"/>
  </w:num>
  <w:num w:numId="200">
    <w:abstractNumId w:val="283"/>
  </w:num>
  <w:num w:numId="201">
    <w:abstractNumId w:val="170"/>
  </w:num>
  <w:num w:numId="202">
    <w:abstractNumId w:val="188"/>
  </w:num>
  <w:num w:numId="203">
    <w:abstractNumId w:val="304"/>
  </w:num>
  <w:num w:numId="204">
    <w:abstractNumId w:val="43"/>
  </w:num>
  <w:num w:numId="205">
    <w:abstractNumId w:val="268"/>
  </w:num>
  <w:num w:numId="206">
    <w:abstractNumId w:val="81"/>
  </w:num>
  <w:num w:numId="207">
    <w:abstractNumId w:val="139"/>
  </w:num>
  <w:num w:numId="208">
    <w:abstractNumId w:val="23"/>
  </w:num>
  <w:num w:numId="209">
    <w:abstractNumId w:val="335"/>
  </w:num>
  <w:num w:numId="210">
    <w:abstractNumId w:val="287"/>
  </w:num>
  <w:num w:numId="211">
    <w:abstractNumId w:val="288"/>
  </w:num>
  <w:num w:numId="212">
    <w:abstractNumId w:val="223"/>
  </w:num>
  <w:num w:numId="213">
    <w:abstractNumId w:val="97"/>
  </w:num>
  <w:num w:numId="214">
    <w:abstractNumId w:val="200"/>
  </w:num>
  <w:num w:numId="215">
    <w:abstractNumId w:val="172"/>
  </w:num>
  <w:num w:numId="216">
    <w:abstractNumId w:val="10"/>
  </w:num>
  <w:num w:numId="217">
    <w:abstractNumId w:val="5"/>
  </w:num>
  <w:num w:numId="218">
    <w:abstractNumId w:val="35"/>
  </w:num>
  <w:num w:numId="219">
    <w:abstractNumId w:val="207"/>
  </w:num>
  <w:num w:numId="220">
    <w:abstractNumId w:val="322"/>
  </w:num>
  <w:num w:numId="221">
    <w:abstractNumId w:val="98"/>
  </w:num>
  <w:num w:numId="222">
    <w:abstractNumId w:val="297"/>
  </w:num>
  <w:num w:numId="223">
    <w:abstractNumId w:val="51"/>
  </w:num>
  <w:num w:numId="224">
    <w:abstractNumId w:val="166"/>
  </w:num>
  <w:num w:numId="225">
    <w:abstractNumId w:val="190"/>
  </w:num>
  <w:num w:numId="226">
    <w:abstractNumId w:val="153"/>
  </w:num>
  <w:num w:numId="227">
    <w:abstractNumId w:val="298"/>
  </w:num>
  <w:num w:numId="228">
    <w:abstractNumId w:val="8"/>
  </w:num>
  <w:num w:numId="229">
    <w:abstractNumId w:val="274"/>
  </w:num>
  <w:num w:numId="230">
    <w:abstractNumId w:val="272"/>
  </w:num>
  <w:num w:numId="231">
    <w:abstractNumId w:val="103"/>
  </w:num>
  <w:num w:numId="232">
    <w:abstractNumId w:val="241"/>
  </w:num>
  <w:num w:numId="233">
    <w:abstractNumId w:val="278"/>
  </w:num>
  <w:num w:numId="234">
    <w:abstractNumId w:val="256"/>
  </w:num>
  <w:num w:numId="235">
    <w:abstractNumId w:val="122"/>
  </w:num>
  <w:num w:numId="236">
    <w:abstractNumId w:val="152"/>
  </w:num>
  <w:num w:numId="237">
    <w:abstractNumId w:val="189"/>
  </w:num>
  <w:num w:numId="238">
    <w:abstractNumId w:val="259"/>
  </w:num>
  <w:num w:numId="239">
    <w:abstractNumId w:val="44"/>
  </w:num>
  <w:num w:numId="240">
    <w:abstractNumId w:val="110"/>
  </w:num>
  <w:num w:numId="241">
    <w:abstractNumId w:val="231"/>
  </w:num>
  <w:num w:numId="242">
    <w:abstractNumId w:val="77"/>
  </w:num>
  <w:num w:numId="243">
    <w:abstractNumId w:val="251"/>
  </w:num>
  <w:num w:numId="244">
    <w:abstractNumId w:val="312"/>
  </w:num>
  <w:num w:numId="245">
    <w:abstractNumId w:val="53"/>
  </w:num>
  <w:num w:numId="246">
    <w:abstractNumId w:val="147"/>
  </w:num>
  <w:num w:numId="247">
    <w:abstractNumId w:val="50"/>
  </w:num>
  <w:num w:numId="248">
    <w:abstractNumId w:val="313"/>
  </w:num>
  <w:num w:numId="249">
    <w:abstractNumId w:val="291"/>
  </w:num>
  <w:num w:numId="250">
    <w:abstractNumId w:val="96"/>
  </w:num>
  <w:num w:numId="251">
    <w:abstractNumId w:val="175"/>
  </w:num>
  <w:num w:numId="252">
    <w:abstractNumId w:val="336"/>
  </w:num>
  <w:num w:numId="253">
    <w:abstractNumId w:val="7"/>
  </w:num>
  <w:num w:numId="254">
    <w:abstractNumId w:val="257"/>
  </w:num>
  <w:num w:numId="255">
    <w:abstractNumId w:val="71"/>
  </w:num>
  <w:num w:numId="256">
    <w:abstractNumId w:val="305"/>
  </w:num>
  <w:num w:numId="257">
    <w:abstractNumId w:val="315"/>
  </w:num>
  <w:num w:numId="258">
    <w:abstractNumId w:val="337"/>
  </w:num>
  <w:num w:numId="259">
    <w:abstractNumId w:val="203"/>
  </w:num>
  <w:num w:numId="260">
    <w:abstractNumId w:val="193"/>
  </w:num>
  <w:num w:numId="261">
    <w:abstractNumId w:val="230"/>
  </w:num>
  <w:num w:numId="262">
    <w:abstractNumId w:val="219"/>
  </w:num>
  <w:num w:numId="263">
    <w:abstractNumId w:val="260"/>
  </w:num>
  <w:num w:numId="264">
    <w:abstractNumId w:val="225"/>
  </w:num>
  <w:num w:numId="265">
    <w:abstractNumId w:val="54"/>
  </w:num>
  <w:num w:numId="266">
    <w:abstractNumId w:val="238"/>
  </w:num>
  <w:num w:numId="267">
    <w:abstractNumId w:val="236"/>
  </w:num>
  <w:num w:numId="268">
    <w:abstractNumId w:val="212"/>
  </w:num>
  <w:num w:numId="269">
    <w:abstractNumId w:val="26"/>
  </w:num>
  <w:num w:numId="270">
    <w:abstractNumId w:val="42"/>
  </w:num>
  <w:num w:numId="271">
    <w:abstractNumId w:val="114"/>
  </w:num>
  <w:num w:numId="272">
    <w:abstractNumId w:val="101"/>
  </w:num>
  <w:num w:numId="273">
    <w:abstractNumId w:val="247"/>
  </w:num>
  <w:num w:numId="274">
    <w:abstractNumId w:val="111"/>
  </w:num>
  <w:num w:numId="275">
    <w:abstractNumId w:val="227"/>
  </w:num>
  <w:num w:numId="276">
    <w:abstractNumId w:val="239"/>
  </w:num>
  <w:num w:numId="277">
    <w:abstractNumId w:val="19"/>
  </w:num>
  <w:num w:numId="278">
    <w:abstractNumId w:val="292"/>
  </w:num>
  <w:num w:numId="279">
    <w:abstractNumId w:val="290"/>
  </w:num>
  <w:num w:numId="280">
    <w:abstractNumId w:val="178"/>
  </w:num>
  <w:num w:numId="281">
    <w:abstractNumId w:val="240"/>
  </w:num>
  <w:num w:numId="282">
    <w:abstractNumId w:val="226"/>
  </w:num>
  <w:num w:numId="283">
    <w:abstractNumId w:val="136"/>
  </w:num>
  <w:num w:numId="284">
    <w:abstractNumId w:val="317"/>
  </w:num>
  <w:num w:numId="285">
    <w:abstractNumId w:val="90"/>
  </w:num>
  <w:num w:numId="286">
    <w:abstractNumId w:val="328"/>
  </w:num>
  <w:num w:numId="287">
    <w:abstractNumId w:val="299"/>
  </w:num>
  <w:num w:numId="288">
    <w:abstractNumId w:val="115"/>
  </w:num>
  <w:num w:numId="289">
    <w:abstractNumId w:val="141"/>
  </w:num>
  <w:num w:numId="290">
    <w:abstractNumId w:val="120"/>
  </w:num>
  <w:num w:numId="291">
    <w:abstractNumId w:val="100"/>
  </w:num>
  <w:num w:numId="292">
    <w:abstractNumId w:val="202"/>
  </w:num>
  <w:num w:numId="293">
    <w:abstractNumId w:val="196"/>
  </w:num>
  <w:num w:numId="294">
    <w:abstractNumId w:val="128"/>
  </w:num>
  <w:num w:numId="295">
    <w:abstractNumId w:val="149"/>
  </w:num>
  <w:num w:numId="296">
    <w:abstractNumId w:val="206"/>
  </w:num>
  <w:num w:numId="297">
    <w:abstractNumId w:val="143"/>
  </w:num>
  <w:num w:numId="298">
    <w:abstractNumId w:val="131"/>
  </w:num>
  <w:num w:numId="299">
    <w:abstractNumId w:val="300"/>
  </w:num>
  <w:num w:numId="300">
    <w:abstractNumId w:val="74"/>
  </w:num>
  <w:num w:numId="301">
    <w:abstractNumId w:val="324"/>
  </w:num>
  <w:num w:numId="302">
    <w:abstractNumId w:val="29"/>
  </w:num>
  <w:num w:numId="303">
    <w:abstractNumId w:val="295"/>
  </w:num>
  <w:num w:numId="304">
    <w:abstractNumId w:val="80"/>
  </w:num>
  <w:num w:numId="305">
    <w:abstractNumId w:val="102"/>
  </w:num>
  <w:num w:numId="306">
    <w:abstractNumId w:val="159"/>
  </w:num>
  <w:num w:numId="307">
    <w:abstractNumId w:val="197"/>
  </w:num>
  <w:num w:numId="308">
    <w:abstractNumId w:val="244"/>
  </w:num>
  <w:num w:numId="309">
    <w:abstractNumId w:val="270"/>
  </w:num>
  <w:num w:numId="310">
    <w:abstractNumId w:val="181"/>
  </w:num>
  <w:num w:numId="311">
    <w:abstractNumId w:val="107"/>
  </w:num>
  <w:num w:numId="312">
    <w:abstractNumId w:val="82"/>
  </w:num>
  <w:num w:numId="313">
    <w:abstractNumId w:val="92"/>
  </w:num>
  <w:num w:numId="314">
    <w:abstractNumId w:val="199"/>
  </w:num>
  <w:num w:numId="315">
    <w:abstractNumId w:val="191"/>
  </w:num>
  <w:num w:numId="316">
    <w:abstractNumId w:val="65"/>
  </w:num>
  <w:num w:numId="317">
    <w:abstractNumId w:val="179"/>
  </w:num>
  <w:num w:numId="318">
    <w:abstractNumId w:val="27"/>
  </w:num>
  <w:num w:numId="319">
    <w:abstractNumId w:val="338"/>
  </w:num>
  <w:num w:numId="320">
    <w:abstractNumId w:val="174"/>
  </w:num>
  <w:num w:numId="321">
    <w:abstractNumId w:val="64"/>
  </w:num>
  <w:num w:numId="322">
    <w:abstractNumId w:val="265"/>
  </w:num>
  <w:num w:numId="323">
    <w:abstractNumId w:val="46"/>
  </w:num>
  <w:num w:numId="324">
    <w:abstractNumId w:val="289"/>
  </w:num>
  <w:num w:numId="325">
    <w:abstractNumId w:val="228"/>
  </w:num>
  <w:num w:numId="326">
    <w:abstractNumId w:val="48"/>
  </w:num>
  <w:num w:numId="327">
    <w:abstractNumId w:val="201"/>
  </w:num>
  <w:num w:numId="328">
    <w:abstractNumId w:val="38"/>
  </w:num>
  <w:num w:numId="329">
    <w:abstractNumId w:val="235"/>
  </w:num>
  <w:num w:numId="330">
    <w:abstractNumId w:val="192"/>
    <w:lvlOverride w:ilvl="0">
      <w:startOverride w:val="1"/>
    </w:lvlOverride>
    <w:lvlOverride w:ilvl="1"/>
    <w:lvlOverride w:ilvl="2"/>
    <w:lvlOverride w:ilvl="3"/>
    <w:lvlOverride w:ilvl="4"/>
    <w:lvlOverride w:ilvl="5"/>
    <w:lvlOverride w:ilvl="6"/>
    <w:lvlOverride w:ilvl="7"/>
    <w:lvlOverride w:ilvl="8"/>
  </w:num>
  <w:num w:numId="3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330"/>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1B9C"/>
    <w:rsid w:val="00006B31"/>
    <w:rsid w:val="000073E0"/>
    <w:rsid w:val="0001131D"/>
    <w:rsid w:val="00012817"/>
    <w:rsid w:val="00020D99"/>
    <w:rsid w:val="000279CB"/>
    <w:rsid w:val="00031559"/>
    <w:rsid w:val="00033681"/>
    <w:rsid w:val="00033E4B"/>
    <w:rsid w:val="0003486A"/>
    <w:rsid w:val="00035A56"/>
    <w:rsid w:val="0003660F"/>
    <w:rsid w:val="00040E4C"/>
    <w:rsid w:val="00042E89"/>
    <w:rsid w:val="0004482A"/>
    <w:rsid w:val="0004483C"/>
    <w:rsid w:val="000450FC"/>
    <w:rsid w:val="00046EF3"/>
    <w:rsid w:val="000514C4"/>
    <w:rsid w:val="0005170D"/>
    <w:rsid w:val="00051CAA"/>
    <w:rsid w:val="00052804"/>
    <w:rsid w:val="00052D97"/>
    <w:rsid w:val="00053CBE"/>
    <w:rsid w:val="0005456C"/>
    <w:rsid w:val="00055F4B"/>
    <w:rsid w:val="00056BCA"/>
    <w:rsid w:val="000570BF"/>
    <w:rsid w:val="0005765D"/>
    <w:rsid w:val="0006510B"/>
    <w:rsid w:val="00065806"/>
    <w:rsid w:val="0006729D"/>
    <w:rsid w:val="000678E2"/>
    <w:rsid w:val="00070461"/>
    <w:rsid w:val="00070780"/>
    <w:rsid w:val="0007167C"/>
    <w:rsid w:val="00071EE3"/>
    <w:rsid w:val="00072F25"/>
    <w:rsid w:val="000737E4"/>
    <w:rsid w:val="000742A9"/>
    <w:rsid w:val="000753C2"/>
    <w:rsid w:val="00075B5D"/>
    <w:rsid w:val="0007681E"/>
    <w:rsid w:val="00076EDB"/>
    <w:rsid w:val="000775ED"/>
    <w:rsid w:val="000805BC"/>
    <w:rsid w:val="000822BC"/>
    <w:rsid w:val="00084366"/>
    <w:rsid w:val="000847E4"/>
    <w:rsid w:val="00084B54"/>
    <w:rsid w:val="0009051B"/>
    <w:rsid w:val="000921C1"/>
    <w:rsid w:val="00094B12"/>
    <w:rsid w:val="00095401"/>
    <w:rsid w:val="000A152F"/>
    <w:rsid w:val="000A245D"/>
    <w:rsid w:val="000A33A3"/>
    <w:rsid w:val="000A5E77"/>
    <w:rsid w:val="000A6243"/>
    <w:rsid w:val="000A755A"/>
    <w:rsid w:val="000B10AD"/>
    <w:rsid w:val="000B3C23"/>
    <w:rsid w:val="000B58F8"/>
    <w:rsid w:val="000B6BFD"/>
    <w:rsid w:val="000B7E3C"/>
    <w:rsid w:val="000C2D26"/>
    <w:rsid w:val="000C3069"/>
    <w:rsid w:val="000C4EA3"/>
    <w:rsid w:val="000C5004"/>
    <w:rsid w:val="000C5136"/>
    <w:rsid w:val="000C617F"/>
    <w:rsid w:val="000C6415"/>
    <w:rsid w:val="000D1789"/>
    <w:rsid w:val="000D3DE6"/>
    <w:rsid w:val="000D6387"/>
    <w:rsid w:val="000D7732"/>
    <w:rsid w:val="000E045E"/>
    <w:rsid w:val="000E12D0"/>
    <w:rsid w:val="000E14F2"/>
    <w:rsid w:val="000E2C56"/>
    <w:rsid w:val="000E3B65"/>
    <w:rsid w:val="000E4FF5"/>
    <w:rsid w:val="000E6553"/>
    <w:rsid w:val="000F02BA"/>
    <w:rsid w:val="000F1435"/>
    <w:rsid w:val="000F1C89"/>
    <w:rsid w:val="000F7341"/>
    <w:rsid w:val="00100080"/>
    <w:rsid w:val="0010198A"/>
    <w:rsid w:val="00102CCD"/>
    <w:rsid w:val="001033BA"/>
    <w:rsid w:val="00106869"/>
    <w:rsid w:val="001071EE"/>
    <w:rsid w:val="00107FA7"/>
    <w:rsid w:val="001103C7"/>
    <w:rsid w:val="0011233F"/>
    <w:rsid w:val="00112CB2"/>
    <w:rsid w:val="00115E68"/>
    <w:rsid w:val="0011615F"/>
    <w:rsid w:val="00116FC7"/>
    <w:rsid w:val="001173FD"/>
    <w:rsid w:val="0011752D"/>
    <w:rsid w:val="00122397"/>
    <w:rsid w:val="001254A7"/>
    <w:rsid w:val="001260D5"/>
    <w:rsid w:val="00126B59"/>
    <w:rsid w:val="00130D86"/>
    <w:rsid w:val="00130DA3"/>
    <w:rsid w:val="00131500"/>
    <w:rsid w:val="001356D6"/>
    <w:rsid w:val="00135AB7"/>
    <w:rsid w:val="001366A4"/>
    <w:rsid w:val="00136CB7"/>
    <w:rsid w:val="0014187E"/>
    <w:rsid w:val="0014193A"/>
    <w:rsid w:val="00141F0E"/>
    <w:rsid w:val="00142303"/>
    <w:rsid w:val="00144198"/>
    <w:rsid w:val="00144D98"/>
    <w:rsid w:val="00145B56"/>
    <w:rsid w:val="00146015"/>
    <w:rsid w:val="00146A3D"/>
    <w:rsid w:val="001477CC"/>
    <w:rsid w:val="00150221"/>
    <w:rsid w:val="001503AC"/>
    <w:rsid w:val="001524A0"/>
    <w:rsid w:val="0015458E"/>
    <w:rsid w:val="0015472D"/>
    <w:rsid w:val="00155464"/>
    <w:rsid w:val="00160B80"/>
    <w:rsid w:val="00160F04"/>
    <w:rsid w:val="00161119"/>
    <w:rsid w:val="001649E2"/>
    <w:rsid w:val="0016791F"/>
    <w:rsid w:val="00170832"/>
    <w:rsid w:val="0017412C"/>
    <w:rsid w:val="00175A78"/>
    <w:rsid w:val="001807B3"/>
    <w:rsid w:val="001836ED"/>
    <w:rsid w:val="001875FD"/>
    <w:rsid w:val="001876E4"/>
    <w:rsid w:val="00191202"/>
    <w:rsid w:val="00192527"/>
    <w:rsid w:val="0019572C"/>
    <w:rsid w:val="001A03AE"/>
    <w:rsid w:val="001A0931"/>
    <w:rsid w:val="001A3E4C"/>
    <w:rsid w:val="001A5FA8"/>
    <w:rsid w:val="001B1927"/>
    <w:rsid w:val="001B3DD6"/>
    <w:rsid w:val="001B3F20"/>
    <w:rsid w:val="001B4950"/>
    <w:rsid w:val="001B56A2"/>
    <w:rsid w:val="001B584F"/>
    <w:rsid w:val="001C14B0"/>
    <w:rsid w:val="001C1A45"/>
    <w:rsid w:val="001C2150"/>
    <w:rsid w:val="001C369A"/>
    <w:rsid w:val="001C422E"/>
    <w:rsid w:val="001C44E6"/>
    <w:rsid w:val="001C4E17"/>
    <w:rsid w:val="001C52AF"/>
    <w:rsid w:val="001C732E"/>
    <w:rsid w:val="001C74B9"/>
    <w:rsid w:val="001D42AE"/>
    <w:rsid w:val="001D7C26"/>
    <w:rsid w:val="001E563B"/>
    <w:rsid w:val="001E7199"/>
    <w:rsid w:val="001E7D5C"/>
    <w:rsid w:val="001F1AF0"/>
    <w:rsid w:val="001F2D97"/>
    <w:rsid w:val="001F3680"/>
    <w:rsid w:val="001F6791"/>
    <w:rsid w:val="00200025"/>
    <w:rsid w:val="00201273"/>
    <w:rsid w:val="002037A7"/>
    <w:rsid w:val="0020510E"/>
    <w:rsid w:val="00206425"/>
    <w:rsid w:val="00207D0C"/>
    <w:rsid w:val="00211D56"/>
    <w:rsid w:val="0021261B"/>
    <w:rsid w:val="00212B28"/>
    <w:rsid w:val="002140A3"/>
    <w:rsid w:val="00214485"/>
    <w:rsid w:val="00215193"/>
    <w:rsid w:val="00215938"/>
    <w:rsid w:val="00217170"/>
    <w:rsid w:val="00220ADB"/>
    <w:rsid w:val="002211E5"/>
    <w:rsid w:val="00221310"/>
    <w:rsid w:val="00224522"/>
    <w:rsid w:val="00226E49"/>
    <w:rsid w:val="00226F10"/>
    <w:rsid w:val="00232B15"/>
    <w:rsid w:val="00233538"/>
    <w:rsid w:val="002407FE"/>
    <w:rsid w:val="00240D6A"/>
    <w:rsid w:val="0024168A"/>
    <w:rsid w:val="002512C6"/>
    <w:rsid w:val="00253A3F"/>
    <w:rsid w:val="002561B9"/>
    <w:rsid w:val="00261637"/>
    <w:rsid w:val="00264C17"/>
    <w:rsid w:val="0026510E"/>
    <w:rsid w:val="00266938"/>
    <w:rsid w:val="00267028"/>
    <w:rsid w:val="00267CF7"/>
    <w:rsid w:val="00267F03"/>
    <w:rsid w:val="00271C6A"/>
    <w:rsid w:val="00272041"/>
    <w:rsid w:val="00272875"/>
    <w:rsid w:val="002730E6"/>
    <w:rsid w:val="00275F1C"/>
    <w:rsid w:val="0027759F"/>
    <w:rsid w:val="00277E5B"/>
    <w:rsid w:val="00286C07"/>
    <w:rsid w:val="002908A6"/>
    <w:rsid w:val="00290AE0"/>
    <w:rsid w:val="0029114D"/>
    <w:rsid w:val="00293435"/>
    <w:rsid w:val="0029464A"/>
    <w:rsid w:val="002948A5"/>
    <w:rsid w:val="0029494C"/>
    <w:rsid w:val="002A23DC"/>
    <w:rsid w:val="002A400D"/>
    <w:rsid w:val="002A4104"/>
    <w:rsid w:val="002A61D2"/>
    <w:rsid w:val="002A721B"/>
    <w:rsid w:val="002A7D33"/>
    <w:rsid w:val="002B046D"/>
    <w:rsid w:val="002B46E4"/>
    <w:rsid w:val="002B4DA9"/>
    <w:rsid w:val="002C38A1"/>
    <w:rsid w:val="002C3B74"/>
    <w:rsid w:val="002C3E39"/>
    <w:rsid w:val="002C41DC"/>
    <w:rsid w:val="002C4311"/>
    <w:rsid w:val="002C5471"/>
    <w:rsid w:val="002D13A9"/>
    <w:rsid w:val="002D1516"/>
    <w:rsid w:val="002D1706"/>
    <w:rsid w:val="002D178A"/>
    <w:rsid w:val="002D178F"/>
    <w:rsid w:val="002D5DCC"/>
    <w:rsid w:val="002E2B00"/>
    <w:rsid w:val="002E56C6"/>
    <w:rsid w:val="002E5912"/>
    <w:rsid w:val="002E660F"/>
    <w:rsid w:val="002F0D75"/>
    <w:rsid w:val="002F63E6"/>
    <w:rsid w:val="002F73D1"/>
    <w:rsid w:val="002F78D4"/>
    <w:rsid w:val="00300562"/>
    <w:rsid w:val="0030130B"/>
    <w:rsid w:val="00301748"/>
    <w:rsid w:val="0030182A"/>
    <w:rsid w:val="003023C9"/>
    <w:rsid w:val="0030342A"/>
    <w:rsid w:val="0030395C"/>
    <w:rsid w:val="00303E7F"/>
    <w:rsid w:val="00305F17"/>
    <w:rsid w:val="00307658"/>
    <w:rsid w:val="00307C09"/>
    <w:rsid w:val="0031045D"/>
    <w:rsid w:val="00311845"/>
    <w:rsid w:val="003134C0"/>
    <w:rsid w:val="00314D33"/>
    <w:rsid w:val="003227FE"/>
    <w:rsid w:val="00322AF4"/>
    <w:rsid w:val="00323E61"/>
    <w:rsid w:val="00324570"/>
    <w:rsid w:val="00324DE9"/>
    <w:rsid w:val="003267A7"/>
    <w:rsid w:val="003279BB"/>
    <w:rsid w:val="003300C0"/>
    <w:rsid w:val="00331A07"/>
    <w:rsid w:val="00332429"/>
    <w:rsid w:val="00333253"/>
    <w:rsid w:val="00333D33"/>
    <w:rsid w:val="00337EF2"/>
    <w:rsid w:val="003417E8"/>
    <w:rsid w:val="00344349"/>
    <w:rsid w:val="003450BD"/>
    <w:rsid w:val="00345512"/>
    <w:rsid w:val="00345E0F"/>
    <w:rsid w:val="00352ED5"/>
    <w:rsid w:val="00353007"/>
    <w:rsid w:val="0036104C"/>
    <w:rsid w:val="00362276"/>
    <w:rsid w:val="003624DE"/>
    <w:rsid w:val="0036474C"/>
    <w:rsid w:val="00365231"/>
    <w:rsid w:val="003662F8"/>
    <w:rsid w:val="00370A33"/>
    <w:rsid w:val="00371EDE"/>
    <w:rsid w:val="00372EEB"/>
    <w:rsid w:val="00375F4A"/>
    <w:rsid w:val="0038382F"/>
    <w:rsid w:val="0038522F"/>
    <w:rsid w:val="00393D1D"/>
    <w:rsid w:val="003957C7"/>
    <w:rsid w:val="00395B3B"/>
    <w:rsid w:val="00395F36"/>
    <w:rsid w:val="003A480A"/>
    <w:rsid w:val="003A6BA7"/>
    <w:rsid w:val="003A7ED1"/>
    <w:rsid w:val="003B1AAE"/>
    <w:rsid w:val="003B1FCD"/>
    <w:rsid w:val="003B4BEE"/>
    <w:rsid w:val="003B66A1"/>
    <w:rsid w:val="003C2C3A"/>
    <w:rsid w:val="003C34C9"/>
    <w:rsid w:val="003C78B4"/>
    <w:rsid w:val="003D09C2"/>
    <w:rsid w:val="003D17AF"/>
    <w:rsid w:val="003D57D5"/>
    <w:rsid w:val="003D628A"/>
    <w:rsid w:val="003D649B"/>
    <w:rsid w:val="003D6712"/>
    <w:rsid w:val="003D703B"/>
    <w:rsid w:val="003D7BFB"/>
    <w:rsid w:val="003E109A"/>
    <w:rsid w:val="003E2AD9"/>
    <w:rsid w:val="003E3BCE"/>
    <w:rsid w:val="003E5121"/>
    <w:rsid w:val="003E56D0"/>
    <w:rsid w:val="003F2187"/>
    <w:rsid w:val="003F3302"/>
    <w:rsid w:val="003F6D52"/>
    <w:rsid w:val="004019F9"/>
    <w:rsid w:val="00402712"/>
    <w:rsid w:val="004033E8"/>
    <w:rsid w:val="0040383A"/>
    <w:rsid w:val="004058DF"/>
    <w:rsid w:val="00411AAA"/>
    <w:rsid w:val="00412232"/>
    <w:rsid w:val="004132D9"/>
    <w:rsid w:val="00415E15"/>
    <w:rsid w:val="00417BF6"/>
    <w:rsid w:val="0042092D"/>
    <w:rsid w:val="0042099C"/>
    <w:rsid w:val="00420C62"/>
    <w:rsid w:val="00422A47"/>
    <w:rsid w:val="00423EA4"/>
    <w:rsid w:val="00426CD2"/>
    <w:rsid w:val="004351C7"/>
    <w:rsid w:val="0043563F"/>
    <w:rsid w:val="004367CC"/>
    <w:rsid w:val="00436D69"/>
    <w:rsid w:val="0044002C"/>
    <w:rsid w:val="00440030"/>
    <w:rsid w:val="00445415"/>
    <w:rsid w:val="00447349"/>
    <w:rsid w:val="004506D9"/>
    <w:rsid w:val="0045083A"/>
    <w:rsid w:val="004518CD"/>
    <w:rsid w:val="0045216C"/>
    <w:rsid w:val="004535BD"/>
    <w:rsid w:val="00455A03"/>
    <w:rsid w:val="00457331"/>
    <w:rsid w:val="00463651"/>
    <w:rsid w:val="004648C0"/>
    <w:rsid w:val="00467BE3"/>
    <w:rsid w:val="00472A4B"/>
    <w:rsid w:val="00472E91"/>
    <w:rsid w:val="004730BA"/>
    <w:rsid w:val="004773FF"/>
    <w:rsid w:val="00483329"/>
    <w:rsid w:val="00485BDA"/>
    <w:rsid w:val="004902A7"/>
    <w:rsid w:val="004923E3"/>
    <w:rsid w:val="00492E15"/>
    <w:rsid w:val="00493193"/>
    <w:rsid w:val="004A0F80"/>
    <w:rsid w:val="004A1198"/>
    <w:rsid w:val="004A1B95"/>
    <w:rsid w:val="004A20A2"/>
    <w:rsid w:val="004A2A04"/>
    <w:rsid w:val="004A43E6"/>
    <w:rsid w:val="004A553D"/>
    <w:rsid w:val="004A56B7"/>
    <w:rsid w:val="004A56CD"/>
    <w:rsid w:val="004A5D60"/>
    <w:rsid w:val="004A7B71"/>
    <w:rsid w:val="004B094F"/>
    <w:rsid w:val="004B0A23"/>
    <w:rsid w:val="004B303B"/>
    <w:rsid w:val="004B3DC4"/>
    <w:rsid w:val="004B40E3"/>
    <w:rsid w:val="004B5956"/>
    <w:rsid w:val="004B6257"/>
    <w:rsid w:val="004B7AFC"/>
    <w:rsid w:val="004C02E8"/>
    <w:rsid w:val="004C0898"/>
    <w:rsid w:val="004C0A82"/>
    <w:rsid w:val="004C40FF"/>
    <w:rsid w:val="004C42A4"/>
    <w:rsid w:val="004C600E"/>
    <w:rsid w:val="004C62BC"/>
    <w:rsid w:val="004C71D9"/>
    <w:rsid w:val="004D39A8"/>
    <w:rsid w:val="004D4DEA"/>
    <w:rsid w:val="004D5303"/>
    <w:rsid w:val="004D79D9"/>
    <w:rsid w:val="004E10D4"/>
    <w:rsid w:val="004E332A"/>
    <w:rsid w:val="004E4D83"/>
    <w:rsid w:val="004E4E8C"/>
    <w:rsid w:val="004E5E5F"/>
    <w:rsid w:val="004E663C"/>
    <w:rsid w:val="004F1ADF"/>
    <w:rsid w:val="004F445D"/>
    <w:rsid w:val="004F5D9B"/>
    <w:rsid w:val="004F6C39"/>
    <w:rsid w:val="00501248"/>
    <w:rsid w:val="005079C8"/>
    <w:rsid w:val="0051358D"/>
    <w:rsid w:val="00513E23"/>
    <w:rsid w:val="00514068"/>
    <w:rsid w:val="005144CA"/>
    <w:rsid w:val="0051537B"/>
    <w:rsid w:val="005237CE"/>
    <w:rsid w:val="005251B2"/>
    <w:rsid w:val="00527102"/>
    <w:rsid w:val="00533F7A"/>
    <w:rsid w:val="005342F9"/>
    <w:rsid w:val="005349C1"/>
    <w:rsid w:val="005358D7"/>
    <w:rsid w:val="00541281"/>
    <w:rsid w:val="00541E7D"/>
    <w:rsid w:val="005463DE"/>
    <w:rsid w:val="00547598"/>
    <w:rsid w:val="00550E3F"/>
    <w:rsid w:val="00551818"/>
    <w:rsid w:val="00552E08"/>
    <w:rsid w:val="00555725"/>
    <w:rsid w:val="005563AD"/>
    <w:rsid w:val="00561DC4"/>
    <w:rsid w:val="00566125"/>
    <w:rsid w:val="005664D5"/>
    <w:rsid w:val="005674F3"/>
    <w:rsid w:val="00574150"/>
    <w:rsid w:val="0057616C"/>
    <w:rsid w:val="005768CF"/>
    <w:rsid w:val="0057721F"/>
    <w:rsid w:val="005824BF"/>
    <w:rsid w:val="0058276C"/>
    <w:rsid w:val="005853BD"/>
    <w:rsid w:val="00586530"/>
    <w:rsid w:val="00587E44"/>
    <w:rsid w:val="00590E5D"/>
    <w:rsid w:val="00591F57"/>
    <w:rsid w:val="00592245"/>
    <w:rsid w:val="00594921"/>
    <w:rsid w:val="005964BF"/>
    <w:rsid w:val="005974AD"/>
    <w:rsid w:val="005A0FCC"/>
    <w:rsid w:val="005A1226"/>
    <w:rsid w:val="005A3C8D"/>
    <w:rsid w:val="005A44E3"/>
    <w:rsid w:val="005A4F86"/>
    <w:rsid w:val="005A67CB"/>
    <w:rsid w:val="005A7371"/>
    <w:rsid w:val="005B007B"/>
    <w:rsid w:val="005B2624"/>
    <w:rsid w:val="005B2D23"/>
    <w:rsid w:val="005B3F78"/>
    <w:rsid w:val="005B5CCE"/>
    <w:rsid w:val="005B5FC1"/>
    <w:rsid w:val="005B79DA"/>
    <w:rsid w:val="005B7BE9"/>
    <w:rsid w:val="005C0F0D"/>
    <w:rsid w:val="005C1BEB"/>
    <w:rsid w:val="005C25D7"/>
    <w:rsid w:val="005C3AA4"/>
    <w:rsid w:val="005C52DA"/>
    <w:rsid w:val="005C6CB6"/>
    <w:rsid w:val="005C6D67"/>
    <w:rsid w:val="005C7190"/>
    <w:rsid w:val="005C7B63"/>
    <w:rsid w:val="005D0465"/>
    <w:rsid w:val="005D3B18"/>
    <w:rsid w:val="005D5365"/>
    <w:rsid w:val="005E28CC"/>
    <w:rsid w:val="005E49C2"/>
    <w:rsid w:val="005E61C5"/>
    <w:rsid w:val="005E765D"/>
    <w:rsid w:val="005E7CEF"/>
    <w:rsid w:val="005F05B6"/>
    <w:rsid w:val="005F1508"/>
    <w:rsid w:val="005F2AE2"/>
    <w:rsid w:val="005F3FBE"/>
    <w:rsid w:val="005F4037"/>
    <w:rsid w:val="005F5936"/>
    <w:rsid w:val="0060008D"/>
    <w:rsid w:val="0060131B"/>
    <w:rsid w:val="00601452"/>
    <w:rsid w:val="00601E38"/>
    <w:rsid w:val="0060258A"/>
    <w:rsid w:val="00603036"/>
    <w:rsid w:val="00604D44"/>
    <w:rsid w:val="00604DF4"/>
    <w:rsid w:val="006146DE"/>
    <w:rsid w:val="00617D63"/>
    <w:rsid w:val="0062133E"/>
    <w:rsid w:val="00623721"/>
    <w:rsid w:val="00624B81"/>
    <w:rsid w:val="0062678C"/>
    <w:rsid w:val="006267D6"/>
    <w:rsid w:val="00630F75"/>
    <w:rsid w:val="00630FA6"/>
    <w:rsid w:val="0063175D"/>
    <w:rsid w:val="00631DF6"/>
    <w:rsid w:val="00633C5F"/>
    <w:rsid w:val="00640941"/>
    <w:rsid w:val="006429AE"/>
    <w:rsid w:val="0064329B"/>
    <w:rsid w:val="006445D4"/>
    <w:rsid w:val="00645606"/>
    <w:rsid w:val="00646FD6"/>
    <w:rsid w:val="006471CB"/>
    <w:rsid w:val="00650951"/>
    <w:rsid w:val="00652E8C"/>
    <w:rsid w:val="006531D1"/>
    <w:rsid w:val="006534BF"/>
    <w:rsid w:val="00653763"/>
    <w:rsid w:val="00655DA1"/>
    <w:rsid w:val="00656AD6"/>
    <w:rsid w:val="006578D8"/>
    <w:rsid w:val="00660063"/>
    <w:rsid w:val="00660DB8"/>
    <w:rsid w:val="006643D9"/>
    <w:rsid w:val="00670F8F"/>
    <w:rsid w:val="00672187"/>
    <w:rsid w:val="006747DA"/>
    <w:rsid w:val="00682AC9"/>
    <w:rsid w:val="006843C5"/>
    <w:rsid w:val="00684AD0"/>
    <w:rsid w:val="00687A91"/>
    <w:rsid w:val="00690D4C"/>
    <w:rsid w:val="00691B0E"/>
    <w:rsid w:val="00692671"/>
    <w:rsid w:val="00692E59"/>
    <w:rsid w:val="00694606"/>
    <w:rsid w:val="006975F6"/>
    <w:rsid w:val="006A2475"/>
    <w:rsid w:val="006A4688"/>
    <w:rsid w:val="006A496D"/>
    <w:rsid w:val="006A56EC"/>
    <w:rsid w:val="006B086A"/>
    <w:rsid w:val="006B095B"/>
    <w:rsid w:val="006B0CA1"/>
    <w:rsid w:val="006B1401"/>
    <w:rsid w:val="006B143C"/>
    <w:rsid w:val="006B55F7"/>
    <w:rsid w:val="006C1A0D"/>
    <w:rsid w:val="006C3BD6"/>
    <w:rsid w:val="006C3EE5"/>
    <w:rsid w:val="006C5C53"/>
    <w:rsid w:val="006C6671"/>
    <w:rsid w:val="006C6F38"/>
    <w:rsid w:val="006C7ADA"/>
    <w:rsid w:val="006D1A5F"/>
    <w:rsid w:val="006D2BCB"/>
    <w:rsid w:val="006D777A"/>
    <w:rsid w:val="006D79A5"/>
    <w:rsid w:val="006E167B"/>
    <w:rsid w:val="006E16D7"/>
    <w:rsid w:val="006E40C1"/>
    <w:rsid w:val="006E57F8"/>
    <w:rsid w:val="006E5DD9"/>
    <w:rsid w:val="006E73C2"/>
    <w:rsid w:val="006F2208"/>
    <w:rsid w:val="006F2DB0"/>
    <w:rsid w:val="006F420C"/>
    <w:rsid w:val="007001CF"/>
    <w:rsid w:val="00701BFF"/>
    <w:rsid w:val="00702578"/>
    <w:rsid w:val="007042FF"/>
    <w:rsid w:val="00707041"/>
    <w:rsid w:val="007113C0"/>
    <w:rsid w:val="00713604"/>
    <w:rsid w:val="00714498"/>
    <w:rsid w:val="0071458C"/>
    <w:rsid w:val="00714F0E"/>
    <w:rsid w:val="00715C4A"/>
    <w:rsid w:val="0071609F"/>
    <w:rsid w:val="00716621"/>
    <w:rsid w:val="00720C81"/>
    <w:rsid w:val="00720FBD"/>
    <w:rsid w:val="0072552A"/>
    <w:rsid w:val="00725645"/>
    <w:rsid w:val="0073150D"/>
    <w:rsid w:val="00733245"/>
    <w:rsid w:val="00736D76"/>
    <w:rsid w:val="0073723F"/>
    <w:rsid w:val="00742E65"/>
    <w:rsid w:val="00743B11"/>
    <w:rsid w:val="0074449D"/>
    <w:rsid w:val="00750E6C"/>
    <w:rsid w:val="007531FB"/>
    <w:rsid w:val="00756069"/>
    <w:rsid w:val="007607A8"/>
    <w:rsid w:val="00761184"/>
    <w:rsid w:val="00762A82"/>
    <w:rsid w:val="007636C1"/>
    <w:rsid w:val="00763C4C"/>
    <w:rsid w:val="00765FC2"/>
    <w:rsid w:val="00766E3C"/>
    <w:rsid w:val="00771412"/>
    <w:rsid w:val="007719D0"/>
    <w:rsid w:val="00774BED"/>
    <w:rsid w:val="00775661"/>
    <w:rsid w:val="0077770F"/>
    <w:rsid w:val="007801AF"/>
    <w:rsid w:val="00780F90"/>
    <w:rsid w:val="00782336"/>
    <w:rsid w:val="0078797E"/>
    <w:rsid w:val="00790179"/>
    <w:rsid w:val="00791ACB"/>
    <w:rsid w:val="00792DD4"/>
    <w:rsid w:val="007944DE"/>
    <w:rsid w:val="007963BA"/>
    <w:rsid w:val="00796690"/>
    <w:rsid w:val="007A246D"/>
    <w:rsid w:val="007A2BCB"/>
    <w:rsid w:val="007A2E6E"/>
    <w:rsid w:val="007A4C75"/>
    <w:rsid w:val="007A4D0E"/>
    <w:rsid w:val="007A55E1"/>
    <w:rsid w:val="007B2038"/>
    <w:rsid w:val="007B2917"/>
    <w:rsid w:val="007B53FE"/>
    <w:rsid w:val="007B6C8E"/>
    <w:rsid w:val="007B6F98"/>
    <w:rsid w:val="007C03CF"/>
    <w:rsid w:val="007C06F9"/>
    <w:rsid w:val="007C1721"/>
    <w:rsid w:val="007C1B8D"/>
    <w:rsid w:val="007C22E5"/>
    <w:rsid w:val="007C693F"/>
    <w:rsid w:val="007D1AAD"/>
    <w:rsid w:val="007D2B98"/>
    <w:rsid w:val="007D375F"/>
    <w:rsid w:val="007D38FA"/>
    <w:rsid w:val="007D432E"/>
    <w:rsid w:val="007D62D3"/>
    <w:rsid w:val="007D774E"/>
    <w:rsid w:val="007E001B"/>
    <w:rsid w:val="007E3CA1"/>
    <w:rsid w:val="007E41A2"/>
    <w:rsid w:val="007E4EDF"/>
    <w:rsid w:val="007E7663"/>
    <w:rsid w:val="007E77B3"/>
    <w:rsid w:val="007F0ABB"/>
    <w:rsid w:val="007F198C"/>
    <w:rsid w:val="007F4C43"/>
    <w:rsid w:val="007F4DEF"/>
    <w:rsid w:val="00801147"/>
    <w:rsid w:val="008024EA"/>
    <w:rsid w:val="00802593"/>
    <w:rsid w:val="0080279E"/>
    <w:rsid w:val="00803582"/>
    <w:rsid w:val="00804732"/>
    <w:rsid w:val="00811EDD"/>
    <w:rsid w:val="00812B98"/>
    <w:rsid w:val="008173B1"/>
    <w:rsid w:val="00820B7B"/>
    <w:rsid w:val="00822326"/>
    <w:rsid w:val="008233BA"/>
    <w:rsid w:val="00823879"/>
    <w:rsid w:val="008252F3"/>
    <w:rsid w:val="00826104"/>
    <w:rsid w:val="00826C65"/>
    <w:rsid w:val="0083407B"/>
    <w:rsid w:val="008358D9"/>
    <w:rsid w:val="00835BD2"/>
    <w:rsid w:val="00837796"/>
    <w:rsid w:val="0084181E"/>
    <w:rsid w:val="0084221D"/>
    <w:rsid w:val="00842E69"/>
    <w:rsid w:val="00844585"/>
    <w:rsid w:val="0084652E"/>
    <w:rsid w:val="00846BAF"/>
    <w:rsid w:val="0085152A"/>
    <w:rsid w:val="008560D7"/>
    <w:rsid w:val="00857E70"/>
    <w:rsid w:val="00860903"/>
    <w:rsid w:val="00863AD0"/>
    <w:rsid w:val="00866208"/>
    <w:rsid w:val="00866A3A"/>
    <w:rsid w:val="00870B15"/>
    <w:rsid w:val="00871531"/>
    <w:rsid w:val="00872636"/>
    <w:rsid w:val="008728CB"/>
    <w:rsid w:val="00876B7B"/>
    <w:rsid w:val="00877C79"/>
    <w:rsid w:val="00880585"/>
    <w:rsid w:val="00880D3B"/>
    <w:rsid w:val="008811DA"/>
    <w:rsid w:val="008870B9"/>
    <w:rsid w:val="00887DAF"/>
    <w:rsid w:val="00892F11"/>
    <w:rsid w:val="0089383B"/>
    <w:rsid w:val="00895220"/>
    <w:rsid w:val="008969FD"/>
    <w:rsid w:val="008A13F7"/>
    <w:rsid w:val="008A183A"/>
    <w:rsid w:val="008A1EDF"/>
    <w:rsid w:val="008A33C4"/>
    <w:rsid w:val="008A4972"/>
    <w:rsid w:val="008A57DD"/>
    <w:rsid w:val="008A69D8"/>
    <w:rsid w:val="008B0369"/>
    <w:rsid w:val="008B1313"/>
    <w:rsid w:val="008B1B33"/>
    <w:rsid w:val="008C5E93"/>
    <w:rsid w:val="008D0044"/>
    <w:rsid w:val="008D1ADD"/>
    <w:rsid w:val="008D428C"/>
    <w:rsid w:val="008D4A1F"/>
    <w:rsid w:val="008D53B7"/>
    <w:rsid w:val="008D63A6"/>
    <w:rsid w:val="008D7A7B"/>
    <w:rsid w:val="008E1B62"/>
    <w:rsid w:val="008E1E86"/>
    <w:rsid w:val="008E75C5"/>
    <w:rsid w:val="008F2104"/>
    <w:rsid w:val="008F322A"/>
    <w:rsid w:val="008F5648"/>
    <w:rsid w:val="008F6B8C"/>
    <w:rsid w:val="008F6EE7"/>
    <w:rsid w:val="008F7577"/>
    <w:rsid w:val="008F79D0"/>
    <w:rsid w:val="0090772A"/>
    <w:rsid w:val="00907CE4"/>
    <w:rsid w:val="00915806"/>
    <w:rsid w:val="0091580F"/>
    <w:rsid w:val="009163BF"/>
    <w:rsid w:val="00920203"/>
    <w:rsid w:val="009238BB"/>
    <w:rsid w:val="009272B2"/>
    <w:rsid w:val="00930841"/>
    <w:rsid w:val="0094088E"/>
    <w:rsid w:val="00941C53"/>
    <w:rsid w:val="009439F7"/>
    <w:rsid w:val="00944341"/>
    <w:rsid w:val="00945AE7"/>
    <w:rsid w:val="009505FF"/>
    <w:rsid w:val="00951B29"/>
    <w:rsid w:val="00953BF3"/>
    <w:rsid w:val="0095582E"/>
    <w:rsid w:val="00955D32"/>
    <w:rsid w:val="009565A4"/>
    <w:rsid w:val="00957373"/>
    <w:rsid w:val="00957D15"/>
    <w:rsid w:val="00961383"/>
    <w:rsid w:val="00963535"/>
    <w:rsid w:val="00965ADC"/>
    <w:rsid w:val="0096630F"/>
    <w:rsid w:val="009708D0"/>
    <w:rsid w:val="009709CD"/>
    <w:rsid w:val="00970AAE"/>
    <w:rsid w:val="00971BCC"/>
    <w:rsid w:val="00973EFF"/>
    <w:rsid w:val="00974088"/>
    <w:rsid w:val="0097430D"/>
    <w:rsid w:val="00974321"/>
    <w:rsid w:val="00975341"/>
    <w:rsid w:val="0097738B"/>
    <w:rsid w:val="00977AA2"/>
    <w:rsid w:val="00977BE7"/>
    <w:rsid w:val="00981E51"/>
    <w:rsid w:val="0098337E"/>
    <w:rsid w:val="00984E70"/>
    <w:rsid w:val="00985CF2"/>
    <w:rsid w:val="00986B4B"/>
    <w:rsid w:val="00987921"/>
    <w:rsid w:val="0099248D"/>
    <w:rsid w:val="00994FD4"/>
    <w:rsid w:val="009A19BB"/>
    <w:rsid w:val="009A2B80"/>
    <w:rsid w:val="009A30EB"/>
    <w:rsid w:val="009A5A58"/>
    <w:rsid w:val="009A6BAF"/>
    <w:rsid w:val="009A7F3E"/>
    <w:rsid w:val="009B1EF6"/>
    <w:rsid w:val="009B2F2F"/>
    <w:rsid w:val="009B3DE1"/>
    <w:rsid w:val="009B423E"/>
    <w:rsid w:val="009B67D0"/>
    <w:rsid w:val="009B706B"/>
    <w:rsid w:val="009C52AD"/>
    <w:rsid w:val="009C6108"/>
    <w:rsid w:val="009C6EB2"/>
    <w:rsid w:val="009C7D3F"/>
    <w:rsid w:val="009D0694"/>
    <w:rsid w:val="009D41AB"/>
    <w:rsid w:val="009D62B9"/>
    <w:rsid w:val="009D6E0F"/>
    <w:rsid w:val="009E024C"/>
    <w:rsid w:val="009E0EFB"/>
    <w:rsid w:val="009E1BFE"/>
    <w:rsid w:val="009E21A6"/>
    <w:rsid w:val="009E37F3"/>
    <w:rsid w:val="009E581C"/>
    <w:rsid w:val="009E5D2A"/>
    <w:rsid w:val="009E67DB"/>
    <w:rsid w:val="009F2672"/>
    <w:rsid w:val="009F30B8"/>
    <w:rsid w:val="009F7929"/>
    <w:rsid w:val="009F79DB"/>
    <w:rsid w:val="00A019AD"/>
    <w:rsid w:val="00A01BED"/>
    <w:rsid w:val="00A01FBD"/>
    <w:rsid w:val="00A0459A"/>
    <w:rsid w:val="00A0725F"/>
    <w:rsid w:val="00A162AA"/>
    <w:rsid w:val="00A16840"/>
    <w:rsid w:val="00A17672"/>
    <w:rsid w:val="00A202BE"/>
    <w:rsid w:val="00A21DB1"/>
    <w:rsid w:val="00A23252"/>
    <w:rsid w:val="00A271E3"/>
    <w:rsid w:val="00A27E20"/>
    <w:rsid w:val="00A30751"/>
    <w:rsid w:val="00A31526"/>
    <w:rsid w:val="00A321C9"/>
    <w:rsid w:val="00A32BF3"/>
    <w:rsid w:val="00A342DC"/>
    <w:rsid w:val="00A366B5"/>
    <w:rsid w:val="00A3789F"/>
    <w:rsid w:val="00A426CF"/>
    <w:rsid w:val="00A43C39"/>
    <w:rsid w:val="00A445B7"/>
    <w:rsid w:val="00A4600C"/>
    <w:rsid w:val="00A47948"/>
    <w:rsid w:val="00A508F9"/>
    <w:rsid w:val="00A533DF"/>
    <w:rsid w:val="00A54455"/>
    <w:rsid w:val="00A579A8"/>
    <w:rsid w:val="00A61701"/>
    <w:rsid w:val="00A61905"/>
    <w:rsid w:val="00A64C31"/>
    <w:rsid w:val="00A65A93"/>
    <w:rsid w:val="00A7225C"/>
    <w:rsid w:val="00A722B8"/>
    <w:rsid w:val="00A723E0"/>
    <w:rsid w:val="00A762D7"/>
    <w:rsid w:val="00A81AC2"/>
    <w:rsid w:val="00A8292A"/>
    <w:rsid w:val="00A82BA0"/>
    <w:rsid w:val="00A83852"/>
    <w:rsid w:val="00A83BB7"/>
    <w:rsid w:val="00A8747C"/>
    <w:rsid w:val="00A921EF"/>
    <w:rsid w:val="00A92D8F"/>
    <w:rsid w:val="00A95E57"/>
    <w:rsid w:val="00A9629E"/>
    <w:rsid w:val="00A975A0"/>
    <w:rsid w:val="00AA19AB"/>
    <w:rsid w:val="00AA27D5"/>
    <w:rsid w:val="00AA3422"/>
    <w:rsid w:val="00AA4A80"/>
    <w:rsid w:val="00AA4D5C"/>
    <w:rsid w:val="00AA75D3"/>
    <w:rsid w:val="00AA7DB8"/>
    <w:rsid w:val="00AB0A7A"/>
    <w:rsid w:val="00AB0AEA"/>
    <w:rsid w:val="00AB1D97"/>
    <w:rsid w:val="00AB258F"/>
    <w:rsid w:val="00AB347D"/>
    <w:rsid w:val="00AB5949"/>
    <w:rsid w:val="00AB5D98"/>
    <w:rsid w:val="00AC17AC"/>
    <w:rsid w:val="00AC317A"/>
    <w:rsid w:val="00AC3509"/>
    <w:rsid w:val="00AC6A30"/>
    <w:rsid w:val="00AC71CD"/>
    <w:rsid w:val="00AD0478"/>
    <w:rsid w:val="00AD1224"/>
    <w:rsid w:val="00AD25B6"/>
    <w:rsid w:val="00AD37F6"/>
    <w:rsid w:val="00AD4242"/>
    <w:rsid w:val="00AD4304"/>
    <w:rsid w:val="00AD73E8"/>
    <w:rsid w:val="00AD7725"/>
    <w:rsid w:val="00AE028F"/>
    <w:rsid w:val="00AE16FE"/>
    <w:rsid w:val="00AE27AB"/>
    <w:rsid w:val="00AE3EBB"/>
    <w:rsid w:val="00AE4D13"/>
    <w:rsid w:val="00AE5ED4"/>
    <w:rsid w:val="00AF026C"/>
    <w:rsid w:val="00AF1595"/>
    <w:rsid w:val="00AF3062"/>
    <w:rsid w:val="00AF3365"/>
    <w:rsid w:val="00AF3940"/>
    <w:rsid w:val="00AF4387"/>
    <w:rsid w:val="00AF44F7"/>
    <w:rsid w:val="00AF4EF0"/>
    <w:rsid w:val="00AF6B36"/>
    <w:rsid w:val="00B0273D"/>
    <w:rsid w:val="00B03087"/>
    <w:rsid w:val="00B0587F"/>
    <w:rsid w:val="00B058AF"/>
    <w:rsid w:val="00B10002"/>
    <w:rsid w:val="00B1129D"/>
    <w:rsid w:val="00B1336B"/>
    <w:rsid w:val="00B155C0"/>
    <w:rsid w:val="00B20AC0"/>
    <w:rsid w:val="00B24F34"/>
    <w:rsid w:val="00B25559"/>
    <w:rsid w:val="00B3040D"/>
    <w:rsid w:val="00B30C40"/>
    <w:rsid w:val="00B31B9C"/>
    <w:rsid w:val="00B320B1"/>
    <w:rsid w:val="00B35388"/>
    <w:rsid w:val="00B36EBA"/>
    <w:rsid w:val="00B4177C"/>
    <w:rsid w:val="00B42432"/>
    <w:rsid w:val="00B4360D"/>
    <w:rsid w:val="00B45AC0"/>
    <w:rsid w:val="00B474A3"/>
    <w:rsid w:val="00B5087E"/>
    <w:rsid w:val="00B50F17"/>
    <w:rsid w:val="00B52DA4"/>
    <w:rsid w:val="00B533E1"/>
    <w:rsid w:val="00B545A9"/>
    <w:rsid w:val="00B60951"/>
    <w:rsid w:val="00B62A80"/>
    <w:rsid w:val="00B62F69"/>
    <w:rsid w:val="00B646EC"/>
    <w:rsid w:val="00B656AA"/>
    <w:rsid w:val="00B6579F"/>
    <w:rsid w:val="00B6621E"/>
    <w:rsid w:val="00B7112A"/>
    <w:rsid w:val="00B736E8"/>
    <w:rsid w:val="00B757A0"/>
    <w:rsid w:val="00B75AAB"/>
    <w:rsid w:val="00B76346"/>
    <w:rsid w:val="00B81EDA"/>
    <w:rsid w:val="00B84BED"/>
    <w:rsid w:val="00B8595F"/>
    <w:rsid w:val="00B87BD9"/>
    <w:rsid w:val="00B90A1E"/>
    <w:rsid w:val="00B918A2"/>
    <w:rsid w:val="00B91973"/>
    <w:rsid w:val="00B92CE1"/>
    <w:rsid w:val="00B92FA2"/>
    <w:rsid w:val="00B9432D"/>
    <w:rsid w:val="00B95443"/>
    <w:rsid w:val="00B9644C"/>
    <w:rsid w:val="00B97DCA"/>
    <w:rsid w:val="00BA0723"/>
    <w:rsid w:val="00BA1D58"/>
    <w:rsid w:val="00BA321E"/>
    <w:rsid w:val="00BA7362"/>
    <w:rsid w:val="00BB2B9D"/>
    <w:rsid w:val="00BB31D3"/>
    <w:rsid w:val="00BB33AC"/>
    <w:rsid w:val="00BB3920"/>
    <w:rsid w:val="00BB46BF"/>
    <w:rsid w:val="00BB4A88"/>
    <w:rsid w:val="00BB4B29"/>
    <w:rsid w:val="00BB682B"/>
    <w:rsid w:val="00BB68A9"/>
    <w:rsid w:val="00BB6A44"/>
    <w:rsid w:val="00BB7713"/>
    <w:rsid w:val="00BB7E89"/>
    <w:rsid w:val="00BB7EB2"/>
    <w:rsid w:val="00BC5082"/>
    <w:rsid w:val="00BC5C29"/>
    <w:rsid w:val="00BC61B0"/>
    <w:rsid w:val="00BC7C56"/>
    <w:rsid w:val="00BC7D01"/>
    <w:rsid w:val="00BD1464"/>
    <w:rsid w:val="00BD46AD"/>
    <w:rsid w:val="00BD4716"/>
    <w:rsid w:val="00BD7076"/>
    <w:rsid w:val="00BE60E8"/>
    <w:rsid w:val="00BF1771"/>
    <w:rsid w:val="00BF340C"/>
    <w:rsid w:val="00BF402F"/>
    <w:rsid w:val="00BF478F"/>
    <w:rsid w:val="00BF7001"/>
    <w:rsid w:val="00C005F4"/>
    <w:rsid w:val="00C01F15"/>
    <w:rsid w:val="00C025C0"/>
    <w:rsid w:val="00C03050"/>
    <w:rsid w:val="00C0570E"/>
    <w:rsid w:val="00C06410"/>
    <w:rsid w:val="00C07418"/>
    <w:rsid w:val="00C10C06"/>
    <w:rsid w:val="00C136CA"/>
    <w:rsid w:val="00C14428"/>
    <w:rsid w:val="00C14B08"/>
    <w:rsid w:val="00C158B7"/>
    <w:rsid w:val="00C15BBB"/>
    <w:rsid w:val="00C1603B"/>
    <w:rsid w:val="00C16312"/>
    <w:rsid w:val="00C17A8C"/>
    <w:rsid w:val="00C20639"/>
    <w:rsid w:val="00C239E0"/>
    <w:rsid w:val="00C24034"/>
    <w:rsid w:val="00C26557"/>
    <w:rsid w:val="00C2726C"/>
    <w:rsid w:val="00C27E2F"/>
    <w:rsid w:val="00C3219E"/>
    <w:rsid w:val="00C36627"/>
    <w:rsid w:val="00C36C8B"/>
    <w:rsid w:val="00C41512"/>
    <w:rsid w:val="00C4581D"/>
    <w:rsid w:val="00C4710E"/>
    <w:rsid w:val="00C47D45"/>
    <w:rsid w:val="00C51209"/>
    <w:rsid w:val="00C518D2"/>
    <w:rsid w:val="00C53312"/>
    <w:rsid w:val="00C54EBF"/>
    <w:rsid w:val="00C55D6D"/>
    <w:rsid w:val="00C55F2A"/>
    <w:rsid w:val="00C5651B"/>
    <w:rsid w:val="00C64777"/>
    <w:rsid w:val="00C65F84"/>
    <w:rsid w:val="00C6605F"/>
    <w:rsid w:val="00C6700E"/>
    <w:rsid w:val="00C6779F"/>
    <w:rsid w:val="00C71B73"/>
    <w:rsid w:val="00C74473"/>
    <w:rsid w:val="00C7583F"/>
    <w:rsid w:val="00C83C02"/>
    <w:rsid w:val="00C84B30"/>
    <w:rsid w:val="00C85FF5"/>
    <w:rsid w:val="00C872B0"/>
    <w:rsid w:val="00C874A9"/>
    <w:rsid w:val="00C906B3"/>
    <w:rsid w:val="00C9664E"/>
    <w:rsid w:val="00C977D2"/>
    <w:rsid w:val="00C97AFE"/>
    <w:rsid w:val="00C97EFB"/>
    <w:rsid w:val="00CA01C3"/>
    <w:rsid w:val="00CA08AF"/>
    <w:rsid w:val="00CA35D3"/>
    <w:rsid w:val="00CB0C76"/>
    <w:rsid w:val="00CB2B50"/>
    <w:rsid w:val="00CB3C64"/>
    <w:rsid w:val="00CB57B8"/>
    <w:rsid w:val="00CB7639"/>
    <w:rsid w:val="00CB7FCE"/>
    <w:rsid w:val="00CC0ECD"/>
    <w:rsid w:val="00CD12F0"/>
    <w:rsid w:val="00CD2266"/>
    <w:rsid w:val="00CD3A0F"/>
    <w:rsid w:val="00CD4156"/>
    <w:rsid w:val="00CE0736"/>
    <w:rsid w:val="00CE14CC"/>
    <w:rsid w:val="00CE259A"/>
    <w:rsid w:val="00CE3C6C"/>
    <w:rsid w:val="00CF2CED"/>
    <w:rsid w:val="00CF3611"/>
    <w:rsid w:val="00CF44E1"/>
    <w:rsid w:val="00CF54EC"/>
    <w:rsid w:val="00CF689F"/>
    <w:rsid w:val="00CF73B1"/>
    <w:rsid w:val="00D03136"/>
    <w:rsid w:val="00D031A2"/>
    <w:rsid w:val="00D0335B"/>
    <w:rsid w:val="00D05C62"/>
    <w:rsid w:val="00D10A9C"/>
    <w:rsid w:val="00D11ED2"/>
    <w:rsid w:val="00D153EF"/>
    <w:rsid w:val="00D17194"/>
    <w:rsid w:val="00D21D31"/>
    <w:rsid w:val="00D231A5"/>
    <w:rsid w:val="00D24940"/>
    <w:rsid w:val="00D2760C"/>
    <w:rsid w:val="00D27CE0"/>
    <w:rsid w:val="00D27FE7"/>
    <w:rsid w:val="00D300BF"/>
    <w:rsid w:val="00D30540"/>
    <w:rsid w:val="00D31243"/>
    <w:rsid w:val="00D32BD4"/>
    <w:rsid w:val="00D34DA7"/>
    <w:rsid w:val="00D36741"/>
    <w:rsid w:val="00D40C79"/>
    <w:rsid w:val="00D41FEA"/>
    <w:rsid w:val="00D43633"/>
    <w:rsid w:val="00D44B38"/>
    <w:rsid w:val="00D45770"/>
    <w:rsid w:val="00D4635F"/>
    <w:rsid w:val="00D47119"/>
    <w:rsid w:val="00D4776A"/>
    <w:rsid w:val="00D5344D"/>
    <w:rsid w:val="00D54276"/>
    <w:rsid w:val="00D56780"/>
    <w:rsid w:val="00D5739A"/>
    <w:rsid w:val="00D62789"/>
    <w:rsid w:val="00D63163"/>
    <w:rsid w:val="00D66430"/>
    <w:rsid w:val="00D66444"/>
    <w:rsid w:val="00D66513"/>
    <w:rsid w:val="00D66E3A"/>
    <w:rsid w:val="00D670D6"/>
    <w:rsid w:val="00D7165E"/>
    <w:rsid w:val="00D74050"/>
    <w:rsid w:val="00D772CE"/>
    <w:rsid w:val="00D810FC"/>
    <w:rsid w:val="00D831B3"/>
    <w:rsid w:val="00D83E35"/>
    <w:rsid w:val="00D859B4"/>
    <w:rsid w:val="00D91397"/>
    <w:rsid w:val="00D92C70"/>
    <w:rsid w:val="00D949EF"/>
    <w:rsid w:val="00D95CF3"/>
    <w:rsid w:val="00D96E42"/>
    <w:rsid w:val="00DA2A1E"/>
    <w:rsid w:val="00DA4859"/>
    <w:rsid w:val="00DA5ED0"/>
    <w:rsid w:val="00DA6C73"/>
    <w:rsid w:val="00DB1BA0"/>
    <w:rsid w:val="00DB5429"/>
    <w:rsid w:val="00DB59BA"/>
    <w:rsid w:val="00DB6891"/>
    <w:rsid w:val="00DB7EDF"/>
    <w:rsid w:val="00DC006C"/>
    <w:rsid w:val="00DC1A6D"/>
    <w:rsid w:val="00DC3B8E"/>
    <w:rsid w:val="00DC4ADB"/>
    <w:rsid w:val="00DC4D1C"/>
    <w:rsid w:val="00DC6CE7"/>
    <w:rsid w:val="00DD14D0"/>
    <w:rsid w:val="00DD22D9"/>
    <w:rsid w:val="00DD4978"/>
    <w:rsid w:val="00DD6481"/>
    <w:rsid w:val="00DE2660"/>
    <w:rsid w:val="00DF287F"/>
    <w:rsid w:val="00DF46D5"/>
    <w:rsid w:val="00DF684D"/>
    <w:rsid w:val="00DF7B52"/>
    <w:rsid w:val="00DF7F58"/>
    <w:rsid w:val="00E004D9"/>
    <w:rsid w:val="00E021EC"/>
    <w:rsid w:val="00E04FA3"/>
    <w:rsid w:val="00E12590"/>
    <w:rsid w:val="00E12BF6"/>
    <w:rsid w:val="00E12C9A"/>
    <w:rsid w:val="00E133CC"/>
    <w:rsid w:val="00E1377D"/>
    <w:rsid w:val="00E1389C"/>
    <w:rsid w:val="00E13BD6"/>
    <w:rsid w:val="00E14AD3"/>
    <w:rsid w:val="00E1589B"/>
    <w:rsid w:val="00E275AF"/>
    <w:rsid w:val="00E304CA"/>
    <w:rsid w:val="00E3050B"/>
    <w:rsid w:val="00E3059A"/>
    <w:rsid w:val="00E309FF"/>
    <w:rsid w:val="00E31999"/>
    <w:rsid w:val="00E3230D"/>
    <w:rsid w:val="00E344FD"/>
    <w:rsid w:val="00E34877"/>
    <w:rsid w:val="00E35C72"/>
    <w:rsid w:val="00E370B9"/>
    <w:rsid w:val="00E40771"/>
    <w:rsid w:val="00E40B95"/>
    <w:rsid w:val="00E43B8B"/>
    <w:rsid w:val="00E44E63"/>
    <w:rsid w:val="00E45900"/>
    <w:rsid w:val="00E46935"/>
    <w:rsid w:val="00E47DBD"/>
    <w:rsid w:val="00E500B0"/>
    <w:rsid w:val="00E50522"/>
    <w:rsid w:val="00E51183"/>
    <w:rsid w:val="00E512D5"/>
    <w:rsid w:val="00E51B13"/>
    <w:rsid w:val="00E570E6"/>
    <w:rsid w:val="00E57883"/>
    <w:rsid w:val="00E57FDD"/>
    <w:rsid w:val="00E60DB5"/>
    <w:rsid w:val="00E64016"/>
    <w:rsid w:val="00E645C4"/>
    <w:rsid w:val="00E65475"/>
    <w:rsid w:val="00E71033"/>
    <w:rsid w:val="00E71AD4"/>
    <w:rsid w:val="00E71B24"/>
    <w:rsid w:val="00E73208"/>
    <w:rsid w:val="00E7619D"/>
    <w:rsid w:val="00E77B49"/>
    <w:rsid w:val="00E81A75"/>
    <w:rsid w:val="00E84739"/>
    <w:rsid w:val="00E93BFF"/>
    <w:rsid w:val="00E970B0"/>
    <w:rsid w:val="00E9758D"/>
    <w:rsid w:val="00E97D57"/>
    <w:rsid w:val="00EA0720"/>
    <w:rsid w:val="00EA2916"/>
    <w:rsid w:val="00EA2FBA"/>
    <w:rsid w:val="00EA466B"/>
    <w:rsid w:val="00EA5540"/>
    <w:rsid w:val="00EA7F7D"/>
    <w:rsid w:val="00EB13D9"/>
    <w:rsid w:val="00EB2DDF"/>
    <w:rsid w:val="00EB3BCA"/>
    <w:rsid w:val="00EB4819"/>
    <w:rsid w:val="00EB6001"/>
    <w:rsid w:val="00EB61D9"/>
    <w:rsid w:val="00EB7FC6"/>
    <w:rsid w:val="00EC0710"/>
    <w:rsid w:val="00EC2F54"/>
    <w:rsid w:val="00EC6634"/>
    <w:rsid w:val="00ED1A49"/>
    <w:rsid w:val="00ED23CB"/>
    <w:rsid w:val="00ED2D1D"/>
    <w:rsid w:val="00ED309E"/>
    <w:rsid w:val="00EE03E8"/>
    <w:rsid w:val="00EE0FC1"/>
    <w:rsid w:val="00EE1343"/>
    <w:rsid w:val="00EE1867"/>
    <w:rsid w:val="00EE2035"/>
    <w:rsid w:val="00EE20B4"/>
    <w:rsid w:val="00EE275F"/>
    <w:rsid w:val="00EE396C"/>
    <w:rsid w:val="00EE3FD4"/>
    <w:rsid w:val="00EE6351"/>
    <w:rsid w:val="00EE6624"/>
    <w:rsid w:val="00EE6DEE"/>
    <w:rsid w:val="00EE73A2"/>
    <w:rsid w:val="00EE742E"/>
    <w:rsid w:val="00EF126D"/>
    <w:rsid w:val="00EF1F70"/>
    <w:rsid w:val="00EF2087"/>
    <w:rsid w:val="00EF3FFC"/>
    <w:rsid w:val="00EF4159"/>
    <w:rsid w:val="00EF45E1"/>
    <w:rsid w:val="00EF662F"/>
    <w:rsid w:val="00F01EA4"/>
    <w:rsid w:val="00F041E1"/>
    <w:rsid w:val="00F046FD"/>
    <w:rsid w:val="00F10F4F"/>
    <w:rsid w:val="00F13B0E"/>
    <w:rsid w:val="00F14D8F"/>
    <w:rsid w:val="00F20861"/>
    <w:rsid w:val="00F30A68"/>
    <w:rsid w:val="00F30A78"/>
    <w:rsid w:val="00F32C2B"/>
    <w:rsid w:val="00F34461"/>
    <w:rsid w:val="00F34495"/>
    <w:rsid w:val="00F4101A"/>
    <w:rsid w:val="00F438AD"/>
    <w:rsid w:val="00F4546A"/>
    <w:rsid w:val="00F45858"/>
    <w:rsid w:val="00F458E9"/>
    <w:rsid w:val="00F51722"/>
    <w:rsid w:val="00F51BBD"/>
    <w:rsid w:val="00F53C6A"/>
    <w:rsid w:val="00F54157"/>
    <w:rsid w:val="00F54BEE"/>
    <w:rsid w:val="00F56A6D"/>
    <w:rsid w:val="00F60A7A"/>
    <w:rsid w:val="00F618E9"/>
    <w:rsid w:val="00F6455B"/>
    <w:rsid w:val="00F65289"/>
    <w:rsid w:val="00F655FF"/>
    <w:rsid w:val="00F67C8A"/>
    <w:rsid w:val="00F730B6"/>
    <w:rsid w:val="00F76C38"/>
    <w:rsid w:val="00F77C07"/>
    <w:rsid w:val="00F83040"/>
    <w:rsid w:val="00F83BB0"/>
    <w:rsid w:val="00F91E73"/>
    <w:rsid w:val="00F95888"/>
    <w:rsid w:val="00F966D2"/>
    <w:rsid w:val="00FA04E9"/>
    <w:rsid w:val="00FA4381"/>
    <w:rsid w:val="00FA59F6"/>
    <w:rsid w:val="00FA6655"/>
    <w:rsid w:val="00FA7600"/>
    <w:rsid w:val="00FB3252"/>
    <w:rsid w:val="00FB4A9B"/>
    <w:rsid w:val="00FB64FD"/>
    <w:rsid w:val="00FC2966"/>
    <w:rsid w:val="00FC2DFE"/>
    <w:rsid w:val="00FC5E84"/>
    <w:rsid w:val="00FC7351"/>
    <w:rsid w:val="00FC7A53"/>
    <w:rsid w:val="00FC7D4C"/>
    <w:rsid w:val="00FD2466"/>
    <w:rsid w:val="00FD4CF7"/>
    <w:rsid w:val="00FD4DB7"/>
    <w:rsid w:val="00FD5351"/>
    <w:rsid w:val="00FD7AE2"/>
    <w:rsid w:val="00FD7C0E"/>
    <w:rsid w:val="00FE0645"/>
    <w:rsid w:val="00FE0A05"/>
    <w:rsid w:val="00FE3143"/>
    <w:rsid w:val="00FE3DCE"/>
    <w:rsid w:val="00FE43F1"/>
    <w:rsid w:val="00FE59B5"/>
    <w:rsid w:val="00FF1943"/>
    <w:rsid w:val="00FF1DBA"/>
    <w:rsid w:val="00FF3104"/>
    <w:rsid w:val="00FF34C3"/>
    <w:rsid w:val="00FF3BBA"/>
    <w:rsid w:val="00FF4195"/>
    <w:rsid w:val="00FF4C6E"/>
    <w:rsid w:val="00FF63C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390C6"/>
  <w15:docId w15:val="{331503A6-FB37-4B98-990A-4A1C2EAE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2E59"/>
    <w:pPr>
      <w:suppressAutoHyphens/>
      <w:autoSpaceDN w:val="0"/>
      <w:spacing w:after="200" w:line="276" w:lineRule="auto"/>
      <w:textAlignment w:val="baseline"/>
    </w:pPr>
    <w:rPr>
      <w:lang w:eastAsia="en-US"/>
    </w:rPr>
  </w:style>
  <w:style w:type="paragraph" w:styleId="Nagwek2">
    <w:name w:val="heading 2"/>
    <w:basedOn w:val="Normalny"/>
    <w:next w:val="Normalny"/>
    <w:link w:val="Nagwek2Znak"/>
    <w:uiPriority w:val="99"/>
    <w:qFormat/>
    <w:rsid w:val="00D66513"/>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9"/>
    <w:qFormat/>
    <w:locked/>
    <w:rsid w:val="00D47119"/>
    <w:pPr>
      <w:keepNext/>
      <w:keepLines/>
      <w:spacing w:before="200" w:after="0"/>
      <w:outlineLvl w:val="2"/>
    </w:pPr>
    <w:rPr>
      <w:rFonts w:ascii="Cambria" w:eastAsia="Times New Roman" w:hAnsi="Cambria"/>
      <w:b/>
      <w:bCs/>
      <w:color w:val="4F81BD"/>
    </w:rPr>
  </w:style>
  <w:style w:type="paragraph" w:styleId="Nagwek5">
    <w:name w:val="heading 5"/>
    <w:basedOn w:val="Normalny"/>
    <w:next w:val="Normalny"/>
    <w:link w:val="Nagwek5Znak1"/>
    <w:uiPriority w:val="99"/>
    <w:qFormat/>
    <w:rsid w:val="00692E59"/>
    <w:pPr>
      <w:keepNext/>
      <w:keepLines/>
      <w:suppressAutoHyphens w:val="0"/>
      <w:spacing w:before="200" w:after="0"/>
      <w:textAlignment w:val="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D66513"/>
    <w:rPr>
      <w:rFonts w:ascii="Calibri Light" w:hAnsi="Calibri Light" w:cs="Times New Roman"/>
      <w:color w:val="2E74B5"/>
      <w:sz w:val="26"/>
      <w:szCs w:val="26"/>
    </w:rPr>
  </w:style>
  <w:style w:type="character" w:customStyle="1" w:styleId="Nagwek3Znak">
    <w:name w:val="Nagłówek 3 Znak"/>
    <w:basedOn w:val="Domylnaczcionkaakapitu"/>
    <w:link w:val="Nagwek3"/>
    <w:uiPriority w:val="99"/>
    <w:locked/>
    <w:rsid w:val="00D47119"/>
    <w:rPr>
      <w:rFonts w:ascii="Cambria" w:hAnsi="Cambria" w:cs="Times New Roman"/>
      <w:b/>
      <w:bCs/>
      <w:color w:val="4F81BD"/>
      <w:lang w:eastAsia="en-US"/>
    </w:rPr>
  </w:style>
  <w:style w:type="character" w:customStyle="1" w:styleId="Nagwek5Znak1">
    <w:name w:val="Nagłówek 5 Znak1"/>
    <w:basedOn w:val="Domylnaczcionkaakapitu"/>
    <w:link w:val="Nagwek5"/>
    <w:uiPriority w:val="99"/>
    <w:semiHidden/>
    <w:locked/>
    <w:rsid w:val="00112CB2"/>
    <w:rPr>
      <w:rFonts w:ascii="Calibri" w:hAnsi="Calibri" w:cs="Times New Roman"/>
      <w:b/>
      <w:bCs/>
      <w:i/>
      <w:iCs/>
      <w:sz w:val="26"/>
      <w:szCs w:val="26"/>
      <w:lang w:eastAsia="en-US"/>
    </w:rPr>
  </w:style>
  <w:style w:type="paragraph" w:customStyle="1" w:styleId="Default">
    <w:name w:val="Default"/>
    <w:uiPriority w:val="99"/>
    <w:rsid w:val="00692E59"/>
    <w:pPr>
      <w:suppressAutoHyphens/>
      <w:autoSpaceDE w:val="0"/>
      <w:autoSpaceDN w:val="0"/>
      <w:textAlignment w:val="baseline"/>
    </w:pPr>
    <w:rPr>
      <w:rFonts w:ascii="Times New Roman" w:hAnsi="Times New Roman"/>
      <w:color w:val="000000"/>
      <w:sz w:val="24"/>
      <w:szCs w:val="24"/>
      <w:lang w:eastAsia="en-US"/>
    </w:rPr>
  </w:style>
  <w:style w:type="paragraph" w:styleId="Akapitzlist">
    <w:name w:val="List Paragraph"/>
    <w:basedOn w:val="Normalny"/>
    <w:link w:val="AkapitzlistZnak"/>
    <w:uiPriority w:val="34"/>
    <w:qFormat/>
    <w:rsid w:val="00692E59"/>
    <w:pPr>
      <w:ind w:left="720"/>
    </w:pPr>
  </w:style>
  <w:style w:type="paragraph" w:styleId="Nagwek">
    <w:name w:val="header"/>
    <w:basedOn w:val="Normalny"/>
    <w:link w:val="NagwekZnak1"/>
    <w:uiPriority w:val="99"/>
    <w:rsid w:val="00692E59"/>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locked/>
    <w:rsid w:val="00112CB2"/>
    <w:rPr>
      <w:rFonts w:cs="Times New Roman"/>
      <w:lang w:eastAsia="en-US"/>
    </w:rPr>
  </w:style>
  <w:style w:type="character" w:customStyle="1" w:styleId="NagwekZnak">
    <w:name w:val="Nagłówek Znak"/>
    <w:basedOn w:val="Domylnaczcionkaakapitu"/>
    <w:uiPriority w:val="99"/>
    <w:rsid w:val="00692E59"/>
    <w:rPr>
      <w:rFonts w:cs="Times New Roman"/>
    </w:rPr>
  </w:style>
  <w:style w:type="paragraph" w:styleId="Stopka">
    <w:name w:val="footer"/>
    <w:basedOn w:val="Normalny"/>
    <w:link w:val="StopkaZnak1"/>
    <w:uiPriority w:val="99"/>
    <w:rsid w:val="00692E59"/>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112CB2"/>
    <w:rPr>
      <w:rFonts w:cs="Times New Roman"/>
      <w:lang w:eastAsia="en-US"/>
    </w:rPr>
  </w:style>
  <w:style w:type="character" w:customStyle="1" w:styleId="StopkaZnak">
    <w:name w:val="Stopka Znak"/>
    <w:basedOn w:val="Domylnaczcionkaakapitu"/>
    <w:uiPriority w:val="99"/>
    <w:rsid w:val="00692E59"/>
    <w:rPr>
      <w:rFonts w:cs="Times New Roman"/>
    </w:rPr>
  </w:style>
  <w:style w:type="paragraph" w:customStyle="1" w:styleId="PKTpunkt">
    <w:name w:val="PKT – punkt"/>
    <w:uiPriority w:val="99"/>
    <w:rsid w:val="00692E59"/>
    <w:pPr>
      <w:autoSpaceDN w:val="0"/>
      <w:spacing w:line="360" w:lineRule="auto"/>
      <w:ind w:left="510" w:hanging="510"/>
      <w:jc w:val="both"/>
    </w:pPr>
    <w:rPr>
      <w:rFonts w:ascii="Times" w:eastAsia="Times New Roman" w:hAnsi="Times" w:cs="Arial"/>
      <w:bCs/>
      <w:sz w:val="24"/>
      <w:szCs w:val="20"/>
    </w:rPr>
  </w:style>
  <w:style w:type="paragraph" w:customStyle="1" w:styleId="ARTartustawynprozporzdzenia">
    <w:name w:val="ART(§) – art. ustawy (§ np. rozporządzenia)"/>
    <w:uiPriority w:val="99"/>
    <w:rsid w:val="00692E59"/>
    <w:pPr>
      <w:suppressAutoHyphens/>
      <w:autoSpaceDE w:val="0"/>
      <w:autoSpaceDN w:val="0"/>
      <w:spacing w:before="120" w:line="360" w:lineRule="auto"/>
      <w:ind w:firstLine="510"/>
      <w:jc w:val="both"/>
    </w:pPr>
    <w:rPr>
      <w:rFonts w:ascii="Times" w:eastAsia="Times New Roman" w:hAnsi="Times" w:cs="Arial"/>
      <w:sz w:val="24"/>
      <w:szCs w:val="20"/>
    </w:rPr>
  </w:style>
  <w:style w:type="paragraph" w:customStyle="1" w:styleId="USTustnpkodeksu">
    <w:name w:val="UST(§) – ust. (§ np. kodeksu)"/>
    <w:basedOn w:val="ARTartustawynprozporzdzenia"/>
    <w:uiPriority w:val="99"/>
    <w:rsid w:val="00692E59"/>
    <w:pPr>
      <w:spacing w:before="0"/>
    </w:pPr>
    <w:rPr>
      <w:bCs/>
    </w:rPr>
  </w:style>
  <w:style w:type="character" w:styleId="Hipercze">
    <w:name w:val="Hyperlink"/>
    <w:basedOn w:val="Domylnaczcionkaakapitu"/>
    <w:uiPriority w:val="99"/>
    <w:rsid w:val="00692E59"/>
    <w:rPr>
      <w:rFonts w:cs="Times New Roman"/>
      <w:color w:val="0000FF"/>
      <w:u w:val="single"/>
    </w:rPr>
  </w:style>
  <w:style w:type="character" w:customStyle="1" w:styleId="apple-converted-space">
    <w:name w:val="apple-converted-space"/>
    <w:basedOn w:val="Domylnaczcionkaakapitu"/>
    <w:uiPriority w:val="99"/>
    <w:rsid w:val="00692E59"/>
    <w:rPr>
      <w:rFonts w:cs="Times New Roman"/>
    </w:rPr>
  </w:style>
  <w:style w:type="paragraph" w:customStyle="1" w:styleId="1Rozdzialy">
    <w:name w:val="1_Rozdzialy"/>
    <w:basedOn w:val="Normalny"/>
    <w:uiPriority w:val="99"/>
    <w:rsid w:val="00692E59"/>
    <w:pPr>
      <w:suppressAutoHyphens w:val="0"/>
      <w:autoSpaceDE w:val="0"/>
      <w:spacing w:before="720" w:after="120" w:line="240" w:lineRule="auto"/>
      <w:jc w:val="center"/>
      <w:textAlignment w:val="auto"/>
    </w:pPr>
    <w:rPr>
      <w:rFonts w:ascii="Arial" w:hAnsi="Arial" w:cs="Arial"/>
      <w:b/>
      <w:bCs/>
      <w:sz w:val="24"/>
      <w:szCs w:val="16"/>
    </w:rPr>
  </w:style>
  <w:style w:type="paragraph" w:customStyle="1" w:styleId="ZARTzmartartykuempunktem">
    <w:name w:val="Z/ART(§) – zm. art. (§) artykułem (punktem)"/>
    <w:basedOn w:val="Normalny"/>
    <w:uiPriority w:val="99"/>
    <w:rsid w:val="00692E59"/>
    <w:pPr>
      <w:autoSpaceDE w:val="0"/>
      <w:spacing w:after="0" w:line="360" w:lineRule="auto"/>
      <w:ind w:left="510" w:firstLine="510"/>
      <w:jc w:val="both"/>
      <w:textAlignment w:val="auto"/>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99"/>
    <w:rsid w:val="00692E59"/>
    <w:pPr>
      <w:suppressAutoHyphens w:val="0"/>
      <w:spacing w:after="0" w:line="360" w:lineRule="auto"/>
      <w:ind w:left="1020" w:hanging="510"/>
      <w:jc w:val="both"/>
      <w:textAlignment w:val="auto"/>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uiPriority w:val="99"/>
    <w:rsid w:val="00692E59"/>
  </w:style>
  <w:style w:type="paragraph" w:customStyle="1" w:styleId="ZLITwPKTzmlitwpktartykuempunktem">
    <w:name w:val="Z/LIT_w_PKT – zm. lit. w pkt artykułem (punktem)"/>
    <w:basedOn w:val="Normalny"/>
    <w:uiPriority w:val="99"/>
    <w:rsid w:val="00692E59"/>
    <w:pPr>
      <w:suppressAutoHyphens w:val="0"/>
      <w:spacing w:after="0" w:line="360" w:lineRule="auto"/>
      <w:ind w:left="1497" w:hanging="476"/>
      <w:jc w:val="both"/>
      <w:textAlignment w:val="auto"/>
    </w:pPr>
    <w:rPr>
      <w:rFonts w:ascii="Times" w:eastAsia="Times New Roman" w:hAnsi="Times" w:cs="Arial"/>
      <w:bCs/>
      <w:sz w:val="24"/>
      <w:szCs w:val="20"/>
      <w:lang w:eastAsia="pl-PL"/>
    </w:rPr>
  </w:style>
  <w:style w:type="character" w:customStyle="1" w:styleId="Nagwek5Znak">
    <w:name w:val="Nagłówek 5 Znak"/>
    <w:basedOn w:val="Domylnaczcionkaakapitu"/>
    <w:uiPriority w:val="99"/>
    <w:rsid w:val="00692E59"/>
    <w:rPr>
      <w:rFonts w:ascii="Cambria" w:hAnsi="Cambria" w:cs="Times New Roman"/>
      <w:color w:val="243F60"/>
    </w:rPr>
  </w:style>
  <w:style w:type="paragraph" w:customStyle="1" w:styleId="2Paragrafy">
    <w:name w:val="2_Paragrafy"/>
    <w:basedOn w:val="Normalny"/>
    <w:uiPriority w:val="99"/>
    <w:rsid w:val="00692E59"/>
    <w:pPr>
      <w:suppressAutoHyphens w:val="0"/>
      <w:autoSpaceDE w:val="0"/>
      <w:spacing w:before="360" w:after="120" w:line="240" w:lineRule="auto"/>
      <w:jc w:val="center"/>
      <w:textAlignment w:val="auto"/>
    </w:pPr>
    <w:rPr>
      <w:rFonts w:ascii="Arial" w:hAnsi="Arial" w:cs="Arial"/>
      <w:b/>
      <w:bCs/>
      <w:szCs w:val="16"/>
    </w:rPr>
  </w:style>
  <w:style w:type="paragraph" w:styleId="NormalnyWeb">
    <w:name w:val="Normal (Web)"/>
    <w:basedOn w:val="Normalny"/>
    <w:uiPriority w:val="99"/>
    <w:rsid w:val="00692E59"/>
    <w:pPr>
      <w:suppressAutoHyphens w:val="0"/>
      <w:spacing w:before="100" w:after="100" w:line="240" w:lineRule="auto"/>
      <w:textAlignment w:val="auto"/>
    </w:pPr>
    <w:rPr>
      <w:rFonts w:ascii="Times New Roman" w:eastAsia="Times New Roman" w:hAnsi="Times New Roman"/>
      <w:sz w:val="24"/>
      <w:szCs w:val="24"/>
      <w:lang w:eastAsia="pl-PL"/>
    </w:rPr>
  </w:style>
  <w:style w:type="paragraph" w:customStyle="1" w:styleId="ZCZWSPPKTzmczciwsppktartykuempunktem">
    <w:name w:val="Z/CZ_WSP_PKT – zm. części wsp. pkt artykułem (punktem)"/>
    <w:basedOn w:val="Normalny"/>
    <w:next w:val="ZARTzmartartykuempunktem"/>
    <w:uiPriority w:val="99"/>
    <w:rsid w:val="00692E59"/>
    <w:pPr>
      <w:suppressAutoHyphens w:val="0"/>
      <w:spacing w:after="0" w:line="360" w:lineRule="auto"/>
      <w:ind w:left="510"/>
      <w:jc w:val="both"/>
      <w:textAlignment w:val="auto"/>
    </w:pPr>
    <w:rPr>
      <w:rFonts w:ascii="Times" w:eastAsia="Times New Roman" w:hAnsi="Times" w:cs="Arial"/>
      <w:bCs/>
      <w:sz w:val="24"/>
      <w:szCs w:val="20"/>
      <w:lang w:eastAsia="pl-PL"/>
    </w:rPr>
  </w:style>
  <w:style w:type="paragraph" w:styleId="Tekstdymka">
    <w:name w:val="Balloon Text"/>
    <w:basedOn w:val="Normalny"/>
    <w:link w:val="TekstdymkaZnak1"/>
    <w:uiPriority w:val="99"/>
    <w:rsid w:val="00692E59"/>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112CB2"/>
    <w:rPr>
      <w:rFonts w:ascii="Times New Roman" w:hAnsi="Times New Roman" w:cs="Times New Roman"/>
      <w:sz w:val="2"/>
      <w:lang w:eastAsia="en-US"/>
    </w:rPr>
  </w:style>
  <w:style w:type="character" w:customStyle="1" w:styleId="TekstdymkaZnak">
    <w:name w:val="Tekst dymka Znak"/>
    <w:basedOn w:val="Domylnaczcionkaakapitu"/>
    <w:uiPriority w:val="99"/>
    <w:rsid w:val="00692E59"/>
    <w:rPr>
      <w:rFonts w:ascii="Tahoma" w:hAnsi="Tahoma" w:cs="Tahoma"/>
      <w:sz w:val="16"/>
      <w:szCs w:val="16"/>
    </w:rPr>
  </w:style>
  <w:style w:type="character" w:styleId="Odwoaniedokomentarza">
    <w:name w:val="annotation reference"/>
    <w:basedOn w:val="Domylnaczcionkaakapitu"/>
    <w:uiPriority w:val="99"/>
    <w:semiHidden/>
    <w:rsid w:val="0057616C"/>
    <w:rPr>
      <w:rFonts w:cs="Times New Roman"/>
      <w:sz w:val="16"/>
      <w:szCs w:val="16"/>
    </w:rPr>
  </w:style>
  <w:style w:type="paragraph" w:styleId="Tekstkomentarza">
    <w:name w:val="annotation text"/>
    <w:basedOn w:val="Normalny"/>
    <w:link w:val="TekstkomentarzaZnak"/>
    <w:uiPriority w:val="99"/>
    <w:semiHidden/>
    <w:rsid w:val="0057616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7616C"/>
    <w:rPr>
      <w:rFonts w:cs="Times New Roman"/>
      <w:sz w:val="20"/>
      <w:szCs w:val="20"/>
    </w:rPr>
  </w:style>
  <w:style w:type="paragraph" w:styleId="Tematkomentarza">
    <w:name w:val="annotation subject"/>
    <w:basedOn w:val="Tekstkomentarza"/>
    <w:next w:val="Tekstkomentarza"/>
    <w:link w:val="TematkomentarzaZnak"/>
    <w:uiPriority w:val="99"/>
    <w:semiHidden/>
    <w:rsid w:val="0057616C"/>
    <w:rPr>
      <w:b/>
      <w:bCs/>
    </w:rPr>
  </w:style>
  <w:style w:type="character" w:customStyle="1" w:styleId="TematkomentarzaZnak">
    <w:name w:val="Temat komentarza Znak"/>
    <w:basedOn w:val="TekstkomentarzaZnak"/>
    <w:link w:val="Tematkomentarza"/>
    <w:uiPriority w:val="99"/>
    <w:semiHidden/>
    <w:locked/>
    <w:rsid w:val="0057616C"/>
    <w:rPr>
      <w:rFonts w:cs="Times New Roman"/>
      <w:b/>
      <w:bCs/>
      <w:sz w:val="20"/>
      <w:szCs w:val="20"/>
    </w:rPr>
  </w:style>
  <w:style w:type="table" w:styleId="Tabela-Siatka">
    <w:name w:val="Table Grid"/>
    <w:basedOn w:val="Standardowy"/>
    <w:uiPriority w:val="99"/>
    <w:rsid w:val="00F14D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uiPriority w:val="99"/>
    <w:rsid w:val="005342F9"/>
    <w:pPr>
      <w:autoSpaceDN/>
      <w:spacing w:after="0" w:line="240" w:lineRule="auto"/>
      <w:textAlignment w:val="auto"/>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uiPriority w:val="99"/>
    <w:locked/>
    <w:rsid w:val="005342F9"/>
    <w:rPr>
      <w:rFonts w:ascii="Times New Roman" w:hAnsi="Times New Roman" w:cs="Times New Roman"/>
      <w:sz w:val="20"/>
      <w:szCs w:val="20"/>
      <w:lang w:eastAsia="ar-SA" w:bidi="ar-SA"/>
    </w:rPr>
  </w:style>
  <w:style w:type="paragraph" w:styleId="Tekstpodstawowywcity">
    <w:name w:val="Body Text Indent"/>
    <w:basedOn w:val="Normalny"/>
    <w:link w:val="TekstpodstawowywcityZnak"/>
    <w:uiPriority w:val="99"/>
    <w:semiHidden/>
    <w:rsid w:val="000A33A3"/>
    <w:pPr>
      <w:spacing w:after="120"/>
      <w:ind w:left="283"/>
    </w:pPr>
  </w:style>
  <w:style w:type="character" w:customStyle="1" w:styleId="TekstpodstawowywcityZnak">
    <w:name w:val="Tekst podstawowy wcięty Znak"/>
    <w:basedOn w:val="Domylnaczcionkaakapitu"/>
    <w:link w:val="Tekstpodstawowywcity"/>
    <w:uiPriority w:val="99"/>
    <w:semiHidden/>
    <w:locked/>
    <w:rsid w:val="000A33A3"/>
    <w:rPr>
      <w:rFonts w:cs="Times New Roman"/>
    </w:rPr>
  </w:style>
  <w:style w:type="paragraph" w:customStyle="1" w:styleId="mama">
    <w:name w:val="mama"/>
    <w:basedOn w:val="Normalny"/>
    <w:uiPriority w:val="99"/>
    <w:rsid w:val="000A33A3"/>
    <w:pPr>
      <w:numPr>
        <w:numId w:val="101"/>
      </w:numPr>
      <w:suppressAutoHyphens w:val="0"/>
      <w:autoSpaceDN/>
      <w:spacing w:after="0"/>
      <w:ind w:left="357" w:hanging="357"/>
      <w:jc w:val="both"/>
      <w:textAlignment w:val="auto"/>
    </w:pPr>
    <w:rPr>
      <w:rFonts w:ascii="Times New Roman" w:eastAsia="Times New Roman" w:hAnsi="Times New Roman"/>
      <w:sz w:val="24"/>
      <w:szCs w:val="24"/>
      <w:lang w:eastAsia="pl-PL"/>
    </w:rPr>
  </w:style>
  <w:style w:type="paragraph" w:customStyle="1" w:styleId="Bezodstpw1">
    <w:name w:val="Bez odstępów1"/>
    <w:uiPriority w:val="99"/>
    <w:rsid w:val="004B40E3"/>
    <w:rPr>
      <w:rFonts w:eastAsia="Times New Roman"/>
      <w:lang w:eastAsia="en-US"/>
    </w:rPr>
  </w:style>
  <w:style w:type="paragraph" w:customStyle="1" w:styleId="Akapitzlist1">
    <w:name w:val="Akapit z listą1"/>
    <w:basedOn w:val="Normalny"/>
    <w:uiPriority w:val="99"/>
    <w:rsid w:val="0036474C"/>
    <w:pPr>
      <w:suppressAutoHyphens w:val="0"/>
      <w:autoSpaceDN/>
      <w:ind w:left="720"/>
      <w:contextualSpacing/>
      <w:textAlignment w:val="auto"/>
    </w:pPr>
    <w:rPr>
      <w:rFonts w:eastAsia="Times New Roman"/>
    </w:rPr>
  </w:style>
  <w:style w:type="paragraph" w:customStyle="1" w:styleId="fontsize14">
    <w:name w:val="fontsize14"/>
    <w:basedOn w:val="Normalny"/>
    <w:uiPriority w:val="99"/>
    <w:rsid w:val="0098792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rsid w:val="00F45858"/>
    <w:rPr>
      <w:sz w:val="20"/>
      <w:szCs w:val="20"/>
    </w:rPr>
  </w:style>
  <w:style w:type="character" w:customStyle="1" w:styleId="TekstprzypisukocowegoZnak">
    <w:name w:val="Tekst przypisu końcowego Znak"/>
    <w:basedOn w:val="Domylnaczcionkaakapitu"/>
    <w:link w:val="Tekstprzypisukocowego"/>
    <w:uiPriority w:val="99"/>
    <w:semiHidden/>
    <w:locked/>
    <w:rsid w:val="00953BF3"/>
    <w:rPr>
      <w:rFonts w:cs="Times New Roman"/>
      <w:sz w:val="20"/>
      <w:szCs w:val="20"/>
      <w:lang w:eastAsia="en-US"/>
    </w:rPr>
  </w:style>
  <w:style w:type="character" w:styleId="Odwoanieprzypisukocowego">
    <w:name w:val="endnote reference"/>
    <w:basedOn w:val="Domylnaczcionkaakapitu"/>
    <w:uiPriority w:val="99"/>
    <w:semiHidden/>
    <w:rsid w:val="00F45858"/>
    <w:rPr>
      <w:rFonts w:cs="Times New Roman"/>
      <w:vertAlign w:val="superscript"/>
    </w:rPr>
  </w:style>
  <w:style w:type="paragraph" w:customStyle="1" w:styleId="Akapitzlist2">
    <w:name w:val="Akapit z listą2"/>
    <w:basedOn w:val="Normalny"/>
    <w:uiPriority w:val="99"/>
    <w:rsid w:val="0006510B"/>
    <w:pPr>
      <w:suppressAutoHyphens w:val="0"/>
      <w:autoSpaceDN/>
      <w:ind w:left="720"/>
      <w:contextualSpacing/>
      <w:textAlignment w:val="auto"/>
    </w:pPr>
    <w:rPr>
      <w:rFonts w:eastAsia="Times New Roman"/>
    </w:rPr>
  </w:style>
  <w:style w:type="paragraph" w:styleId="Bezodstpw">
    <w:name w:val="No Spacing"/>
    <w:uiPriority w:val="99"/>
    <w:qFormat/>
    <w:rsid w:val="00D47119"/>
    <w:pPr>
      <w:suppressAutoHyphens/>
      <w:autoSpaceDN w:val="0"/>
      <w:textAlignment w:val="baseline"/>
    </w:pPr>
    <w:rPr>
      <w:lang w:eastAsia="en-US"/>
    </w:rPr>
  </w:style>
  <w:style w:type="numbering" w:customStyle="1" w:styleId="Styl1">
    <w:name w:val="Styl1"/>
    <w:rsid w:val="006E1937"/>
    <w:pPr>
      <w:numPr>
        <w:numId w:val="106"/>
      </w:numPr>
    </w:pPr>
  </w:style>
  <w:style w:type="character" w:customStyle="1" w:styleId="AkapitzlistZnak">
    <w:name w:val="Akapit z listą Znak"/>
    <w:link w:val="Akapitzlist"/>
    <w:uiPriority w:val="34"/>
    <w:locked/>
    <w:rsid w:val="00EF20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1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7213275886A341B512E760DDC5A19C" ma:contentTypeVersion="2" ma:contentTypeDescription="Utwórz nowy dokument." ma:contentTypeScope="" ma:versionID="013c2611cfab16a97c3a2fde67467eb3">
  <xsd:schema xmlns:xsd="http://www.w3.org/2001/XMLSchema" xmlns:xs="http://www.w3.org/2001/XMLSchema" xmlns:p="http://schemas.microsoft.com/office/2006/metadata/properties" xmlns:ns3="b5c99e01-ed08-4a40-a61b-d217307d9f33" targetNamespace="http://schemas.microsoft.com/office/2006/metadata/properties" ma:root="true" ma:fieldsID="459e585efcae63ab391395479ad873a6" ns3:_="">
    <xsd:import namespace="b5c99e01-ed08-4a40-a61b-d217307d9f3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99e01-ed08-4a40-a61b-d217307d9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EE95E-BEDA-41FA-AF51-F6A0AA0CC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99e01-ed08-4a40-a61b-d217307d9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A4FBD-0451-470F-B87D-713DE58E2A7C}">
  <ds:schemaRefs>
    <ds:schemaRef ds:uri="http://schemas.microsoft.com/sharepoint/v3/contenttype/forms"/>
  </ds:schemaRefs>
</ds:datastoreItem>
</file>

<file path=customXml/itemProps3.xml><?xml version="1.0" encoding="utf-8"?>
<ds:datastoreItem xmlns:ds="http://schemas.openxmlformats.org/officeDocument/2006/customXml" ds:itemID="{4C8ACB3F-19AC-4F4F-9734-C4711A2BBB4F}">
  <ds:schemaRefs>
    <ds:schemaRef ds:uri="http://schemas.microsoft.com/office/infopath/2007/PartnerControls"/>
    <ds:schemaRef ds:uri="http://purl.org/dc/dcmitype/"/>
    <ds:schemaRef ds:uri="http://schemas.openxmlformats.org/package/2006/metadata/core-properties"/>
    <ds:schemaRef ds:uri="b5c99e01-ed08-4a40-a61b-d217307d9f33"/>
    <ds:schemaRef ds:uri="http://purl.org/dc/elements/1.1/"/>
    <ds:schemaRef ds:uri="http://www.w3.org/XML/1998/namespace"/>
    <ds:schemaRef ds:uri="http://purl.org/dc/terms/"/>
    <ds:schemaRef ds:uri="http://schemas.microsoft.com/office/2006/documentManagement/typ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150</Pages>
  <Words>38941</Words>
  <Characters>233647</Characters>
  <Application>Microsoft Office Word</Application>
  <DocSecurity>0</DocSecurity>
  <Lines>1947</Lines>
  <Paragraphs>544</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272044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IZ</dc:creator>
  <cp:lastModifiedBy>Wioletta Sztark</cp:lastModifiedBy>
  <cp:revision>21</cp:revision>
  <cp:lastPrinted>2017-12-05T13:33:00Z</cp:lastPrinted>
  <dcterms:created xsi:type="dcterms:W3CDTF">2020-09-27T12:07:00Z</dcterms:created>
  <dcterms:modified xsi:type="dcterms:W3CDTF">2021-09-11T20:29:00Z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0x0101000F7213275886A341B512E760DDC5A19C</vt:lpwstr>
  </property>
</Properties>
</file>